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a71d" w14:textId="01da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29 мамырдағы N 171 қаулысы. Жамбыл облыстық Әділет департаментінде 2008 жылғы 09 маусымда 1707 нөмірімен тіркелді. Күші жойылды - Жамбыл облысының 2019 жылғы 10 сәуірдегі № 82 қаулысымен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облысының әкімдігінің 10.04.2019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"Жекешелендіру туралы" Қазақстан Республикасының 1995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Жамбыл облысының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жекешелендіруге жататын коммуналдық меншіктегі объектілердің тізімі бекітілсін.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әкімиятының қаржы басқармасы" мемлекеттік мекемесіне "Жекешелендіру туралы" Қазақстан Республикасының 1995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осы қаулының 1 тармағында бекітілген объектілерді сатуды ұйымдастыру тапсырылсын.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 ресми жарияланған күннен бастап қолданысқа енгізіледі.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Б.З. Иманәлиевке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коммуналдық меншіктегі объектілердің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392"/>
        <w:gridCol w:w="1537"/>
        <w:gridCol w:w="4578"/>
        <w:gridCol w:w="25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Балансұстаушысы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жылы шығарылған, мемлекеттік нөмірі Н 244 ВСГАЗ-3110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мәдениет бөлімі"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әкімиятының қаржы бөлімі" мемлекеттік мекемесінің 2008 жылғы 5 наурыздағы № 4-100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жылы шығарылған, мемлекеттік нөмірі Н 350 АА "Nissan-Patfinder"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 би көпсалалы коммуналдық шаруашылығы" мемлекеттік коммуналдық кәсіпорны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әкімиятының қаржы бөлімі" мемлекеттік мекемесінің 2008 жылғы 5 наурыздағы № 4-100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Рысқұлов ауданы, Құлан ауылы, Жібек жолы көшесі, 69 мекенжай бойынша орналасқан ғимарат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 Рысқұлов ауданы әкімиятының дене шынықтыру және спорт бөлімі"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 Рысқұлов ауданы әкімиятының қаржы бөлімі" мемлекеттік мекемесінің 2008 жылғы 21 қаңтардағы № 17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жылы шығарылған, мемлекеттік нөмірі Н 053 АV ВАЗ-2106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 Рысқұлов ауданы әкімиятының дене шынықтыру және спорт бөлімі"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 Рысқұлов ауданы әкімиятының қаржы бөлімі" мемлекеттік мекемесінің 2008 жылғы 21 қаңтардағы № 17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1993 жылы шығарылған, мемлекеттік нөмірі Н 043 АА ГАЗ-31029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"Сарыкемер ауылдық округінің әкімі"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 ауданы әкімінің 2008 жылғы 5 ақпандағы № 09-117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мемлекеттік нөмірі Н 660 АН ГАЗ-52-041аz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 Сарымолдаев атындағы балалар үйі"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білім беру департаменті" мемлекеттік мекемесінің 2008 жылғы 21 қаңтардағы № 05-02/145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ауданы, Аса ауылы, Абай көшесі, 121 мекенжай бойынша орналасқан ғимарат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ауданы әкімиятының білім бөлімі"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әкімінің 2008 жылғы 18 ақпандағы № 7/195 хаты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жылы шығарылған "Panasonic" видеокамерасы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жылы шығарылған электрстансасы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жылы шығарылған электргенераторы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жылы шығарылған электргенераторы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1991 жылы шығарылған, мемлекеттік нөмірі 91-23 ДЖ УАЗ-31512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 жылы шығарылған, мемлекеттік нөмірі Н 880 СА ГАЗ-52-04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мемлекеттік нөмірі Н 205 ВС М-2140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мемлекеттік нөмірі 1526 ЕЧ ЮМЗ-6л доңғалақтық тракторы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1987 жылы шығарылған, мемлекеттік нөмірі Н 156 АN ЛАЗ-695 автобусы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мемлекеттік нөмірі Н 154 АN ПАЗ-672 автобусы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әкімиятыныә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 жылы шығарылған, мемлекеттік нөмірі Н 153 АN ПАЗ-672 автобусы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АД-60-Т230-1Р дизель-генераторы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АД-60-Т230-1Р дизель-генераторы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1987 жылы шығарылған, АД-30-Т/400-2м дизель-генераторы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1974 жылы шығарылған, АД-30т дизель-генераторы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1986 жылы шығарылған, АД-30т дизель-генераторы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1991 жылы шығарылған, АД-30 дизель-генераторлық агрегаты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1988 жылы шығарылған, мемлекеттік нөмірі Н 214 AF ЗИЛ-131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1992 жылы шығарылған мемлекеттік нөмірі Н 732 AВ ВАЗ-21083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 жылы шығарылған, мемлекеттік нөмірі Н 213 АF УАЗ-452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жылы шығарылған, мемлекеттік нөмірі Н 805 АТ УАЗ-2206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1991 жылы шығарылған, мемлекеттік нөмірі Н 116 АС УАЗ-31512 автокөлігі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әкімиятының қаржы басқармасы" мемлекеттік мекемесі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мүлік және жекешелендіру комитетінің 2008 жылғы 21 сәуірдегі № 213 бұйрығы 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жағдайда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