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600b" w14:textId="6f46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тұлғалардың мемлекеттік орман қоры аумағында болуына тыйым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әкімиятының 2008 жылғы 23 маусымдағы N№209 қаулысы. Жамбыл облыстық Әділет департаментінде 2008 жылғы 16 шілдеде 1709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 өрт қаупі бар 4-5 классты кезеңнің басталуына байланысты, 2003 жылғы 8 шілдедегі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 бабындағы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11 тармақшасына сәйкес және 2001 жылғы 23 қаңтардағы "Қазақстан Республикасындағы жергілікті мемлекеттік басқару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 бабындағы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 тармағының 9 тармақшасы негізінде облыс әкімияты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Жоғары өрт қаупі бар кезеңде (үстіміздегі жылдың 20 қыркүйегіне дейін) жеке тұлғалардың мемлекеттік орман қоры аумағанда болуына тыйым салынсын.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әкімдеріне және "Жамбыл облысы әкімиятының табиғи ресурстар және табиғат пайдалануды реттеу басқармасы" мемлекеттік мекемесіне осы қаулының 1 тармағынан туындайтын шараларды қабылдасын.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әкімиятының табиғи ресурстар және табиғат пайдалануды реттеу басқармасы" мемлекеттік мекемесіне облыс аумағында өртке қарсы атқарылып отырған іс-шаралар жөніндегі ақпаратпен тұрақты түрде ақпарат құралдары өкілдерін қамтамасыз етіп отырсын.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органдарына мемлекеттік тіркеуден өткен күннен бастап заңды күшіне енеді және алғаш ресми жарияланғаннан кейін қолданысқа енгізіледі.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Е.Ө. Үсенбаевқа жүктелсін.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Облыс Әкімі                        Б. Жексембин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