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da5e" w14:textId="d76d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Жамбыл облыстық мәслихатының 2007 жылғы 12 желтоқсандағы N 3-9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2008 жылғы 13 қазандағы N 8-4 шешімі. Жамбыл облыстық Әділет департаментінде 2008 жылы 22 қазанда 1713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Еркерту. Күші жойылды - Жамбыл облыстық мәслихатының 2009.10.29 № 16-19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Жамбыл облыстық мәслихатының 2007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1671 болып тіркелген, 2008 жылғы 10 қантардағы N 3-4 (16595-16596)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мен толықтыру енгізу туралы" Жамбыл облыстық мәслихатының 2008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4-2 </w:t>
      </w:r>
      <w:r>
        <w:rPr>
          <w:rFonts w:ascii="Times New Roman"/>
          <w:b w:val="false"/>
          <w:i w:val="false"/>
          <w:color w:val="000000"/>
          <w:sz w:val="28"/>
        </w:rPr>
        <w:t>шешімімен (Нормативтік құқықтық актілерді мемлекеттік тіркеу тізілімінде N 1674 болып тіркелген, 2008 жылғы 23 акпандағы N 30-32 (16622-16624)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енгізу туралы" Жамбыл облыстық мәслихатының 2008 жылғы 1 сәурдегі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5-4 </w:t>
      </w:r>
      <w:r>
        <w:rPr>
          <w:rFonts w:ascii="Times New Roman"/>
          <w:b w:val="false"/>
          <w:i w:val="false"/>
          <w:color w:val="000000"/>
          <w:sz w:val="28"/>
        </w:rPr>
        <w:t>шешімімен (Нормативтік құқықтық актілерді мемлекеттік тіркеу тізілімінде N 1679 болып тіркелген, 2008 жылғы 15 сәурдегі N 59 (16651) "Ақ жол" газетінде жарияланған), "2008 жылға арналған облыстық бюджет туралы" Жамбыл облыстық мәслихатының 2007 жылғы 12 желтоқсандағы N 3-9 шешіміне өзгерістер мен толықтырулар енгізу туралы" Жамбыл облыстық мәслихатының 2008 жылғы 24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7-4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(Нормативтік құқықтық актілерді мемлекеттік тіркеу тізілімінде N 1711 болып тіркелген, 2008 жылғы 5 тамыздағы N 130 (16722) "Ақ жол" газетінде жарияланған) өзгерістер мен толықтырулар енгізілген)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"68765078" деген сандар "68957408"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"6766969" деген сандар "6959299"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"68023578" деген сандар "68515908"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"741500" деген сандар "441500"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"1753300" деген сандар "1253300"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"1853000" деген сандар "1353000"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"7000" деген сандар "207000"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 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"2611568" деген сандар "2812127"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"беруге:" деген сөзден кейін "Шу ауданының бюджетіне 28800 мың теңге," сөздермен толықтырылсын, "50000" деген сандар "90000"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шешімдегі 1 және 6 косымшалар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 әділет органдарында мемлекеттік тіркеуден өткен күннен бастап күшіне енеді және 2008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БЕГАЛИЕВ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ӘСІЛБЕКОВ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13 қазандағы N 8-4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12 желтоқсандағы N 3-9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</w:p>
          <w:bookmarkEnd w:id="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жылға арналған облыстық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49"/>
        <w:gridCol w:w="1124"/>
        <w:gridCol w:w="447"/>
        <w:gridCol w:w="1091"/>
        <w:gridCol w:w="46"/>
        <w:gridCol w:w="5579"/>
        <w:gridCol w:w="4"/>
        <w:gridCol w:w="262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68957408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6959299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меншiгінен түсетiн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61968863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61916866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68515908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оқытуға аудандар (облыстық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 мен дүлей апаттардың алдын алуды және жоюды ұйымдастыру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облыстың ауқымдағы аумақтық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азаматтық қорғаныс және авариялар мен дүлей апаттардың алдын алуды және жоюды ұйымдастыру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 мен дүлей апаттардың алдын алуды және жоюды ұйымдастыру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2023867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атқарушы ішкі істер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Кадрларының біліктілігін арттыру және оларды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мекемелерінде білім беру жүйесін ақпараттандыру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олимпиадаларын, мектептен тыс іс-шараларды және конкурстар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қалалар) бюджеттерге электрондық үкімет шеңберінде адами капиталды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(облыстың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21694687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және денсаулық сақтау ұйымдары мамандарының жолдамасы бойынша стационарлық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5904190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біліктерi мен препараттарын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санитарлық-эпидемиологиялық салауаттылығы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санитарлық-эпидемиологиялық қадағалау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дәрілік заттарды, вакциналарды және басқа иммунды биологиялық препараттарды орталықтандырылған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4264277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Халықтық жекелген санаттарын амбулаториялық деңгейде дәрілік заттармен және мамандырылған балалар және емдік тамақ өнімдерімен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6307709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6307709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Әлуметтік қамсыздандыру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ең төменгі күнкөріс мөлшерінің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әлеуметтік бағдарламаларды үйлестіру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(облыстың маңызы бар қалалар) бюджеттеріне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(облыстың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(облыстың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1387091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(облыстың маңызы бар қалалар) бюджеттеріне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шағым қалаларды үздіксіз жылумен жабдықтауды қамтамасыз етуге берілетін нысаналы ағымдағы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спорт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жарыстарын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тiлдi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коммуналдық шаруашылық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1499331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шаруашылығын дамытуды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шығымдылығын және сапасын арттыру, көктемгі егіс және егін жинау жұмыстарын жүргізу үшін қажетті жанар-жағар май және басқа да тауарөматериалдық құндылықтарының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өсiруді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қорғау аймақтары мен су объектілері белдеулерін белгілеу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авариялы су шаруашылығы құрылыстары мен гидромелиорациялық жүйелердi қалпына келтiру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табиғатты пайдалануды реттеу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оларға сараптама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 қала құрылысын дамытудың кешенді схемаларын, облыстық маңызы бар қалалардың бас жоспарларын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(қалааралық) қатынастар бойынша жолаушылар тасымалын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бюджеттеріне жалақыны ең төменгі мөлшерінің ұлғаюына байланысты жергілікті бюджеттердің шағындарына өтемақыға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даму стратегиясын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аудандар (облыстық маңызы бар қалалар) бюджеттеріне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өнеркәсіп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сыртқы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қалдықтарының қозғалысы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13 қазандағы N 8-4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12 желтоқсандағы N 3-9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мен Тараз қаласының бюджеттеріне облыстық бюджет қаржысы есебінен берілетін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707"/>
        <w:gridCol w:w="1707"/>
        <w:gridCol w:w="1707"/>
        <w:gridCol w:w="1488"/>
        <w:gridCol w:w="1270"/>
        <w:gridCol w:w="1050"/>
        <w:gridCol w:w="1488"/>
        <w:gridCol w:w="1489"/>
      </w:tblGrid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трансфер-ттері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қамтамасыз ету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шаруашылықтарды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тұрғынүйлер құрылысы және оларды қайта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2812127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1929394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1278852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882733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1617"/>
        <w:gridCol w:w="1380"/>
        <w:gridCol w:w="1617"/>
        <w:gridCol w:w="1380"/>
        <w:gridCol w:w="1380"/>
        <w:gridCol w:w="1617"/>
        <w:gridCol w:w="1380"/>
        <w:gridCol w:w="1381"/>
      </w:tblGrid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бақшалар ғимаратын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құралдар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үйлерді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объектілерін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Тарифтердің өсуіне байланысты жылу қызметін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Көріктендіру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407300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