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03d7" w14:textId="3280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Жамбыл облыстық мәслихатының 2007 жылғы 12 желтоқсандағы N 3-9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2008 жылғы 14 қарашадағы N 9-2 шешімі. Жамбыл облыстық Әділет департаментінде 2008 жылы 28 қарашада 1715 нөмірімен тіркелді. Күші жойылды - Жамбыл облыстық мәслихатының 2009 жылғы 29 қазандағы № 16-19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Еркерту. Күші жойылды - Жамбыл облыстық мәслихатының 2009.10.29 № 16-19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"2008 жылға арналған республикалық бюджет туралы" Қазақстан Республикасының Заңына өзгерістер мен толықтырулар енгізу туралы" 2008 жылғы 24 қазандағы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"2008 жылға арналған облыстық бюджет туралы" Жамбыл облыстық мәслихатының 2007 жылғы 12 желтоқсандағы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3-9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1671 болып тіркелген, 2008 жылғы 10 қантардағы N 3-4 (16595-16596) "Ақ жол" газетінде жарияланған), "2008 жылға арналған облыстық бюджет туралы" Жамбыл облыстық мәслихатының 2007 жылғы 12 желтоқсандағы N 3-9 шешіміне өзгерістер мен толықтыру енгізу туралы" Жамбыл облыстық мәслихатының 2008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4-2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(Нормативтік құқықтық актілерді мемлекеттік тіркеу тізілімінде N 1674 болып тіркелген, 2008 жылғы 23 акпандағы N 30-32 (16622-16624) "Ақ жол" газетінде жарияланған), "2008 жылға арналған облыстық бюджет туралы" Жамбыл облыстық мәслихатының 2007 жылғы 12 желтоқсандағы N 3-9 шешіміне өзгерістер енгізу туралы" Жамбыл облыстық мәслихатының 2008 жылғы 1 сәурдегі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5-4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(Нормативтік құқықтық актілерді мемлекеттік тіркеу тізілімінде N 1679 болып тіркелген, 2008 жылғы 15 сәурдегі N 59 (16651) "Ақ жол" газетінде жарияланған), "2008 жылға арналған облыстық бюджет туралы" Жамбыл облыстық мәслихатының 2007 жылғы 12 желтоқсандағы N 3-9 шешіміне өзгерістер мен толықтырулар енгізу туралы" Жамбыл облыстық мәслихатының 2008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7-4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(Нормативтік құқықтық актілерді мемлекеттік тіркеу тізілімінде N 1711 болып тіркелген, 2008 жылғы 5 тамыздағы N 130 (16722) "Ақ жол" газетінде жарияланған, "2008 жылға арналған облыстық бюджет туралы" Жамбыл облыстық мәслихатының 2007 жылғы 12 желтоқсандағы N 3-9 шешіміне өзгерістер мен толықтырулар енгізу туралы" Жамбыл облыстық  мәслихатының 2008 жылғы 13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8-4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(Нормативтік құқықтық актілерді мемлекеттік тіркеу тізілімінде N 1713 болып тіркелген, 2008 жылғы 25 қазандағы N 177-179 (16769-16771) "Ақ жол" газетінде жарияланған) өзгерістер мен толықтырулар енгізілген) шешіміне келесі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"68957408" деген сандар "63247759"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"6959299" деген сандар "6834299"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"11504" деген сандар "8504"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"17742" деген сандар "742"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"61968863" деген сандар "56404214"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"68515908" деген сандар "62979454"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"441500" деген сандар "269305"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абзацтағы "207000" деген сандар "34805"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"Мемлекеттің қаржы активтерін сатудан түсетін түсімдер – 172195 мың тенге" 3 абзацпен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"86240" деген сандар "43898"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"94795" деген сандар "92340" 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"2332140" деген сандар "2302449"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"1459066" деген сандар "1443044"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"873074" деген сандар "859405"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7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"988260" деген сандар "812396"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"592931" деген сандар "607931"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11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"3991278" деген сандар "3849525"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15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"1817000" деген сандар "1590000"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17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"59109" деген сандар "57389"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17-1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"30000" деген сандар "55000"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"Талас ауданы" деген жолдағы "18860" деген сандар "19060" деген сандармен ауыстырылсын,"6700" деген сандар "6900"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деген жолдағы "290000" деген сандар "290200" деген сандармен ауыстырылсын, "100000" деген сандар "100200"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9 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"Тараз қаласы" деген жолдағы "1484000" деген сандар "1257000" деген сандармен ауыстырылсын, "574000" деген сандар "347000"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деген жолдағы "1817000" деген сандар "1590000" деген сандармен ауыстырылсын, "574000" деген сандар "347000"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11 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"Тараз қаласы" деген жолдағы  "13739" деген сандар "12019" деген сандармен ауыстырылсын, "БАРЛЫҒЫ" деген жолдағы "59109" деген сандар "57389"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3, 4, 5 және 10 косымшалар осы шешімнің 1, 2, 3, 4 және 5 косымшаларына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органдарында мемлекеттік тіркеуден өткен күннен бастап күшіне енеді және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Облыстық мәслихат    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 С. БЕГЕЕВ               Ә. ӘСІЛБЕКОВ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14 қарашадағы N 9-2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12 желтоқсандағы N 3-9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2008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9"/>
        <w:gridCol w:w="704"/>
        <w:gridCol w:w="8855"/>
        <w:gridCol w:w="226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                    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63247759 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6834299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2993725 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2993725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3439622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3439622 </w:t>
            </w:r>
          </w:p>
        </w:tc>
      </w:tr>
      <w:tr>
        <w:trPr>
          <w:trHeight w:val="9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меншiгінен түсетiн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56404214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6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56352217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56352217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865"/>
        <w:gridCol w:w="865"/>
        <w:gridCol w:w="8419"/>
        <w:gridCol w:w="22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62978454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2196848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23885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1077301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920301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1024394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98908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882733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56936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56646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115810 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 мен дүлей апаттардың алдын алуды және жоюды ұйымдастыру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41612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21790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облыстың ауқымдағы аумақтық қорғаныс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19822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 мен дүлей апаттардың алдын алуды және жоюды ұйымдастыру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74198 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 мен дүлей апаттардың алдын алуды және жоюды ұйымдастыру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21208 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2310298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2225298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2188497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8786377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950561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739714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210847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1978888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 бойынша жалпы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720376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408081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43898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92340 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133536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1334462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1255885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78577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63428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63428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469498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41382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142587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77007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57389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100352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3750417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3717852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32565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16659141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5914150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  бойынша стационарлық медициналық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5914150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106820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біліктерi мен препараттарын өндiру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63995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614973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419509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санитарлық-эпидемиологиялық салауаттылығы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345959 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дәрілік заттарды, вакциналарды  және басқа иммунды биологиялық препараттарды орталықтандырылған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345959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3169620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2732268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199511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115436 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4694173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4264277 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жекелген санаттарын амбулаториялық деңгейде дәрілік заттармен және мамандырылған балалар және емдік тамақ өнімдерімен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429896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422923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397704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120638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16466 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10455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24649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1269885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1269885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1694350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577694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577694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446086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446086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Әлуметтік қамсыздандыру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410203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120003 </w:t>
            </w:r>
          </w:p>
        </w:tc>
      </w:tr>
      <w:tr>
        <w:trPr>
          <w:trHeight w:val="14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 мөлшерінің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290200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72331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71812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3945534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1705539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(облыстың маңызы бар қалалар) бюджеттеріне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462539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қалалардың) бюджеттерге инженерлік 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1469602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(облыстың маңызы бар қалалар) бюджеттеріне берілетін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1373422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(облыстың маңызы бар қалалар) бюджеттеріне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80194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770393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шағым қалаларды үздіксіз жылумен жабдықтауды қамтамасыз етуге берілетін нысаналы ағымдағы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37872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1655415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484276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109070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100718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187646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567898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деңгейінде спорт жарыстарын өткізу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23623 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515948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126855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105158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33508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тiлдi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18719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147912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37375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 жүйесін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37375 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1931172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1463331 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62878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194213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374842 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  қызметтердің құнын субсидиялау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өсiруді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объектілері белдеулерін белгілеу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57708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авариялы су шаруашылығы құрылыстары мен гидромелиорациялық жүйелердi қалпына келтiру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26889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222307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216307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84378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87182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46950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 қала құрылысын дамытудың кешенді схемаларын, облыстық маңызы бар қалалардың бас жоспарларын әзірлеу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2131937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547437 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516153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9214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971322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53591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781731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607931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бюджеттеріне жалақыны ең төменгі мөлшерінің ұлғаюына байланысты жергілікті бюджеттердің шағындарына өтемақыға берілетін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173800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20352832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102861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269305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1253300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                                  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34805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басқармасы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172195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172195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172195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-1018800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1018800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                                              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сыртқы қарыздар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қалдықтарының  қозғалысы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365800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14 қарашадағы N 9-2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12 желтоқсандағы N 3-9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Аудандар мен Тараз қаласының бюджеттеріне республикалық бюджет қаржысы есебінен Қазақстан Республикасында білім беруді дамытудың 2005-2010 жылдарға арналған мемлекеттік бағдарламасын іске асыруға көзделген ағымдағы нысаналы трансферттер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1"/>
        <w:gridCol w:w="1885"/>
        <w:gridCol w:w="1338"/>
        <w:gridCol w:w="2583"/>
        <w:gridCol w:w="2734"/>
        <w:gridCol w:w="2079"/>
      </w:tblGrid>
      <w:tr>
        <w:trPr>
          <w:trHeight w:val="300" w:hRule="atLeast"/>
        </w:trPr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</w:tr>
      <w:tr>
        <w:trPr>
          <w:trHeight w:val="30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обьектілерін ұстауға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беретін мемлекеттік мекемелерде лингафондық және мультимедиялық кабинеттер жасауға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беретін  мемлекеттік жүйесіне  интерактивті  оқыту  жүйесін  енгізуге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59123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16626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32237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76198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33748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11084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24526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55573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16626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28687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78696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27707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40729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66629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16623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26244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8322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45999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28077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68529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50607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50938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37992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5541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22191 </w:t>
            </w:r>
          </w:p>
        </w:tc>
      </w:tr>
      <w:tr>
        <w:trPr>
          <w:trHeight w:val="375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284510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22164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252086 </w:t>
            </w:r>
          </w:p>
        </w:tc>
      </w:tr>
      <w:tr>
        <w:trPr>
          <w:trHeight w:val="45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850431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43898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92340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14 қарашадағы N 9-2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12 желтоқсандағы N 3-9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Аудандардың бюджеттеріне республикалық бюджет қаржысы есебінен Қазақстан Республикасының Ауылдық аумақтарын дамытудың 2004-2010 жылдарға арналған мемлекеттік бағдарламасын іске асыру шеңберінде ауылдың әлеуметтік инфрақұрылымын дамытуға және нығайтуға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1993"/>
        <w:gridCol w:w="3933"/>
        <w:gridCol w:w="3113"/>
      </w:tblGrid>
      <w:tr>
        <w:trPr>
          <w:trHeight w:val="555" w:hRule="atLeast"/>
        </w:trPr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дамытуға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жүйелерін дамытуға </w:t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126592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126592 </w:t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704532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633007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71525 </w:t>
            </w:r>
          </w:p>
        </w:tc>
      </w:tr>
      <w:tr>
        <w:trPr>
          <w:trHeight w:val="375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211788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211788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314408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187792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126616 </w:t>
            </w:r>
          </w:p>
        </w:tc>
      </w:tr>
      <w:tr>
        <w:trPr>
          <w:trHeight w:val="36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150024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115752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34272 </w:t>
            </w:r>
          </w:p>
        </w:tc>
      </w:tr>
      <w:tr>
        <w:trPr>
          <w:trHeight w:val="375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</w:tr>
      <w:tr>
        <w:trPr>
          <w:trHeight w:val="3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173565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173565 </w:t>
            </w:r>
          </w:p>
        </w:tc>
      </w:tr>
      <w:tr>
        <w:trPr>
          <w:trHeight w:val="375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180835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180835 </w:t>
            </w:r>
          </w:p>
        </w:tc>
      </w:tr>
      <w:tr>
        <w:trPr>
          <w:trHeight w:val="36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359705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495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2302449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1443044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859405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14 қарашадағы N 9-2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12 желтоқсандағы N 3-9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Республикалық бюджеттен алынып, облыстық бюджеттің шығындарында есептелінетін нысаналы трансферттер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3"/>
        <w:gridCol w:w="1713"/>
      </w:tblGrid>
      <w:tr>
        <w:trPr>
          <w:trHeight w:val="58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лингафондық және мультимедиялық кабинеттер жасауға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жүйесіне интерактивті оқыту жүйесін енгізуге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3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шеңберінде адами капиталды дамытуға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100352 </w:t>
            </w:r>
          </w:p>
        </w:tc>
      </w:tr>
      <w:tr>
        <w:trPr>
          <w:trHeight w:val="90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ұйымдарында жергілікті атқарушы органдардың мемлекеттік тапсырысының негізінде оқитындарға стипендия төлеуге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 </w:t>
            </w:r>
          </w:p>
        </w:tc>
      </w:tr>
      <w:tr>
        <w:trPr>
          <w:trHeight w:val="36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ауруларына қарсы препараттарды сатып алуға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66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Дәрілік заттарды, вакциналарды және басқа иммунды биологиялық препараттарды сатып алуға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236629 </w:t>
            </w:r>
          </w:p>
        </w:tc>
      </w:tr>
      <w:tr>
        <w:trPr>
          <w:trHeight w:val="39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Диабетке қарсы препараттарды сатып алуға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135788 </w:t>
            </w:r>
          </w:p>
        </w:tc>
      </w:tr>
      <w:tr>
        <w:trPr>
          <w:trHeight w:val="39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аурумен сырқаттанғандарға химиялық препараттарын сатып алуға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100436 </w:t>
            </w:r>
          </w:p>
        </w:tc>
      </w:tr>
      <w:tr>
        <w:trPr>
          <w:trHeight w:val="39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Гемофилиямен ауратын ересек ауруларды емдеу кезінде қан уйытатын факторлар сатып алуға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 </w:t>
            </w:r>
          </w:p>
        </w:tc>
      </w:tr>
      <w:tr>
        <w:trPr>
          <w:trHeight w:val="69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медициналық денсаулық сақтау ұйымдарын материалдық-техникалық жарақтандыруға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1000851 </w:t>
            </w:r>
          </w:p>
        </w:tc>
      </w:tr>
      <w:tr>
        <w:trPr>
          <w:trHeight w:val="3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45981 </w:t>
            </w:r>
          </w:p>
        </w:tc>
      </w:tr>
      <w:tr>
        <w:trPr>
          <w:trHeight w:val="3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дамытуға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36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арттыруды субсидиялауы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тауарларын өндірушілерге су жеткізіп беру қызметтерінің құнын субсидиялауға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9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 материалдық құндылықтарының құнын арзандату және өсімдік шаруашылығы өнімінің шығымдылығын және сапасын арттыру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374842 </w:t>
            </w:r>
          </w:p>
        </w:tc>
      </w:tr>
      <w:tr>
        <w:trPr>
          <w:trHeight w:val="645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дақылдарының және жүзiмнің көп жылдық көшеттерiн отырғызу және өсiруді қамтамасыз ету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39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және аудандық маңызы бар автомобиль жолдардын күрделі жөндеуге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854000 </w:t>
            </w:r>
          </w:p>
        </w:tc>
      </w:tr>
      <w:tr>
        <w:trPr>
          <w:trHeight w:val="63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Еңбекақының ең аз мөлшерінің артуына байланысты жергілікті бюджеттердің шығындарын өтеуге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17007 </w:t>
            </w:r>
          </w:p>
        </w:tc>
      </w:tr>
      <w:tr>
        <w:trPr>
          <w:trHeight w:val="33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3849525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14 қарашадағы N 9-2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12 желтоқсандағы N 3-9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Аудандар мен Тараз қаласының бюджеттеріне республикалық бюджет қаржысы есебінен мемлекеттік қызметшілерді компьютерлік сауаттылыққа оқытуға берілетін нысаналы даму трансферттері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893"/>
      </w:tblGrid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51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</w:tr>
      <w:tr>
        <w:trPr>
          <w:trHeight w:val="51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 </w:t>
            </w:r>
          </w:p>
        </w:tc>
      </w:tr>
      <w:tr>
        <w:trPr>
          <w:trHeight w:val="37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3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</w:tr>
      <w:tr>
        <w:trPr>
          <w:trHeight w:val="3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</w:tr>
      <w:tr>
        <w:trPr>
          <w:trHeight w:val="49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37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</w:tr>
      <w:tr>
        <w:trPr>
          <w:trHeight w:val="37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 </w:t>
            </w:r>
          </w:p>
        </w:tc>
      </w:tr>
      <w:tr>
        <w:trPr>
          <w:trHeight w:val="36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40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4668 </w:t>
            </w:r>
          </w:p>
        </w:tc>
      </w:tr>
      <w:tr>
        <w:trPr>
          <w:trHeight w:val="495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14032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