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a03e" w14:textId="377a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2008 жылғы 18 желтоқсандағы N 10-4 Шешімі. Жамбыл облыстық Әділет департаментінде 2008 жылғы 25 желтоқсанда 1716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xml:space="preserve">      Шешімнің қабылдау мерзімінің өтуіне байланысты қолдану тоқтатылды (Жамбыл облыстық Әділет департаментінің 2013 жылғы 11 наурыздағы N 2-2-17/388 хаты)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w:t>
      </w:r>
      <w:r>
        <w:rPr>
          <w:rFonts w:ascii="Times New Roman"/>
          <w:b w:val="false"/>
          <w:i w:val="false"/>
          <w:color w:val="000000"/>
          <w:sz w:val="28"/>
        </w:rPr>
        <w:t xml:space="preserve"> кодексіне</w:t>
      </w:r>
      <w:r>
        <w:rPr>
          <w:rFonts w:ascii="Times New Roman"/>
          <w:b w:val="false"/>
          <w:i w:val="false"/>
          <w:color w:val="000000"/>
          <w:sz w:val="28"/>
        </w:rPr>
        <w:t xml:space="preserve"> және Қазақстан Республикасының "2009-2011 жылдарға арналған республикалық бюджет туралы"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1-қосымшаға сәйкес мынадай көлемдерде бекітілсін: </w:t>
      </w:r>
      <w:r>
        <w:br/>
      </w:r>
      <w:r>
        <w:rPr>
          <w:rFonts w:ascii="Times New Roman"/>
          <w:b w:val="false"/>
          <w:i w:val="false"/>
          <w:color w:val="000000"/>
          <w:sz w:val="28"/>
        </w:rPr>
        <w:t xml:space="preserve">
      1) кірістер – 79 064 772 мың теңге, оның ішінде: </w:t>
      </w:r>
      <w:r>
        <w:br/>
      </w:r>
      <w:r>
        <w:rPr>
          <w:rFonts w:ascii="Times New Roman"/>
          <w:b w:val="false"/>
          <w:i w:val="false"/>
          <w:color w:val="000000"/>
          <w:sz w:val="28"/>
        </w:rPr>
        <w:t>
      салықтық түсімдер – 7 430 834 мың теңге;</w:t>
      </w:r>
      <w:r>
        <w:br/>
      </w:r>
      <w:r>
        <w:rPr>
          <w:rFonts w:ascii="Times New Roman"/>
          <w:b w:val="false"/>
          <w:i w:val="false"/>
          <w:color w:val="000000"/>
          <w:sz w:val="28"/>
        </w:rPr>
        <w:t>
      салықтық емес түсімдер – 56 050 мың теңге;</w:t>
      </w:r>
      <w:r>
        <w:br/>
      </w:r>
      <w:r>
        <w:rPr>
          <w:rFonts w:ascii="Times New Roman"/>
          <w:b w:val="false"/>
          <w:i w:val="false"/>
          <w:color w:val="000000"/>
          <w:sz w:val="28"/>
        </w:rPr>
        <w:t>
      негізгі капиталды сатудан түсетін түсімдер – 35400 мың теңге;</w:t>
      </w:r>
      <w:r>
        <w:br/>
      </w:r>
      <w:r>
        <w:rPr>
          <w:rFonts w:ascii="Times New Roman"/>
          <w:b w:val="false"/>
          <w:i w:val="false"/>
          <w:color w:val="000000"/>
          <w:sz w:val="28"/>
        </w:rPr>
        <w:t>
      трансферттердiң түсiмдері – 71 542 488 мың теңге;</w:t>
      </w:r>
      <w:r>
        <w:br/>
      </w:r>
      <w:r>
        <w:rPr>
          <w:rFonts w:ascii="Times New Roman"/>
          <w:b w:val="false"/>
          <w:i w:val="false"/>
          <w:color w:val="000000"/>
          <w:sz w:val="28"/>
        </w:rPr>
        <w:t>
      2) шығындар – 80 320 028 мың теңге;</w:t>
      </w:r>
      <w:r>
        <w:br/>
      </w:r>
      <w:r>
        <w:rPr>
          <w:rFonts w:ascii="Times New Roman"/>
          <w:b w:val="false"/>
          <w:i w:val="false"/>
          <w:color w:val="000000"/>
          <w:sz w:val="28"/>
        </w:rPr>
        <w:t>
      3) таза бюджеттік кредиттеу – 213 003 мың теңге, оның ішінде:</w:t>
      </w:r>
      <w:r>
        <w:br/>
      </w:r>
      <w:r>
        <w:rPr>
          <w:rFonts w:ascii="Times New Roman"/>
          <w:b w:val="false"/>
          <w:i w:val="false"/>
          <w:color w:val="000000"/>
          <w:sz w:val="28"/>
        </w:rPr>
        <w:t>
      бюджеттік кредиттер – 702 000 мың теңге;</w:t>
      </w:r>
      <w:r>
        <w:br/>
      </w:r>
      <w:r>
        <w:rPr>
          <w:rFonts w:ascii="Times New Roman"/>
          <w:b w:val="false"/>
          <w:i w:val="false"/>
          <w:color w:val="000000"/>
          <w:sz w:val="28"/>
        </w:rPr>
        <w:t>
      бюджеттік кредиттерді өтеу – 488 997 мың теңге;</w:t>
      </w:r>
      <w:r>
        <w:br/>
      </w:r>
      <w:r>
        <w:rPr>
          <w:rFonts w:ascii="Times New Roman"/>
          <w:b w:val="false"/>
          <w:i w:val="false"/>
          <w:color w:val="000000"/>
          <w:sz w:val="28"/>
        </w:rPr>
        <w:t>
      4) Қаржы активтерiмен жасалатын операциялар бойынша сальдо – -269 127 мың теңге, оның ішінде:</w:t>
      </w:r>
      <w:r>
        <w:br/>
      </w:r>
      <w:r>
        <w:rPr>
          <w:rFonts w:ascii="Times New Roman"/>
          <w:b w:val="false"/>
          <w:i w:val="false"/>
          <w:color w:val="000000"/>
          <w:sz w:val="28"/>
        </w:rPr>
        <w:t>
      мемлекеттiң қаржы активтерiн сатудан түсетiн түсiмдер – 269 127 мың теңге;</w:t>
      </w:r>
      <w:r>
        <w:br/>
      </w:r>
      <w:r>
        <w:rPr>
          <w:rFonts w:ascii="Times New Roman"/>
          <w:b w:val="false"/>
          <w:i w:val="false"/>
          <w:color w:val="000000"/>
          <w:sz w:val="28"/>
        </w:rPr>
        <w:t>
      5) бюджет тапшылығы – -1 199 000 мың теңге;</w:t>
      </w:r>
      <w:r>
        <w:br/>
      </w:r>
      <w:r>
        <w:rPr>
          <w:rFonts w:ascii="Times New Roman"/>
          <w:b w:val="false"/>
          <w:i w:val="false"/>
          <w:color w:val="000000"/>
          <w:sz w:val="28"/>
        </w:rPr>
        <w:t>
      6) бюджет тапшылығын қаржыландыру – 1 199 000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Жамбыл облыстық мәслихатының 2009.02.11 </w:t>
      </w:r>
      <w:r>
        <w:rPr>
          <w:rFonts w:ascii="Times New Roman"/>
          <w:b w:val="false"/>
          <w:i w:val="false"/>
          <w:color w:val="ff0000"/>
          <w:sz w:val="28"/>
        </w:rPr>
        <w:t>№ 11-4</w:t>
      </w:r>
      <w:r>
        <w:rPr>
          <w:rFonts w:ascii="Times New Roman"/>
          <w:b w:val="false"/>
          <w:i w:val="false"/>
          <w:color w:val="ff0000"/>
          <w:sz w:val="28"/>
        </w:rPr>
        <w:t xml:space="preserve">,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15-4</w:t>
      </w:r>
      <w:r>
        <w:rPr>
          <w:rFonts w:ascii="Times New Roman"/>
          <w:b w:val="false"/>
          <w:i w:val="false"/>
          <w:color w:val="ff0000"/>
          <w:sz w:val="28"/>
        </w:rPr>
        <w:t xml:space="preserve">, 2009.10.29 </w:t>
      </w:r>
      <w:r>
        <w:rPr>
          <w:rFonts w:ascii="Times New Roman"/>
          <w:b w:val="false"/>
          <w:i w:val="false"/>
          <w:color w:val="ff0000"/>
          <w:sz w:val="28"/>
        </w:rPr>
        <w:t>№ 16-5</w:t>
      </w:r>
      <w:r>
        <w:rPr>
          <w:rFonts w:ascii="Times New Roman"/>
          <w:b w:val="false"/>
          <w:i w:val="false"/>
          <w:color w:val="ff0000"/>
          <w:sz w:val="28"/>
        </w:rPr>
        <w:t xml:space="preserve">,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Шешімдерімен. </w:t>
      </w:r>
    </w:p>
    <w:bookmarkStart w:name="z3" w:id="1"/>
    <w:p>
      <w:pPr>
        <w:spacing w:after="0"/>
        <w:ind w:left="0"/>
        <w:jc w:val="both"/>
      </w:pPr>
      <w:r>
        <w:rPr>
          <w:rFonts w:ascii="Times New Roman"/>
          <w:b w:val="false"/>
          <w:i w:val="false"/>
          <w:color w:val="000000"/>
          <w:sz w:val="28"/>
        </w:rPr>
        <w:t xml:space="preserve">
      2. 2009 жылы облыстық бюджеттен аудандық және қалалық бюджеттерге берілетін субвенция мөлшері 23608740 мың теңге сомасында белгіленсін, оның ішінде: </w:t>
      </w:r>
      <w:r>
        <w:br/>
      </w:r>
      <w:r>
        <w:rPr>
          <w:rFonts w:ascii="Times New Roman"/>
          <w:b w:val="false"/>
          <w:i w:val="false"/>
          <w:color w:val="000000"/>
          <w:sz w:val="28"/>
        </w:rPr>
        <w:t xml:space="preserve">
      Байзақ ауданына – 2242930 мың теңге; </w:t>
      </w:r>
      <w:r>
        <w:br/>
      </w:r>
      <w:r>
        <w:rPr>
          <w:rFonts w:ascii="Times New Roman"/>
          <w:b w:val="false"/>
          <w:i w:val="false"/>
          <w:color w:val="000000"/>
          <w:sz w:val="28"/>
        </w:rPr>
        <w:t xml:space="preserve">
      Жамбыл ауданына – 1866230 мың теңге; </w:t>
      </w:r>
      <w:r>
        <w:br/>
      </w:r>
      <w:r>
        <w:rPr>
          <w:rFonts w:ascii="Times New Roman"/>
          <w:b w:val="false"/>
          <w:i w:val="false"/>
          <w:color w:val="000000"/>
          <w:sz w:val="28"/>
        </w:rPr>
        <w:t xml:space="preserve">
      Жуалы ауданына – 1897711 мың теңге; </w:t>
      </w:r>
      <w:r>
        <w:br/>
      </w:r>
      <w:r>
        <w:rPr>
          <w:rFonts w:ascii="Times New Roman"/>
          <w:b w:val="false"/>
          <w:i w:val="false"/>
          <w:color w:val="000000"/>
          <w:sz w:val="28"/>
        </w:rPr>
        <w:t xml:space="preserve">
      Қордай ауданына – 3068945 мың теңге; </w:t>
      </w:r>
      <w:r>
        <w:br/>
      </w:r>
      <w:r>
        <w:rPr>
          <w:rFonts w:ascii="Times New Roman"/>
          <w:b w:val="false"/>
          <w:i w:val="false"/>
          <w:color w:val="000000"/>
          <w:sz w:val="28"/>
        </w:rPr>
        <w:t xml:space="preserve">
      Меркі ауданына – 2033472 мың теңге; </w:t>
      </w:r>
      <w:r>
        <w:br/>
      </w:r>
      <w:r>
        <w:rPr>
          <w:rFonts w:ascii="Times New Roman"/>
          <w:b w:val="false"/>
          <w:i w:val="false"/>
          <w:color w:val="000000"/>
          <w:sz w:val="28"/>
        </w:rPr>
        <w:t xml:space="preserve">
      Мойынқұм ауданына – 1005864 мың теңге; </w:t>
      </w:r>
      <w:r>
        <w:br/>
      </w:r>
      <w:r>
        <w:rPr>
          <w:rFonts w:ascii="Times New Roman"/>
          <w:b w:val="false"/>
          <w:i w:val="false"/>
          <w:color w:val="000000"/>
          <w:sz w:val="28"/>
        </w:rPr>
        <w:t xml:space="preserve">
      Сарысу ауданына – 1560509 мың теңге; </w:t>
      </w:r>
      <w:r>
        <w:br/>
      </w:r>
      <w:r>
        <w:rPr>
          <w:rFonts w:ascii="Times New Roman"/>
          <w:b w:val="false"/>
          <w:i w:val="false"/>
          <w:color w:val="000000"/>
          <w:sz w:val="28"/>
        </w:rPr>
        <w:t xml:space="preserve">
      Талас ауданына – 1394158 мың теңге; </w:t>
      </w:r>
      <w:r>
        <w:br/>
      </w:r>
      <w:r>
        <w:rPr>
          <w:rFonts w:ascii="Times New Roman"/>
          <w:b w:val="false"/>
          <w:i w:val="false"/>
          <w:color w:val="000000"/>
          <w:sz w:val="28"/>
        </w:rPr>
        <w:t xml:space="preserve">
      Т.Рысқұлов ауданына – 2007654 мың теңге; </w:t>
      </w:r>
      <w:r>
        <w:br/>
      </w:r>
      <w:r>
        <w:rPr>
          <w:rFonts w:ascii="Times New Roman"/>
          <w:b w:val="false"/>
          <w:i w:val="false"/>
          <w:color w:val="000000"/>
          <w:sz w:val="28"/>
        </w:rPr>
        <w:t xml:space="preserve">
      Шу ауданына – 2181442 мың теңге; </w:t>
      </w:r>
      <w:r>
        <w:br/>
      </w:r>
      <w:r>
        <w:rPr>
          <w:rFonts w:ascii="Times New Roman"/>
          <w:b w:val="false"/>
          <w:i w:val="false"/>
          <w:color w:val="000000"/>
          <w:sz w:val="28"/>
        </w:rPr>
        <w:t xml:space="preserve">
      Тараз қаласына – 4349825 мың теңге. </w:t>
      </w:r>
      <w:r>
        <w:br/>
      </w:r>
      <w:r>
        <w:rPr>
          <w:rFonts w:ascii="Times New Roman"/>
          <w:b w:val="false"/>
          <w:i w:val="false"/>
          <w:color w:val="000000"/>
          <w:sz w:val="28"/>
        </w:rPr>
        <w:t>
</w:t>
      </w:r>
      <w:r>
        <w:rPr>
          <w:rFonts w:ascii="Times New Roman"/>
          <w:b w:val="false"/>
          <w:i w:val="false"/>
          <w:color w:val="000000"/>
          <w:sz w:val="28"/>
        </w:rPr>
        <w:t>
      3. Қазақстан Республикасының 2005 жылғы 8 шілдедегі “Агроөнеркәсіптік кешенді және ауылдық аумақтарды дамытуды мемлекеттік реттеу туралы” Заңының 18 </w:t>
      </w:r>
      <w:r>
        <w:rPr>
          <w:rFonts w:ascii="Times New Roman"/>
          <w:b w:val="false"/>
          <w:i w:val="false"/>
          <w:color w:val="000000"/>
          <w:sz w:val="28"/>
        </w:rPr>
        <w:t xml:space="preserve">бабына </w:t>
      </w:r>
      <w:r>
        <w:rPr>
          <w:rFonts w:ascii="Times New Roman"/>
          <w:b w:val="false"/>
          <w:i w:val="false"/>
          <w:color w:val="000000"/>
          <w:sz w:val="28"/>
        </w:rPr>
        <w:t xml:space="preserve">сәйкес 2009 жылы облыстық бюджеттен қаржыландырылатын ауылдық елді мекендерде жұмыс істейтін мемлекеттік денсаулық сақтау, әлеуметтік қамсыздандыру, білім беру, мәдениет және спорт мекемелері мен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 </w:t>
      </w:r>
      <w:r>
        <w:br/>
      </w:r>
      <w:r>
        <w:rPr>
          <w:rFonts w:ascii="Times New Roman"/>
          <w:b w:val="false"/>
          <w:i w:val="false"/>
          <w:color w:val="000000"/>
          <w:sz w:val="28"/>
        </w:rPr>
        <w:t>
</w:t>
      </w:r>
      <w:r>
        <w:rPr>
          <w:rFonts w:ascii="Times New Roman"/>
          <w:b w:val="false"/>
          <w:i w:val="false"/>
          <w:color w:val="000000"/>
          <w:sz w:val="28"/>
        </w:rPr>
        <w:t xml:space="preserve">
      4. 2009 жылға арналған облыстық бюджетте аудандар мен Тараз қаласының бюджеттеріне республикалық бюджет қаржысы есебінен мынадай мөлшерлерде ағымдағы нысаналы трансферттер көзделгені ескерілсін: </w:t>
      </w:r>
      <w:r>
        <w:br/>
      </w:r>
      <w:r>
        <w:rPr>
          <w:rFonts w:ascii="Times New Roman"/>
          <w:b w:val="false"/>
          <w:i w:val="false"/>
          <w:color w:val="000000"/>
          <w:sz w:val="28"/>
        </w:rPr>
        <w:t xml:space="preserve">
      жаңадан іске қосылатын білім беру объектілерін ұстауға – 267423 мың теңге; </w:t>
      </w:r>
      <w:r>
        <w:br/>
      </w:r>
      <w:r>
        <w:rPr>
          <w:rFonts w:ascii="Times New Roman"/>
          <w:b w:val="false"/>
          <w:i w:val="false"/>
          <w:color w:val="000000"/>
          <w:sz w:val="28"/>
        </w:rPr>
        <w:t xml:space="preserve">
      медициналық - әлеуметтік мекемелерде тамақтану нормаларын ұлғайтуға – 14096 мың теңге; </w:t>
      </w:r>
      <w:r>
        <w:br/>
      </w:r>
      <w:r>
        <w:rPr>
          <w:rFonts w:ascii="Times New Roman"/>
          <w:b w:val="false"/>
          <w:i w:val="false"/>
          <w:color w:val="000000"/>
          <w:sz w:val="28"/>
        </w:rPr>
        <w:t xml:space="preserve">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326987 мың теңге; </w:t>
      </w:r>
      <w:r>
        <w:br/>
      </w:r>
      <w:r>
        <w:rPr>
          <w:rFonts w:ascii="Times New Roman"/>
          <w:b w:val="false"/>
          <w:i w:val="false"/>
          <w:color w:val="000000"/>
          <w:sz w:val="28"/>
        </w:rPr>
        <w:t xml:space="preserve">
      ауылдық елді мекендегі әлеуметтік сала мамандарын әлеуметтік қолдау шараларын іске асыруға – 23 948 мың теңге; </w:t>
      </w:r>
      <w:r>
        <w:br/>
      </w:r>
      <w:r>
        <w:rPr>
          <w:rFonts w:ascii="Times New Roman"/>
          <w:b w:val="false"/>
          <w:i w:val="false"/>
          <w:color w:val="000000"/>
          <w:sz w:val="28"/>
        </w:rPr>
        <w:t xml:space="preserve">
      Ағымдағы нысаналы трансферттердің аталған сомаларын аудандар мен Тараз қаласының бюджеттеріне бөлінуі Жамбыл облысы әкімиятының қаулысы негізінде айқындалады. </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Жамбыл облыстық мәслихатының 2009.04.22 </w:t>
      </w:r>
      <w:r>
        <w:rPr>
          <w:rFonts w:ascii="Times New Roman"/>
          <w:b w:val="false"/>
          <w:i w:val="false"/>
          <w:color w:val="000000"/>
          <w:sz w:val="28"/>
        </w:rPr>
        <w:t>№ 13-3</w:t>
      </w:r>
      <w:r>
        <w:rPr>
          <w:rFonts w:ascii="Times New Roman"/>
          <w:b w:val="false"/>
          <w:i w:val="false"/>
          <w:color w:val="ff0000"/>
          <w:sz w:val="28"/>
        </w:rPr>
        <w:t xml:space="preserve">, 2009.11.25 </w:t>
      </w:r>
      <w:r>
        <w:rPr>
          <w:rFonts w:ascii="Times New Roman"/>
          <w:b w:val="false"/>
          <w:i w:val="false"/>
          <w:color w:val="000000"/>
          <w:sz w:val="28"/>
        </w:rPr>
        <w:t>№ 17-3</w:t>
      </w:r>
      <w:r>
        <w:rPr>
          <w:rFonts w:ascii="Times New Roman"/>
          <w:b w:val="false"/>
          <w:i w:val="false"/>
          <w:color w:val="ff0000"/>
          <w:sz w:val="28"/>
        </w:rPr>
        <w:t xml:space="preserve"> (2009 жылғы 01 қаңтарынан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xml:space="preserve">
 5. 2009 жылға арналған облыстық бюджетте аудандар мен Тараз қаласының бюджеттеріне республикалық бюджет қаржысы есебінен Қазақстан Республикасында білім беруді дамытудың 2005-2010 жылдарға арналған мемлекеттік бағдарламасын іске асыруға 601 807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негізгі орта және жалпы орта білім беретін мемлекеттік мекемелердегі физика, химия, биология кабинеттерін оқу жабдығымен жарақтандыруға – 107 838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мультимедиялық кабинеттер құруға – 131 600 мың теңге; </w:t>
      </w:r>
      <w:r>
        <w:br/>
      </w:r>
      <w:r>
        <w:rPr>
          <w:rFonts w:ascii="Times New Roman"/>
          <w:b w:val="false"/>
          <w:i w:val="false"/>
          <w:color w:val="000000"/>
          <w:sz w:val="28"/>
        </w:rPr>
        <w:t xml:space="preserve">
      мемлекеттік білім беру жүйесінде оқытудың жаңа технологияларын енгізуге – 362 369 мың теңге; </w:t>
      </w:r>
      <w:r>
        <w:br/>
      </w:r>
      <w:r>
        <w:rPr>
          <w:rFonts w:ascii="Times New Roman"/>
          <w:b w:val="false"/>
          <w:i w:val="false"/>
          <w:color w:val="000000"/>
          <w:sz w:val="28"/>
        </w:rPr>
        <w:t>
      Ағымдағы нысаналы трансферттердің аталған сомаларын аудандар мен Тараз қаласының бюджеттеріне бөлінуі Жамбыл облысы әкімиятының қаулысы негізінде айқындалады.</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Жамбыл облыстық мәслихатының 2009.11.25 </w:t>
      </w:r>
      <w:r>
        <w:rPr>
          <w:rFonts w:ascii="Times New Roman"/>
          <w:b w:val="false"/>
          <w:i w:val="false"/>
          <w:color w:val="000000"/>
          <w:sz w:val="28"/>
        </w:rPr>
        <w:t>№ 17-3</w:t>
      </w:r>
      <w:r>
        <w:rPr>
          <w:rFonts w:ascii="Times New Roman"/>
          <w:b w:val="false"/>
          <w:i w:val="false"/>
          <w:color w:val="ff0000"/>
          <w:sz w:val="28"/>
        </w:rPr>
        <w:t xml:space="preserve"> (2009 жылғы 01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5-1. 2009 жылға арналған облыстық бюджетте аудандар мен Тараз қаласының бюджеттеріне республикалық бюджет қаржысы есебінен өңірлерде жұмыспен қамту және кадрларды қайта даярлау стратегиясын іске асыруға 2 380 174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білім беру объектілерін күрделі және ағымдағы жөндеуге – 1 111 282 мың теңге; </w:t>
      </w:r>
      <w:r>
        <w:br/>
      </w:r>
      <w:r>
        <w:rPr>
          <w:rFonts w:ascii="Times New Roman"/>
          <w:b w:val="false"/>
          <w:i w:val="false"/>
          <w:color w:val="000000"/>
          <w:sz w:val="28"/>
        </w:rPr>
        <w:t xml:space="preserve">
      мәдениет объектілерін күрделі және ағымдағы жөндеуге – 224 784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330 491 мың теңге; </w:t>
      </w:r>
      <w:r>
        <w:br/>
      </w:r>
      <w:r>
        <w:rPr>
          <w:rFonts w:ascii="Times New Roman"/>
          <w:b w:val="false"/>
          <w:i w:val="false"/>
          <w:color w:val="000000"/>
          <w:sz w:val="28"/>
        </w:rPr>
        <w:t xml:space="preserve">
      кенттердегі, ауылдардағы (селолардағы), ауылдық (селолық) округтердегі әлеуметтік жобаларды қаржыландыруға – 185000 мың теңге; </w:t>
      </w:r>
      <w:r>
        <w:br/>
      </w:r>
      <w:r>
        <w:rPr>
          <w:rFonts w:ascii="Times New Roman"/>
          <w:b w:val="false"/>
          <w:i w:val="false"/>
          <w:color w:val="000000"/>
          <w:sz w:val="28"/>
        </w:rPr>
        <w:t xml:space="preserve">
      әлеуметтік жұмыс орындары мен жастар тәжірибесі бағдарламаларын кеңейтуге - 528617 мың теңге.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p>
    <w:bookmarkEnd w:id="3"/>
    <w:p>
      <w:pPr>
        <w:spacing w:after="0"/>
        <w:ind w:left="0"/>
        <w:jc w:val="both"/>
      </w:pPr>
      <w:r>
        <w:rPr>
          <w:rFonts w:ascii="Times New Roman"/>
          <w:b w:val="false"/>
          <w:i w:val="false"/>
          <w:color w:val="ff0000"/>
          <w:sz w:val="28"/>
        </w:rPr>
        <w:t xml:space="preserve">      Ескерту. 5-1-тармағымен толықтырылды және өзгерту енгізілді-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xml:space="preserve">№ 15-4 </w:t>
      </w:r>
      <w:r>
        <w:rPr>
          <w:rFonts w:ascii="Times New Roman"/>
          <w:b w:val="false"/>
          <w:i w:val="false"/>
          <w:color w:val="ff0000"/>
          <w:sz w:val="28"/>
        </w:rPr>
        <w:t xml:space="preserve">(2009 жылғы 01 қаңтарынан бастап қолданысқа енгізіледі) Шешімдерімен. </w:t>
      </w:r>
    </w:p>
    <w:bookmarkStart w:name="z8" w:id="4"/>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
 6. 2009 жылға арналған облыстық бюджетте аудандар мен Тараз қаласының бюджеттеріне республикалық бюджет қаржысы есебінен Қазақстан Республикасының ауылдық аумақтарын дамытудың 2004 - 2010 жылдарға арналған мемлекеттік бағдарламасын іске асыру шеңберінде ауылдың әлеуметтік инфрақұрылымын дамытуға және нығайтуға 1 307 726 мың теңге сомасында нысаналы даму трансферттері көзделсін, оның ішінде: </w:t>
      </w:r>
      <w:r>
        <w:br/>
      </w:r>
      <w:r>
        <w:rPr>
          <w:rFonts w:ascii="Times New Roman"/>
          <w:b w:val="false"/>
          <w:i w:val="false"/>
          <w:color w:val="000000"/>
          <w:sz w:val="28"/>
        </w:rPr>
        <w:t xml:space="preserve">
      ауылдық (селолық) елді мекендерді ауыз сумен жабдықтау объектілерін салуға және реконструкциялауға – 886297 мың теңге; </w:t>
      </w:r>
      <w:r>
        <w:br/>
      </w:r>
      <w:r>
        <w:rPr>
          <w:rFonts w:ascii="Times New Roman"/>
          <w:b w:val="false"/>
          <w:i w:val="false"/>
          <w:color w:val="000000"/>
          <w:sz w:val="28"/>
        </w:rPr>
        <w:t xml:space="preserve">
      ауылдық (селолық) жерлердің білім беру объектілерін салуға және реконструкциялауға – 421 429 мың теңге. </w:t>
      </w:r>
    </w:p>
    <w:bookmarkEnd w:id="4"/>
    <w:p>
      <w:pPr>
        <w:spacing w:after="0"/>
        <w:ind w:left="0"/>
        <w:jc w:val="both"/>
      </w:pPr>
      <w:r>
        <w:rPr>
          <w:rFonts w:ascii="Times New Roman"/>
          <w:b w:val="false"/>
          <w:i w:val="false"/>
          <w:color w:val="ff0000"/>
          <w:sz w:val="28"/>
        </w:rPr>
        <w:t xml:space="preserve">      Ескерту. 6-тармаққа өзгерту енгізілді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Шешімдерімен. </w:t>
      </w:r>
    </w:p>
    <w:bookmarkStart w:name="z9" w:id="5"/>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7. </w:t>
      </w:r>
      <w:r>
        <w:rPr>
          <w:rFonts w:ascii="Times New Roman"/>
          <w:b w:val="false"/>
          <w:i w:val="false"/>
          <w:color w:val="ff0000"/>
          <w:sz w:val="28"/>
        </w:rPr>
        <w:t xml:space="preserve">Ескерту. 7-тармақ алынып тасталды - Жамбыл облыстық мәслихатының 2009.04.22 </w:t>
      </w:r>
      <w:r>
        <w:rPr>
          <w:rFonts w:ascii="Times New Roman"/>
          <w:b w:val="false"/>
          <w:i w:val="false"/>
          <w:color w:val="000000"/>
          <w:sz w:val="28"/>
        </w:rPr>
        <w:t xml:space="preserve">№ 13-3 </w:t>
      </w:r>
      <w:r>
        <w:rPr>
          <w:rFonts w:ascii="Times New Roman"/>
          <w:b w:val="false"/>
          <w:i w:val="false"/>
          <w:color w:val="ff0000"/>
          <w:sz w:val="28"/>
        </w:rPr>
        <w:t xml:space="preserve">(2009 жылғы 01 қаңтарынан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xml:space="preserve">
      8. 2009 жылға арналған облыстық бюджетте республикалық бюджеттің кредиттері есебінен Қазақстан Республикасындағы 2008-2010 жылдарға арналған тұрғын үй құрылысы Мемлекеттік бағдарламасын іске асыру шеңберінде тұрғын үйлер салуға және (немесе) сатып алуға аудандар мен Тараз қаласының бюджеттерін кредиттеуге 652000 мың теңге көзделіп, Жамбыл облысы әкімиятының қаулысымен айқындалсын. </w:t>
      </w:r>
    </w:p>
    <w:bookmarkEnd w:id="5"/>
    <w:p>
      <w:pPr>
        <w:spacing w:after="0"/>
        <w:ind w:left="0"/>
        <w:jc w:val="both"/>
      </w:pPr>
      <w:r>
        <w:rPr>
          <w:rFonts w:ascii="Times New Roman"/>
          <w:b w:val="false"/>
          <w:i w:val="false"/>
          <w:color w:val="ff0000"/>
          <w:sz w:val="28"/>
        </w:rPr>
        <w:t xml:space="preserve">      Ескерту. 8-тармаққа өзгерту енгізілді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 жылғы 01 қаңтарынан бастап қолданысқа енгізіледі) Шешімімен. </w:t>
      </w:r>
    </w:p>
    <w:bookmarkStart w:name="z11" w:id="6"/>
    <w:p>
      <w:pPr>
        <w:spacing w:after="0"/>
        <w:ind w:left="0"/>
        <w:jc w:val="both"/>
      </w:pPr>
      <w:r>
        <w:rPr>
          <w:rFonts w:ascii="Times New Roman"/>
          <w:b w:val="false"/>
          <w:i w:val="false"/>
          <w:color w:val="000000"/>
          <w:sz w:val="28"/>
        </w:rPr>
        <w:t xml:space="preserve">
      9. 2009 жылға арналған облыстық бюджетте аудандар мен Тараз қаласының бюджеттеріне республикалық бюджет қаржысы есебінен құрылысына және (немесе) мемлекеттік коммуналдық тұрғын үй қорының тұрғын үйін сатып алуға 594000 мың теңге, тұрғын үй құрылысын жүргізу кезінде инженерлік-коммуникациялық инфрақұрылымды дамытуға, жайластыруға және (немесе) сатып алуға 1243000 мың теңге сомасында Жамбыл облысы әкімиятының қаулысымен айқындалатын, нысаналы трансферттердің көзделгені ескерілсін. </w:t>
      </w:r>
    </w:p>
    <w:bookmarkEnd w:id="6"/>
    <w:p>
      <w:pPr>
        <w:spacing w:after="0"/>
        <w:ind w:left="0"/>
        <w:jc w:val="both"/>
      </w:pPr>
      <w:r>
        <w:rPr>
          <w:rFonts w:ascii="Times New Roman"/>
          <w:b w:val="false"/>
          <w:i w:val="false"/>
          <w:color w:val="ff0000"/>
          <w:sz w:val="28"/>
        </w:rPr>
        <w:t xml:space="preserve">      Ескерту. 9-тармаққа өзгерту енгізілді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 жылғы 01 қаңтарынан бастап қолданысқа енгізіледі) Шешімімен. </w:t>
      </w:r>
    </w:p>
    <w:bookmarkStart w:name="z12" w:id="7"/>
    <w:p>
      <w:pPr>
        <w:spacing w:after="0"/>
        <w:ind w:left="0"/>
        <w:jc w:val="both"/>
      </w:pPr>
      <w:r>
        <w:rPr>
          <w:rFonts w:ascii="Times New Roman"/>
          <w:b w:val="false"/>
          <w:i w:val="false"/>
          <w:color w:val="000000"/>
          <w:sz w:val="28"/>
        </w:rPr>
        <w:t xml:space="preserve">
      9-1. 2009 жылға арналған облыстық бюджетте аудандар мен Тараз қаласының бюджеттеріне республикалық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739 833 мың теңге сомасында нысаналы трансферттер көзделгені ескерілсін.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p>
    <w:bookmarkEnd w:id="7"/>
    <w:p>
      <w:pPr>
        <w:spacing w:after="0"/>
        <w:ind w:left="0"/>
        <w:jc w:val="both"/>
      </w:pPr>
      <w:r>
        <w:rPr>
          <w:rFonts w:ascii="Times New Roman"/>
          <w:b w:val="false"/>
          <w:i w:val="false"/>
          <w:color w:val="ff0000"/>
          <w:sz w:val="28"/>
        </w:rPr>
        <w:t xml:space="preserve">      Ескерту. 9-1-тармағымен толықтырылды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 жылғы 01 қаңтарынан бастап қолданысқа енгізіледі) Шешімімен. </w:t>
      </w:r>
    </w:p>
    <w:bookmarkStart w:name="z13" w:id="8"/>
    <w:p>
      <w:pPr>
        <w:spacing w:after="0"/>
        <w:ind w:left="0"/>
        <w:jc w:val="both"/>
      </w:pPr>
      <w:r>
        <w:rPr>
          <w:rFonts w:ascii="Times New Roman"/>
          <w:b w:val="false"/>
          <w:i w:val="false"/>
          <w:color w:val="000000"/>
          <w:sz w:val="28"/>
        </w:rPr>
        <w:t xml:space="preserve">
      9-2. 2009 жылға арналған облыстық бюджетте республикалық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905 242 мың теңге сомасында шығындар көзделгені ескерілсін. </w:t>
      </w:r>
    </w:p>
    <w:bookmarkEnd w:id="8"/>
    <w:p>
      <w:pPr>
        <w:spacing w:after="0"/>
        <w:ind w:left="0"/>
        <w:jc w:val="both"/>
      </w:pPr>
      <w:r>
        <w:rPr>
          <w:rFonts w:ascii="Times New Roman"/>
          <w:b w:val="false"/>
          <w:i w:val="false"/>
          <w:color w:val="ff0000"/>
          <w:sz w:val="28"/>
        </w:rPr>
        <w:t xml:space="preserve">      Ескерту. 9-2-тармағымен толықтырылды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15-4</w:t>
      </w:r>
      <w:r>
        <w:rPr>
          <w:rFonts w:ascii="Times New Roman"/>
          <w:b w:val="false"/>
          <w:i w:val="false"/>
          <w:color w:val="ff0000"/>
          <w:sz w:val="28"/>
        </w:rPr>
        <w:t xml:space="preserve"> (2009 жылғы 01 қаңтарынан бастап қолданысқа енгізіледі) Шешімдерімен. </w:t>
      </w:r>
    </w:p>
    <w:bookmarkStart w:name="z14" w:id="9"/>
    <w:p>
      <w:pPr>
        <w:spacing w:after="0"/>
        <w:ind w:left="0"/>
        <w:jc w:val="both"/>
      </w:pPr>
      <w:r>
        <w:rPr>
          <w:rFonts w:ascii="Times New Roman"/>
          <w:b w:val="false"/>
          <w:i w:val="false"/>
          <w:color w:val="000000"/>
          <w:sz w:val="28"/>
        </w:rPr>
        <w:t xml:space="preserve">
      10. 2009 жылға арналған облыстық бюджеттің шығындары құрамында республикалық бюджет есебінен 8 855 767 мың теңге нысаналы трансферттер көзделгені ескерілсін, оның ішінде: </w:t>
      </w:r>
      <w:r>
        <w:br/>
      </w:r>
      <w:r>
        <w:rPr>
          <w:rFonts w:ascii="Times New Roman"/>
          <w:b w:val="false"/>
          <w:i w:val="false"/>
          <w:color w:val="000000"/>
          <w:sz w:val="28"/>
        </w:rPr>
        <w:t xml:space="preserve">
      негізгі орта және жалпы орта білім беретін мемлекеттік мекемелердегі физика, химия, биология кабинеттерін оқу жабдығымен жарақтандыруға – 11 982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мультимедиялық кабинеттер құруға – 10 527 мың теңге; </w:t>
      </w:r>
      <w:r>
        <w:br/>
      </w:r>
      <w:r>
        <w:rPr>
          <w:rFonts w:ascii="Times New Roman"/>
          <w:b w:val="false"/>
          <w:i w:val="false"/>
          <w:color w:val="000000"/>
          <w:sz w:val="28"/>
        </w:rPr>
        <w:t xml:space="preserve">
      мемлекеттік білім беру жүйесінде оқытудың жаңа технологияларын енгізуге – 6358 мың теңге; </w:t>
      </w:r>
      <w:r>
        <w:br/>
      </w:r>
      <w:r>
        <w:rPr>
          <w:rFonts w:ascii="Times New Roman"/>
          <w:b w:val="false"/>
          <w:i w:val="false"/>
          <w:color w:val="000000"/>
          <w:sz w:val="28"/>
        </w:rPr>
        <w:t xml:space="preserve">
      жергілікті атқарушы органдардың мемлекеттік тапсырысы негізінде техникалық және кәсіптік, орта білімнен кейінгі білім беру ұйымдарында білім алушылардың шәкіртақыларын төлеуге – 133057 мың теңге; </w:t>
      </w:r>
      <w:r>
        <w:br/>
      </w:r>
      <w:r>
        <w:rPr>
          <w:rFonts w:ascii="Times New Roman"/>
          <w:b w:val="false"/>
          <w:i w:val="false"/>
          <w:color w:val="000000"/>
          <w:sz w:val="28"/>
        </w:rPr>
        <w:t xml:space="preserve">
      кәсіптік лицейлер үшін шетелдік ағылшын тілі оқытушыларын тартуға – 9360 мың теңге; </w:t>
      </w:r>
      <w:r>
        <w:br/>
      </w:r>
      <w:r>
        <w:rPr>
          <w:rFonts w:ascii="Times New Roman"/>
          <w:b w:val="false"/>
          <w:i w:val="false"/>
          <w:color w:val="000000"/>
          <w:sz w:val="28"/>
        </w:rPr>
        <w:t xml:space="preserve">
      өкпе ауруларына қарсы препараттарды сатып алуға – 117977 мың теңге; </w:t>
      </w:r>
      <w:r>
        <w:br/>
      </w:r>
      <w:r>
        <w:rPr>
          <w:rFonts w:ascii="Times New Roman"/>
          <w:b w:val="false"/>
          <w:i w:val="false"/>
          <w:color w:val="000000"/>
          <w:sz w:val="28"/>
        </w:rPr>
        <w:t xml:space="preserve">
      дәрілік заттарды, вакциналарды және басқа иммундыбиологиялық препараттарды сатып алуға – 164 602 мың теңге; </w:t>
      </w:r>
      <w:r>
        <w:br/>
      </w:r>
      <w:r>
        <w:rPr>
          <w:rFonts w:ascii="Times New Roman"/>
          <w:b w:val="false"/>
          <w:i w:val="false"/>
          <w:color w:val="000000"/>
          <w:sz w:val="28"/>
        </w:rPr>
        <w:t xml:space="preserve">
      диабетке қарсы препараттарды сатып алуға – 152902 мың теңге; </w:t>
      </w:r>
      <w:r>
        <w:br/>
      </w:r>
      <w:r>
        <w:rPr>
          <w:rFonts w:ascii="Times New Roman"/>
          <w:b w:val="false"/>
          <w:i w:val="false"/>
          <w:color w:val="000000"/>
          <w:sz w:val="28"/>
        </w:rPr>
        <w:t xml:space="preserve">
      онкологиялық аурумен сырқаттанғандарға химиялық препараттарын сатып алуға – 178410 мың теңге; </w:t>
      </w:r>
      <w:r>
        <w:br/>
      </w: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 1 008 074 мың теңге; </w:t>
      </w:r>
      <w:r>
        <w:br/>
      </w:r>
      <w:r>
        <w:rPr>
          <w:rFonts w:ascii="Times New Roman"/>
          <w:b w:val="false"/>
          <w:i w:val="false"/>
          <w:color w:val="000000"/>
          <w:sz w:val="28"/>
        </w:rPr>
        <w:t xml:space="preserve">
      тегін медициналық көмектің кепілдік берілген көлемін қамтамасыз етуге және кеңейтуге - 875 728 мың теңге; </w:t>
      </w:r>
      <w:r>
        <w:br/>
      </w:r>
      <w:r>
        <w:rPr>
          <w:rFonts w:ascii="Times New Roman"/>
          <w:b w:val="false"/>
          <w:i w:val="false"/>
          <w:color w:val="000000"/>
          <w:sz w:val="28"/>
        </w:rPr>
        <w:t xml:space="preserve">
      әлеуметтік қызметтердің стандарттарын енгізуге – 46277 мың теңге; </w:t>
      </w:r>
      <w:r>
        <w:br/>
      </w:r>
      <w:r>
        <w:rPr>
          <w:rFonts w:ascii="Times New Roman"/>
          <w:b w:val="false"/>
          <w:i w:val="false"/>
          <w:color w:val="000000"/>
          <w:sz w:val="28"/>
        </w:rPr>
        <w:t xml:space="preserve">
      медициналық - әлеуметтік мекемелерде тамақтану нормаларын ұлғайтуға – 260385 мың теңге; </w:t>
      </w:r>
      <w:r>
        <w:br/>
      </w:r>
      <w:r>
        <w:rPr>
          <w:rFonts w:ascii="Times New Roman"/>
          <w:b w:val="false"/>
          <w:i w:val="false"/>
          <w:color w:val="000000"/>
          <w:sz w:val="28"/>
        </w:rPr>
        <w:t xml:space="preserve">
      тұқым шаруашылығын дамытуды қолдауға – 112788 мың теңге; </w:t>
      </w:r>
      <w:r>
        <w:br/>
      </w:r>
      <w:r>
        <w:rPr>
          <w:rFonts w:ascii="Times New Roman"/>
          <w:b w:val="false"/>
          <w:i w:val="false"/>
          <w:color w:val="000000"/>
          <w:sz w:val="28"/>
        </w:rPr>
        <w:t xml:space="preserve">
      асыл тұқымды мал шаруашылығын дамытуға – 270577 мың теңге; </w:t>
      </w:r>
      <w:r>
        <w:br/>
      </w:r>
      <w:r>
        <w:rPr>
          <w:rFonts w:ascii="Times New Roman"/>
          <w:b w:val="false"/>
          <w:i w:val="false"/>
          <w:color w:val="000000"/>
          <w:sz w:val="28"/>
        </w:rPr>
        <w:t xml:space="preserve">
      малшаруашылығы өнімдерінің өнімділігін және сапасын арттыруды субсидиялауға – 163866 мың теңге; </w:t>
      </w:r>
      <w:r>
        <w:br/>
      </w:r>
      <w:r>
        <w:rPr>
          <w:rFonts w:ascii="Times New Roman"/>
          <w:b w:val="false"/>
          <w:i w:val="false"/>
          <w:color w:val="000000"/>
          <w:sz w:val="28"/>
        </w:rPr>
        <w:t xml:space="preserve">
      ауылшаруашылық тауарларын өндірушілерге су жеткізіп беру қызметтерінің құнын субсидиялауға – 31356 мың теңге; </w:t>
      </w:r>
      <w:r>
        <w:br/>
      </w:r>
      <w:r>
        <w:rPr>
          <w:rFonts w:ascii="Times New Roman"/>
          <w:b w:val="false"/>
          <w:i w:val="false"/>
          <w:color w:val="000000"/>
          <w:sz w:val="28"/>
        </w:rPr>
        <w:t>
      көктемгі егіс және егін жинау жұмыстарын жүргізу үшін қажетті жанар-жағар май және басқа да тауарлы-материалдық құндылықтарының құнын арзандатуға – 596 000 мың теңге;</w:t>
      </w:r>
      <w:r>
        <w:br/>
      </w:r>
      <w:r>
        <w:rPr>
          <w:rFonts w:ascii="Times New Roman"/>
          <w:b w:val="false"/>
          <w:i w:val="false"/>
          <w:color w:val="000000"/>
          <w:sz w:val="28"/>
        </w:rPr>
        <w:t xml:space="preserve">
      өсімдік шаруашылығы өнімінің шығымдылығын және сапасын арттыруға - 72 064 мың теңге; </w:t>
      </w:r>
      <w:r>
        <w:br/>
      </w:r>
      <w:r>
        <w:rPr>
          <w:rFonts w:ascii="Times New Roman"/>
          <w:b w:val="false"/>
          <w:i w:val="false"/>
          <w:color w:val="000000"/>
          <w:sz w:val="28"/>
        </w:rPr>
        <w:t xml:space="preserve">
      жемiс-жидек дақылдарының және жүзiмнің көп жылдық көшеттерiн отырғызу және өсiруді қамтамасыз етуге – 468 592 мың теңге; </w:t>
      </w:r>
      <w:r>
        <w:br/>
      </w:r>
      <w:r>
        <w:rPr>
          <w:rFonts w:ascii="Times New Roman"/>
          <w:b w:val="false"/>
          <w:i w:val="false"/>
          <w:color w:val="000000"/>
          <w:sz w:val="28"/>
        </w:rPr>
        <w:t xml:space="preserve">
      қоршаған ортаны қорғау саласында берілетін функцияларды іске асыруға – 1589 мың теңге; облыстық және аудандық маңызы бар автомобиль жолдардын күрделі жөндеуге – 1132717 мың теңге; </w:t>
      </w:r>
      <w:r>
        <w:br/>
      </w:r>
      <w:r>
        <w:rPr>
          <w:rFonts w:ascii="Times New Roman"/>
          <w:b w:val="false"/>
          <w:i w:val="false"/>
          <w:color w:val="000000"/>
          <w:sz w:val="28"/>
        </w:rPr>
        <w:t xml:space="preserve">
      жол полициясының сыртқы қызметінің саптық бөлімшелері қызметкерлерінің ақшалай үлесін ұлғайтуға – 128142 мың теңге. </w:t>
      </w:r>
    </w:p>
    <w:bookmarkEnd w:id="9"/>
    <w:p>
      <w:pPr>
        <w:spacing w:after="0"/>
        <w:ind w:left="0"/>
        <w:jc w:val="both"/>
      </w:pPr>
      <w:r>
        <w:rPr>
          <w:rFonts w:ascii="Times New Roman"/>
          <w:b w:val="false"/>
          <w:i w:val="false"/>
          <w:color w:val="ff0000"/>
          <w:sz w:val="28"/>
        </w:rPr>
        <w:t xml:space="preserve">      Ескерту. 24 абзац алынып тасталды - Жамбыл облыстық мәслихатының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Шешімімен.</w:t>
      </w:r>
    </w:p>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спорт объектілерін күрделі және ағымдағы жөндеуге – 49 800 мың теңге; </w:t>
      </w:r>
      <w:r>
        <w:br/>
      </w:r>
      <w:r>
        <w:rPr>
          <w:rFonts w:ascii="Times New Roman"/>
          <w:b w:val="false"/>
          <w:i w:val="false"/>
          <w:color w:val="000000"/>
          <w:sz w:val="28"/>
        </w:rPr>
        <w:t xml:space="preserve">
      білім беру объектілерін күрделі және ағымдағы жөндеуге – 448 518 мың теңге; </w:t>
      </w:r>
      <w:r>
        <w:br/>
      </w:r>
      <w:r>
        <w:rPr>
          <w:rFonts w:ascii="Times New Roman"/>
          <w:b w:val="false"/>
          <w:i w:val="false"/>
          <w:color w:val="000000"/>
          <w:sz w:val="28"/>
        </w:rPr>
        <w:t xml:space="preserve">
      денсаулық сақтау объектілерін күрделі және ағымдағы жөндеуге – 434 мың теңге; </w:t>
      </w:r>
      <w:r>
        <w:br/>
      </w:r>
      <w:r>
        <w:rPr>
          <w:rFonts w:ascii="Times New Roman"/>
          <w:b w:val="false"/>
          <w:i w:val="false"/>
          <w:color w:val="000000"/>
          <w:sz w:val="28"/>
        </w:rPr>
        <w:t xml:space="preserve">
      әлеуметтік қамсыздандыру объектілерін күрделі және ағымдағы жөндеуге – 100700 мың теңге; </w:t>
      </w:r>
      <w:r>
        <w:br/>
      </w:r>
      <w:r>
        <w:rPr>
          <w:rFonts w:ascii="Times New Roman"/>
          <w:b w:val="false"/>
          <w:i w:val="false"/>
          <w:color w:val="000000"/>
          <w:sz w:val="28"/>
        </w:rPr>
        <w:t xml:space="preserve">
      мәдениет объектілерін күрделі және ағымдағы жөндеуге –167016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919 809 мың теңге; </w:t>
      </w:r>
      <w:r>
        <w:br/>
      </w:r>
      <w:r>
        <w:rPr>
          <w:rFonts w:ascii="Times New Roman"/>
          <w:b w:val="false"/>
          <w:i w:val="false"/>
          <w:color w:val="000000"/>
          <w:sz w:val="28"/>
        </w:rPr>
        <w:t xml:space="preserve">
      кадрларды даярлауға және қайта даярлауға - 910 036 мың теңге. </w:t>
      </w:r>
    </w:p>
    <w:p>
      <w:pPr>
        <w:spacing w:after="0"/>
        <w:ind w:left="0"/>
        <w:jc w:val="both"/>
      </w:pPr>
      <w:r>
        <w:rPr>
          <w:rFonts w:ascii="Times New Roman"/>
          <w:b w:val="false"/>
          <w:i w:val="false"/>
          <w:color w:val="ff0000"/>
          <w:sz w:val="28"/>
        </w:rPr>
        <w:t xml:space="preserve">      Ескерту. 10-тармаққа өзгерту енгізілді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15-4</w:t>
      </w:r>
      <w:r>
        <w:rPr>
          <w:rFonts w:ascii="Times New Roman"/>
          <w:b w:val="false"/>
          <w:i w:val="false"/>
          <w:color w:val="ff0000"/>
          <w:sz w:val="28"/>
        </w:rPr>
        <w:t xml:space="preserve">, 2009.10.29 </w:t>
      </w:r>
      <w:r>
        <w:rPr>
          <w:rFonts w:ascii="Times New Roman"/>
          <w:b w:val="false"/>
          <w:i w:val="false"/>
          <w:color w:val="ff0000"/>
          <w:sz w:val="28"/>
        </w:rPr>
        <w:t>№ 16-5</w:t>
      </w:r>
      <w:r>
        <w:rPr>
          <w:rFonts w:ascii="Times New Roman"/>
          <w:b w:val="false"/>
          <w:i w:val="false"/>
          <w:color w:val="ff0000"/>
          <w:sz w:val="28"/>
        </w:rPr>
        <w:t xml:space="preserve">,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Шешімдерімен. </w:t>
      </w:r>
    </w:p>
    <w:bookmarkStart w:name="z15" w:id="10"/>
    <w:p>
      <w:pPr>
        <w:spacing w:after="0"/>
        <w:ind w:left="0"/>
        <w:jc w:val="both"/>
      </w:pPr>
      <w:r>
        <w:rPr>
          <w:rFonts w:ascii="Times New Roman"/>
          <w:b w:val="false"/>
          <w:i w:val="false"/>
          <w:color w:val="000000"/>
          <w:sz w:val="28"/>
        </w:rPr>
        <w:t xml:space="preserve">
      10-1. 2009 жылға арналған облыстық бюджетте облыстық бюджет есебінен өңірлерде жұмыспен қамту және кадрларды қайта даярлау стратегиясын іске асыруға шығындар: </w:t>
      </w:r>
      <w:r>
        <w:br/>
      </w:r>
      <w:r>
        <w:rPr>
          <w:rFonts w:ascii="Times New Roman"/>
          <w:b w:val="false"/>
          <w:i w:val="false"/>
          <w:color w:val="000000"/>
          <w:sz w:val="28"/>
        </w:rPr>
        <w:t xml:space="preserve">
      спорт объектілерін күрделі және ағымдағы жөндеуге – 15200 мың теңге; </w:t>
      </w:r>
      <w:r>
        <w:br/>
      </w:r>
      <w:r>
        <w:rPr>
          <w:rFonts w:ascii="Times New Roman"/>
          <w:b w:val="false"/>
          <w:i w:val="false"/>
          <w:color w:val="000000"/>
          <w:sz w:val="28"/>
        </w:rPr>
        <w:t xml:space="preserve">
      білім беру объектілерін күрделі және ағымдағы жөндеуге – 40060 мың теңге; </w:t>
      </w:r>
      <w:r>
        <w:br/>
      </w:r>
      <w:r>
        <w:rPr>
          <w:rFonts w:ascii="Times New Roman"/>
          <w:b w:val="false"/>
          <w:i w:val="false"/>
          <w:color w:val="000000"/>
          <w:sz w:val="28"/>
        </w:rPr>
        <w:t xml:space="preserve">
      денсаулық сақтау объектілерін күрделі және ағымдағы жөндеуге – 122694 мың теңге; </w:t>
      </w:r>
      <w:r>
        <w:br/>
      </w:r>
      <w:r>
        <w:rPr>
          <w:rFonts w:ascii="Times New Roman"/>
          <w:b w:val="false"/>
          <w:i w:val="false"/>
          <w:color w:val="000000"/>
          <w:sz w:val="28"/>
        </w:rPr>
        <w:t xml:space="preserve">
      әлеуметтік қамсыздандыру объектілерін күрделі және ағымдағы жөндеуге – 28700 мың теңге көзделгені ескерілсін.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136 626 мың теңге.» </w:t>
      </w:r>
    </w:p>
    <w:bookmarkEnd w:id="10"/>
    <w:p>
      <w:pPr>
        <w:spacing w:after="0"/>
        <w:ind w:left="0"/>
        <w:jc w:val="both"/>
      </w:pPr>
      <w:r>
        <w:rPr>
          <w:rFonts w:ascii="Times New Roman"/>
          <w:b w:val="false"/>
          <w:i w:val="false"/>
          <w:color w:val="ff0000"/>
          <w:sz w:val="28"/>
        </w:rPr>
        <w:t xml:space="preserve">      Ескерту. 10-1-тармағымен толықтырылды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xml:space="preserve">№ 15-4 </w:t>
      </w:r>
      <w:r>
        <w:rPr>
          <w:rFonts w:ascii="Times New Roman"/>
          <w:b w:val="false"/>
          <w:i w:val="false"/>
          <w:color w:val="ff0000"/>
          <w:sz w:val="28"/>
        </w:rPr>
        <w:t xml:space="preserve">(2009 жылғы 01 қаңтарынан бастап қолданысқа енгізіледі) Шешімдерімен. </w:t>
      </w:r>
    </w:p>
    <w:bookmarkStart w:name="z16" w:id="11"/>
    <w:p>
      <w:pPr>
        <w:spacing w:after="0"/>
        <w:ind w:left="0"/>
        <w:jc w:val="both"/>
      </w:pPr>
      <w:r>
        <w:rPr>
          <w:rFonts w:ascii="Times New Roman"/>
          <w:b w:val="false"/>
          <w:i w:val="false"/>
          <w:color w:val="000000"/>
          <w:sz w:val="28"/>
        </w:rPr>
        <w:t xml:space="preserve">
      10-2. 2009 жылға арналған облыстық бюджетте аудандар мен Тараз қаласының бюджеттеріне облыстық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358240 мың теңге сомасында нысаналы трансферттер көзделгені ескерілсін.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p>
    <w:bookmarkEnd w:id="11"/>
    <w:p>
      <w:pPr>
        <w:spacing w:after="0"/>
        <w:ind w:left="0"/>
        <w:jc w:val="both"/>
      </w:pPr>
      <w:r>
        <w:rPr>
          <w:rFonts w:ascii="Times New Roman"/>
          <w:b w:val="false"/>
          <w:i w:val="false"/>
          <w:color w:val="ff0000"/>
          <w:sz w:val="28"/>
        </w:rPr>
        <w:t xml:space="preserve">      Ескерту. 10-2-тармағымен толықтырылды - Жамбыл облыстық мәслихатының 2009.04.22 </w:t>
      </w:r>
      <w:r>
        <w:rPr>
          <w:rFonts w:ascii="Times New Roman"/>
          <w:b w:val="false"/>
          <w:i w:val="false"/>
          <w:color w:val="ff0000"/>
          <w:sz w:val="28"/>
        </w:rPr>
        <w:t xml:space="preserve">№ 13-3 </w:t>
      </w:r>
      <w:r>
        <w:rPr>
          <w:rFonts w:ascii="Times New Roman"/>
          <w:b w:val="false"/>
          <w:i w:val="false"/>
          <w:color w:val="ff0000"/>
          <w:sz w:val="28"/>
        </w:rPr>
        <w:t xml:space="preserve">(2009 жылғы 01 қаңтарынан бастап қолданысқа енгізіледі) Шешімімен. </w:t>
      </w:r>
    </w:p>
    <w:bookmarkStart w:name="z17" w:id="12"/>
    <w:p>
      <w:pPr>
        <w:spacing w:after="0"/>
        <w:ind w:left="0"/>
        <w:jc w:val="both"/>
      </w:pPr>
      <w:r>
        <w:rPr>
          <w:rFonts w:ascii="Times New Roman"/>
          <w:b w:val="false"/>
          <w:i w:val="false"/>
          <w:color w:val="000000"/>
          <w:sz w:val="28"/>
        </w:rPr>
        <w:t xml:space="preserve">
      11. Облыстық жергілікті атқарушы органының резерві 140000 мың теңге мөлшерінде бекітілсін. </w:t>
      </w:r>
      <w:r>
        <w:br/>
      </w:r>
      <w:r>
        <w:rPr>
          <w:rFonts w:ascii="Times New Roman"/>
          <w:b w:val="false"/>
          <w:i w:val="false"/>
          <w:color w:val="000000"/>
          <w:sz w:val="28"/>
        </w:rPr>
        <w:t>
</w:t>
      </w:r>
      <w:r>
        <w:rPr>
          <w:rFonts w:ascii="Times New Roman"/>
          <w:b w:val="false"/>
          <w:i w:val="false"/>
          <w:color w:val="000000"/>
          <w:sz w:val="28"/>
        </w:rPr>
        <w:t xml:space="preserve">
      12. 2009 жылға арналған облыстық бюджетте аудандар мен Тараз қаласының бюджеттеріне облыстық бюджет қаржысы есебінен 3 760 502 мың теңге нысаналы трансферттердің көзделгені ескерілсін. </w:t>
      </w:r>
    </w:p>
    <w:bookmarkEnd w:id="12"/>
    <w:p>
      <w:pPr>
        <w:spacing w:after="0"/>
        <w:ind w:left="0"/>
        <w:jc w:val="both"/>
      </w:pPr>
      <w:r>
        <w:rPr>
          <w:rFonts w:ascii="Times New Roman"/>
          <w:b w:val="false"/>
          <w:i w:val="false"/>
          <w:color w:val="ff0000"/>
          <w:sz w:val="28"/>
        </w:rPr>
        <w:t xml:space="preserve">      Ескерту. 12-тармаққа өзгерту енгізілді - Жамбыл облыстық мәслихатының 2009.07.23 </w:t>
      </w:r>
      <w:r>
        <w:rPr>
          <w:rFonts w:ascii="Times New Roman"/>
          <w:b w:val="false"/>
          <w:i w:val="false"/>
          <w:color w:val="ff0000"/>
          <w:sz w:val="28"/>
        </w:rPr>
        <w:t>№ 15-4</w:t>
      </w:r>
      <w:r>
        <w:rPr>
          <w:rFonts w:ascii="Times New Roman"/>
          <w:b w:val="false"/>
          <w:i w:val="false"/>
          <w:color w:val="ff0000"/>
          <w:sz w:val="28"/>
        </w:rPr>
        <w:t xml:space="preserve">, 2009.10.29 </w:t>
      </w:r>
      <w:r>
        <w:rPr>
          <w:rFonts w:ascii="Times New Roman"/>
          <w:b w:val="false"/>
          <w:i w:val="false"/>
          <w:color w:val="ff0000"/>
          <w:sz w:val="28"/>
        </w:rPr>
        <w:t>№ 16-5</w:t>
      </w:r>
      <w:r>
        <w:rPr>
          <w:rFonts w:ascii="Times New Roman"/>
          <w:b w:val="false"/>
          <w:i w:val="false"/>
          <w:color w:val="ff0000"/>
          <w:sz w:val="28"/>
        </w:rPr>
        <w:t xml:space="preserve">,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Шешімдерімен. </w:t>
      </w:r>
    </w:p>
    <w:bookmarkStart w:name="z19" w:id="13"/>
    <w:p>
      <w:pPr>
        <w:spacing w:after="0"/>
        <w:ind w:left="0"/>
        <w:jc w:val="both"/>
      </w:pPr>
      <w:r>
        <w:rPr>
          <w:rFonts w:ascii="Times New Roman"/>
          <w:b w:val="false"/>
          <w:i w:val="false"/>
          <w:color w:val="000000"/>
          <w:sz w:val="28"/>
        </w:rPr>
        <w:t xml:space="preserve">
      12-1. 2009 жылға арналған облыстық бюджетте аудандар мен Тараз қаласының бюджеттеріне облыстық бюджет қаржысы есебінен өңірлерде жұмыспен қамту және кадрларды қайта даярлау стратегиясын іске асыруға 616 451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білім беру объектілерін күрделі және ағымдағы жөндеуге – 286 525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258 231 мың теңге; </w:t>
      </w:r>
      <w:r>
        <w:br/>
      </w:r>
      <w:r>
        <w:rPr>
          <w:rFonts w:ascii="Times New Roman"/>
          <w:b w:val="false"/>
          <w:i w:val="false"/>
          <w:color w:val="000000"/>
          <w:sz w:val="28"/>
        </w:rPr>
        <w:t xml:space="preserve">
      кенттердегі, ауылдардағы (селолардағы), ауылдық (селолық) округтердегі әлеуметтік жобаларды қаржыландыруға – 71695 мың теңге.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p>
    <w:bookmarkEnd w:id="13"/>
    <w:p>
      <w:pPr>
        <w:spacing w:after="0"/>
        <w:ind w:left="0"/>
        <w:jc w:val="both"/>
      </w:pPr>
      <w:r>
        <w:rPr>
          <w:rFonts w:ascii="Times New Roman"/>
          <w:b w:val="false"/>
          <w:i w:val="false"/>
          <w:color w:val="ff0000"/>
          <w:sz w:val="28"/>
        </w:rPr>
        <w:t xml:space="preserve">      Ескерту. 12-1-тармағымен толықтырылды және өзгерту енгізілді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2009.07.23 </w:t>
      </w:r>
      <w:r>
        <w:rPr>
          <w:rFonts w:ascii="Times New Roman"/>
          <w:b w:val="false"/>
          <w:i w:val="false"/>
          <w:color w:val="ff0000"/>
          <w:sz w:val="28"/>
        </w:rPr>
        <w:t xml:space="preserve">№ 15-4 </w:t>
      </w:r>
      <w:r>
        <w:rPr>
          <w:rFonts w:ascii="Times New Roman"/>
          <w:b w:val="false"/>
          <w:i w:val="false"/>
          <w:color w:val="ff0000"/>
          <w:sz w:val="28"/>
        </w:rPr>
        <w:t xml:space="preserve">(2009 жылғы 01 қаңтарынан бастап қолданысқа енгізіледі) Шешімдерімен. </w:t>
      </w:r>
    </w:p>
    <w:bookmarkStart w:name="z20" w:id="14"/>
    <w:p>
      <w:pPr>
        <w:spacing w:after="0"/>
        <w:ind w:left="0"/>
        <w:jc w:val="both"/>
      </w:pPr>
      <w:r>
        <w:rPr>
          <w:rFonts w:ascii="Times New Roman"/>
          <w:b w:val="false"/>
          <w:i w:val="false"/>
          <w:color w:val="000000"/>
          <w:sz w:val="28"/>
        </w:rPr>
        <w:t xml:space="preserve">
      12-2. 2009 жылға арналған облыстық бюджетте облыстық бюджет қаржысы есебінен шағын және орта бизнесті қаржыландыруға және ауыл халқына шағын кредит беру үшін "ҚазАгро" Ұлттық басқару холдингі" Акционерлік қоғамының еншілес ұйымдарына кредит беруге 50000 мың теңге сомасында көзделгені ескерілсін. </w:t>
      </w:r>
    </w:p>
    <w:bookmarkEnd w:id="14"/>
    <w:p>
      <w:pPr>
        <w:spacing w:after="0"/>
        <w:ind w:left="0"/>
        <w:jc w:val="both"/>
      </w:pPr>
      <w:r>
        <w:rPr>
          <w:rFonts w:ascii="Times New Roman"/>
          <w:b w:val="false"/>
          <w:i w:val="false"/>
          <w:color w:val="ff0000"/>
          <w:sz w:val="28"/>
        </w:rPr>
        <w:t xml:space="preserve">      Ескерту. 12-2-тармағымен толықтырылды -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 жылғы 01 қаңтарынан бастап қолданысқа енгізіледі) Шешімімен. </w:t>
      </w:r>
    </w:p>
    <w:bookmarkStart w:name="z21" w:id="15"/>
    <w:p>
      <w:pPr>
        <w:spacing w:after="0"/>
        <w:ind w:left="0"/>
        <w:jc w:val="both"/>
      </w:pPr>
      <w:r>
        <w:rPr>
          <w:rFonts w:ascii="Times New Roman"/>
          <w:b w:val="false"/>
          <w:i w:val="false"/>
          <w:color w:val="000000"/>
          <w:sz w:val="28"/>
        </w:rPr>
        <w:t xml:space="preserve">
      13. 2009 жылға арналған облыстық бюджеттің бюджеттік инвестициялық жобаларын (бағдарламаларын) іске асыруға бағытталатын бюджеттік бағдарламаларға бөлінген бюджеттік даму бағдарламаларының тізбесі 2-қосымшаға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14. 2009 жылға арналған жергілікті бюджетті атқару процесінде секвестрлеуге жатпайтын жергілікті бюджеттік бағдарламалардың тізбесі 3-қосымшаға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15. Осы шешім әділет органдарында мемлекеттік тіркеуден өткен күннен бастап күшіне енеді және 2009 жылдың 1 қаңтарынан қолданысқа енгізіледі. </w:t>
      </w:r>
    </w:p>
    <w:bookmarkEnd w:id="15"/>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С. БЕГЕЕВ                                  Ә. ӘСІЛБЕКОВ </w:t>
      </w:r>
    </w:p>
    <w:bookmarkStart w:name="z24" w:id="16"/>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10-4 шешіміне 1-қосымша </w:t>
      </w:r>
    </w:p>
    <w:bookmarkEnd w:id="16"/>
    <w:bookmarkStart w:name="z25" w:id="17"/>
    <w:p>
      <w:pPr>
        <w:spacing w:after="0"/>
        <w:ind w:left="0"/>
        <w:jc w:val="left"/>
      </w:pPr>
      <w:r>
        <w:rPr>
          <w:rFonts w:ascii="Times New Roman"/>
          <w:b/>
          <w:i w:val="false"/>
          <w:color w:val="000000"/>
        </w:rPr>
        <w:t xml:space="preserve"> 
2009 жылға арналған облыстық бюджет</w:t>
      </w:r>
    </w:p>
    <w:bookmarkEnd w:id="17"/>
    <w:p>
      <w:pPr>
        <w:spacing w:after="0"/>
        <w:ind w:left="0"/>
        <w:jc w:val="both"/>
      </w:pPr>
      <w:r>
        <w:rPr>
          <w:rFonts w:ascii="Times New Roman"/>
          <w:b w:val="false"/>
          <w:i w:val="false"/>
          <w:color w:val="ff0000"/>
          <w:sz w:val="28"/>
        </w:rPr>
        <w:t xml:space="preserve">      Ескерту.1-қосымша жаңа редакцияда - Жамбыл облыстық мәслихатының 2009.11.25 </w:t>
      </w:r>
      <w:r>
        <w:rPr>
          <w:rFonts w:ascii="Times New Roman"/>
          <w:b w:val="false"/>
          <w:i w:val="false"/>
          <w:color w:val="ff0000"/>
          <w:sz w:val="28"/>
        </w:rPr>
        <w:t>№ 17-3</w:t>
      </w:r>
      <w:r>
        <w:rPr>
          <w:rFonts w:ascii="Times New Roman"/>
          <w:b w:val="false"/>
          <w:i w:val="false"/>
          <w:color w:val="ff0000"/>
          <w:sz w:val="28"/>
        </w:rPr>
        <w:t xml:space="preserve"> (2009 жылғы 01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653"/>
        <w:gridCol w:w="376"/>
        <w:gridCol w:w="10163"/>
        <w:gridCol w:w="2249"/>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79 064 772</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7 430 834</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2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3 437 704</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3 437 704</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56 050</w:t>
            </w:r>
          </w:p>
        </w:tc>
      </w:tr>
      <w:tr>
        <w:trPr>
          <w:trHeight w:val="2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52 950</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13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15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71 542 488</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71 537 046</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71 537 046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90"/>
        <w:gridCol w:w="690"/>
        <w:gridCol w:w="9696"/>
        <w:gridCol w:w="230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80 320 028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1 979 168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506 990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306 208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200 782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1 374 755</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103 041</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45 927</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1 224 287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2 415 924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10 473 904</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1 164 302</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918 731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245 571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2 334 537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910 654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554 653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362 369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107 838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65 840</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957 149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70 196</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886 953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2 225 173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54 221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52 082</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488 578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1 397 807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1 539 059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1 437 336</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22 090481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7 969 003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208 027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74 831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132 363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4 675 294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3 600 708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288 902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205 410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273 932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5 658 055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5 132 672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549 570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522 503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27 067</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713 397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11 819</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2 930 553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1 013 882</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546 785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73 269</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14 096</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6 197 860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2 224 275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981 275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1 243 000</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2 375 403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1 277 330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1 098 073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1 598 182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249 450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елді-мекендерді көркейту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905 242</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2 470 322</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496 251</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69 896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836 205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719 807</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127 433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167 016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224 784</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2 840 378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1 650 240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62 497</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112 788</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шаруашылықты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596 000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303 849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284 971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256 695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3 592 952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1 694 909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1 056 435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24 389220</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24 389220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23 608740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766 952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30"/>
        <w:gridCol w:w="630"/>
        <w:gridCol w:w="9998"/>
        <w:gridCol w:w="212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26"/>
        <w:gridCol w:w="627"/>
        <w:gridCol w:w="10036"/>
        <w:gridCol w:w="213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626"/>
        <w:gridCol w:w="626"/>
        <w:gridCol w:w="10047"/>
        <w:gridCol w:w="214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7"/>
        <w:gridCol w:w="602"/>
        <w:gridCol w:w="10020"/>
        <w:gridCol w:w="222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54"/>
        <w:gridCol w:w="669"/>
        <w:gridCol w:w="9913"/>
        <w:gridCol w:w="212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793"/>
        <w:gridCol w:w="9694"/>
        <w:gridCol w:w="21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bl>
    <w:bookmarkStart w:name="z26" w:id="18"/>
    <w:p>
      <w:pPr>
        <w:spacing w:after="0"/>
        <w:ind w:left="0"/>
        <w:jc w:val="both"/>
      </w:pPr>
      <w:r>
        <w:rPr>
          <w:rFonts w:ascii="Times New Roman"/>
          <w:b w:val="false"/>
          <w:i w:val="false"/>
          <w:color w:val="000000"/>
          <w:sz w:val="28"/>
        </w:rPr>
        <w:t xml:space="preserve">
Жамбыл облысы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 10-4 шешіміне 2-қосымша </w:t>
      </w:r>
    </w:p>
    <w:bookmarkEnd w:id="18"/>
    <w:bookmarkStart w:name="z27" w:id="19"/>
    <w:p>
      <w:pPr>
        <w:spacing w:after="0"/>
        <w:ind w:left="0"/>
        <w:jc w:val="left"/>
      </w:pPr>
      <w:r>
        <w:rPr>
          <w:rFonts w:ascii="Times New Roman"/>
          <w:b/>
          <w:i w:val="false"/>
          <w:color w:val="000000"/>
        </w:rPr>
        <w:t xml:space="preserve"> 
      2009 жылға арналған облыстық бюджеттің бюджеттік инвестициялық жобаларды (бағдарламаларды) іске асыруға, ұлғайтуға бағытталатын бюджеттік бағдарламаларға бөлінген бюджеттік даму бағдарламаларының тізбесі </w:t>
      </w:r>
    </w:p>
    <w:bookmarkEnd w:id="19"/>
    <w:p>
      <w:pPr>
        <w:spacing w:after="0"/>
        <w:ind w:left="0"/>
        <w:jc w:val="both"/>
      </w:pPr>
      <w:r>
        <w:rPr>
          <w:rFonts w:ascii="Times New Roman"/>
          <w:b w:val="false"/>
          <w:i w:val="false"/>
          <w:color w:val="ff0000"/>
          <w:sz w:val="28"/>
        </w:rPr>
        <w:t xml:space="preserve">      Ескерту.2-қосымша жаңа редакцияда, Жамбыл облыстық мәслихатының 2009.04.22 </w:t>
      </w:r>
      <w:r>
        <w:rPr>
          <w:rFonts w:ascii="Times New Roman"/>
          <w:b w:val="false"/>
          <w:i w:val="false"/>
          <w:color w:val="ff0000"/>
          <w:sz w:val="28"/>
        </w:rPr>
        <w:t>№ 13-3</w:t>
      </w:r>
      <w:r>
        <w:rPr>
          <w:rFonts w:ascii="Times New Roman"/>
          <w:b w:val="false"/>
          <w:i w:val="false"/>
          <w:color w:val="ff0000"/>
          <w:sz w:val="28"/>
        </w:rPr>
        <w:t xml:space="preserve"> (2009 жылғы 01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76"/>
        <w:gridCol w:w="739"/>
        <w:gridCol w:w="1083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 </w:t>
            </w:r>
          </w:p>
        </w:tc>
      </w:tr>
      <w:tr>
        <w:trPr>
          <w:trHeight w:val="10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 </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5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r>
      <w:tr>
        <w:trPr>
          <w:trHeight w:val="3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bl>
    <w:bookmarkStart w:name="z28" w:id="20"/>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10-4 шешіміне 3-қосымша </w:t>
      </w:r>
    </w:p>
    <w:bookmarkEnd w:id="20"/>
    <w:bookmarkStart w:name="z29" w:id="21"/>
    <w:p>
      <w:pPr>
        <w:spacing w:after="0"/>
        <w:ind w:left="0"/>
        <w:jc w:val="left"/>
      </w:pPr>
      <w:r>
        <w:rPr>
          <w:rFonts w:ascii="Times New Roman"/>
          <w:b/>
          <w:i w:val="false"/>
          <w:color w:val="000000"/>
        </w:rPr>
        <w:t xml:space="preserve"> 
2009 жылға арналған жергілікті бюджеттердің орындалу процесінде секвестрлеуге жатпайтын жергілікті бюджеттік бағдарламалардың тізбесі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ұйымдарында дарынды балаларға жалпы білім беру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үшiн қан, оның құрамдас бөлiктерi мен препараттарын өндiру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салтын насихаттау </w:t>
            </w:r>
          </w:p>
        </w:tc>
      </w:tr>
      <w:tr>
        <w:trPr>
          <w:trHeight w:val="4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мәні бар мен айналадағылар үшiн қауiп төндiретiн аурулармен ауыратын адамдарға медициналық көмек көрсету </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ЖҚТБ індетінің алдын алу және оған қарсы күрес жөніндегі іс-шараларды іске асыру </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жағдайларда ауыр қалдегі адамдарды дәрiгерлiк көмек көрсететiн жақын жердегі денсаулық сақтау ұйымына жеткiзудi ұйымдастыру </w:t>
            </w:r>
          </w:p>
        </w:tc>
      </w:tr>
      <w:tr>
        <w:trPr>
          <w:trHeight w:val="3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r>
      <w:tr>
        <w:trPr>
          <w:trHeight w:val="9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арнайы балалар тағамдары мен емдік тамақ өнімдерімен қамтамасыз ету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