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1b14" w14:textId="67e1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қаласының жер учаскелері үшін төлемақының базалық ставкаларына түзету коэффициенттері мен аймақтардың шекараларын бекіту туралы" Жамбыл облыстық мәслихатының 2005 жылғы 28 қарашадағы № 11-7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2008 жылғы 18 желтоқсандағы N 10-7 шешімі. Жамбыл облыстық Әділет департаментінде 2009 жылғы 20 қаңтарда N 1718 нөмірімен тіркелді. Күші жойылды - Жамбыл облыстық мәслихатының 2011 жылғы 15 наурыздағы № 32-6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Жамбыл облыстық мәслихатының 2011.03.15  </w:t>
      </w:r>
      <w:r>
        <w:rPr>
          <w:rFonts w:ascii="Times New Roman"/>
          <w:b w:val="false"/>
          <w:i w:val="false"/>
          <w:color w:val="ff0000"/>
          <w:sz w:val="28"/>
        </w:rPr>
        <w:t>№ 32-6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   Қазақстан Республикасы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11 бабына </w:t>
      </w:r>
      <w:r>
        <w:rPr>
          <w:rFonts w:ascii="Times New Roman"/>
          <w:b w:val="false"/>
          <w:i w:val="false"/>
          <w:color w:val="000000"/>
          <w:sz w:val="28"/>
        </w:rPr>
        <w:t>және "Қазақстан Республикасы Үкіметінің 2003 жылғы 2 қыркүйектегі № 890 қаулысына өзгертулер енгізу туралы" Қазақстан Республикасының Қазақстан Республикасы Үкіметінің 2008 жылғы 16 қазандағы № 956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"Тараз қаласының жер учаскелері үшін төлемақының базалық ставкаларына түзету коэффициенттері мен аймақтардың шекараларын бекіту туралы" Жамбыл облыстық мәслихатының 2005 жылғы 28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11-7 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тіркеу Тізілімінде № 1627 тіркелді, 2005 жылдың 26 қарашасында "Ақ жол" № 173 және "Знамя труда" № 157-158 облыстық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 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жолында " 362" деген цифрлар "2080"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жолында " 272" деген цифрлар "1560"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жолында " 181" деген цифрлар "1040"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жолында " 90,5" деген цифрлар "520" деген цифрлармен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 Бегеев                                  Ә. Әсілбеков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