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de702" w14:textId="eede7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жылы Жамбыл ауданының аумағында тұратын 1992 жылы туылған ер азаматтарды шақыру учаскесіне тіркеуді жүргізуді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Жамбыл ауданы әкімінің 2008 жылғы 25 қарашадағы N 13 шешімі. Жамбыл облысы Жамбыл ауданының Әділет басқармасында 2008 жылғы 31 желтоқсанда 74 нөмірімен тіркелді. Қаулысының қабылдау мерзімінің өтуіне байланысты күші жойылды (Жамбыл ауданы әкімі аппаратының 2012 жылғы 08 маусымдағы N 3/904 хаты)</w:t>
      </w:r>
    </w:p>
    <w:p>
      <w:pPr>
        <w:spacing w:after="0"/>
        <w:ind w:left="0"/>
        <w:jc w:val="both"/>
      </w:pPr>
      <w:r>
        <w:rPr>
          <w:rFonts w:ascii="Times New Roman"/>
          <w:b w:val="false"/>
          <w:i w:val="false"/>
          <w:color w:val="ff0000"/>
          <w:sz w:val="28"/>
        </w:rPr>
        <w:t>      Еркерту.Қаулысының қабылдау мерзімінің өтуіне байланысты күші жойылды (Жамбыл ауданы әкімі аппаратының 2012.06.08 N 3/904 хаты).</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туралы" Қазақстан Республикасы 2001 жылғы 23 қаңтардағы Заңының 33 бабының 1 тармағының 13) </w:t>
      </w:r>
      <w:r>
        <w:rPr>
          <w:rFonts w:ascii="Times New Roman"/>
          <w:b w:val="false"/>
          <w:i w:val="false"/>
          <w:color w:val="000000"/>
          <w:sz w:val="28"/>
        </w:rPr>
        <w:t>тармақшасы</w:t>
      </w:r>
      <w:r>
        <w:rPr>
          <w:rFonts w:ascii="Times New Roman"/>
          <w:b w:val="false"/>
          <w:i w:val="false"/>
          <w:color w:val="000000"/>
          <w:sz w:val="28"/>
        </w:rPr>
        <w:t xml:space="preserve"> негізінде, "Әскери  міндеттілік және әскери қызмет туралы" Қазақстан Республикасы 2005 жылғы 8 шілдедегі Заңының 17 бабының 3 </w:t>
      </w:r>
      <w:r>
        <w:rPr>
          <w:rFonts w:ascii="Times New Roman"/>
          <w:b w:val="false"/>
          <w:i w:val="false"/>
          <w:color w:val="000000"/>
          <w:sz w:val="28"/>
        </w:rPr>
        <w:t>тармағына</w:t>
      </w:r>
      <w:r>
        <w:rPr>
          <w:rFonts w:ascii="Times New Roman"/>
          <w:b w:val="false"/>
          <w:i w:val="false"/>
          <w:color w:val="000000"/>
          <w:sz w:val="28"/>
        </w:rPr>
        <w:t xml:space="preserve"> және "Қазақстан Республикасында әскери міндеттілер мен әскерге шақырылушыларды әскери есепке алуды жүргізу тәртібі туралы ережені бекіту туралы" Қазақстан Республикасының Үкіметінің 2006 жылғы 5 мамырдағы № 371 </w:t>
      </w:r>
      <w:r>
        <w:rPr>
          <w:rFonts w:ascii="Times New Roman"/>
          <w:b w:val="false"/>
          <w:i w:val="false"/>
          <w:color w:val="000000"/>
          <w:sz w:val="28"/>
        </w:rPr>
        <w:t>қаулысына</w:t>
      </w:r>
      <w:r>
        <w:rPr>
          <w:rFonts w:ascii="Times New Roman"/>
          <w:b w:val="false"/>
          <w:i w:val="false"/>
          <w:color w:val="000000"/>
          <w:sz w:val="28"/>
        </w:rPr>
        <w:t xml:space="preserve"> сәйкес </w:t>
      </w:r>
      <w:r>
        <w:rPr>
          <w:rFonts w:ascii="Times New Roman"/>
          <w:b/>
          <w:i w:val="false"/>
          <w:color w:val="000000"/>
          <w:sz w:val="28"/>
        </w:rPr>
        <w:t>ШЕШІМ ЕТЕМІН:</w:t>
      </w:r>
      <w:r>
        <w:br/>
      </w:r>
      <w:r>
        <w:rPr>
          <w:rFonts w:ascii="Times New Roman"/>
          <w:b w:val="false"/>
          <w:i w:val="false"/>
          <w:color w:val="000000"/>
          <w:sz w:val="28"/>
        </w:rPr>
        <w:t>
</w:t>
      </w:r>
      <w:r>
        <w:rPr>
          <w:rFonts w:ascii="Times New Roman"/>
          <w:b w:val="false"/>
          <w:i w:val="false"/>
          <w:color w:val="000000"/>
          <w:sz w:val="28"/>
        </w:rPr>
        <w:t>
      1. "Жамбыл облысы Жамбыл ауданының қорғаныс істері жөніндегі бөлімі" мемлекеттік мекемесінің бастығы О. Ивасик (келісімі бойынша ұсынылсын) әскери шақыру учаскесінде 2009 жылдың қаңтар-наурыз айларында Жамбыл ауданының аумағында тұратын 1992 жылы туылған ер азаматтарды әскери есепке қою үшін тіркеу жүргізілсін.</w:t>
      </w:r>
      <w:r>
        <w:br/>
      </w:r>
      <w:r>
        <w:rPr>
          <w:rFonts w:ascii="Times New Roman"/>
          <w:b w:val="false"/>
          <w:i w:val="false"/>
          <w:color w:val="000000"/>
          <w:sz w:val="28"/>
        </w:rPr>
        <w:t>
</w:t>
      </w:r>
      <w:r>
        <w:rPr>
          <w:rFonts w:ascii="Times New Roman"/>
          <w:b w:val="false"/>
          <w:i w:val="false"/>
          <w:color w:val="000000"/>
          <w:sz w:val="28"/>
        </w:rPr>
        <w:t>
      2. Селолық және ауылдық округ әкімдері "Жамбыл облысы Жамбыл ауданының қорғаныс істері жөніндегі бөлімі" мемлекеттік мекемесіне тіркеуге шақырылғаны туралы 1992 жылы туылған ер азаматтарды хабардар етіп, тіркеу жүргізу учаскесіне келуін қамтамасыз етсін.</w:t>
      </w:r>
      <w:r>
        <w:br/>
      </w:r>
      <w:r>
        <w:rPr>
          <w:rFonts w:ascii="Times New Roman"/>
          <w:b w:val="false"/>
          <w:i w:val="false"/>
          <w:color w:val="000000"/>
          <w:sz w:val="28"/>
        </w:rPr>
        <w:t>
</w:t>
      </w:r>
      <w:r>
        <w:rPr>
          <w:rFonts w:ascii="Times New Roman"/>
          <w:b w:val="false"/>
          <w:i w:val="false"/>
          <w:color w:val="000000"/>
          <w:sz w:val="28"/>
        </w:rPr>
        <w:t>
      3. "Жамбыл ауданы әкімиятының білім бөлімі" мемлекеттік мекемесінің бастығы Б. Жұмабаева "Жамбыл облысы Жамбыл ауданының қорғаныс істері жөніндегі бөлімі мемлекеттік мекемесімен келісілген кесте бойынша ауданның білім беру мекемелерінде оқитын 1992 жылы туылған ер азаматтарды шақыру пунктіне уақтылы және ұйымшылдықпен жіберуді қамтамасыз етсін.</w:t>
      </w:r>
      <w:r>
        <w:br/>
      </w:r>
      <w:r>
        <w:rPr>
          <w:rFonts w:ascii="Times New Roman"/>
          <w:b w:val="false"/>
          <w:i w:val="false"/>
          <w:color w:val="000000"/>
          <w:sz w:val="28"/>
        </w:rPr>
        <w:t>
</w:t>
      </w:r>
      <w:r>
        <w:rPr>
          <w:rFonts w:ascii="Times New Roman"/>
          <w:b w:val="false"/>
          <w:i w:val="false"/>
          <w:color w:val="000000"/>
          <w:sz w:val="28"/>
        </w:rPr>
        <w:t>
      4. "Жамбыл облысы әкімияты денсаулық сақтау басқармасының Жамбыл аудандық орталық емханасы" коммуналдық мемлекеттік қазыналық кәсіпорнының бас дәрігері Г. Құлмағанбетова (келісімі бойынша) шақыру учаскелеріне тіркелу кезінде әскери қызметке жарамдылық деңгейін анықтау үшін "Қазақстан Республикасының Қарулы Күштерінде, басқа да әскерлері мен әскери құрылымдарында әскери дәрігерлік сараптама жүргізу ережесін бекіту туралы" Қазақстан Республикасы Үкіметінің 2006 жылғы 31 наурыздағы № 226 </w:t>
      </w:r>
      <w:r>
        <w:rPr>
          <w:rFonts w:ascii="Times New Roman"/>
          <w:b w:val="false"/>
          <w:i w:val="false"/>
          <w:color w:val="000000"/>
          <w:sz w:val="28"/>
        </w:rPr>
        <w:t>қаулысында</w:t>
      </w:r>
      <w:r>
        <w:rPr>
          <w:rFonts w:ascii="Times New Roman"/>
          <w:b w:val="false"/>
          <w:i w:val="false"/>
          <w:color w:val="000000"/>
          <w:sz w:val="28"/>
        </w:rPr>
        <w:t xml:space="preserve"> айқындалған тәртіппен азаматтарды медициналық комиссиядан өткізу ұсынылсын.</w:t>
      </w:r>
      <w:r>
        <w:br/>
      </w:r>
      <w:r>
        <w:rPr>
          <w:rFonts w:ascii="Times New Roman"/>
          <w:b w:val="false"/>
          <w:i w:val="false"/>
          <w:color w:val="000000"/>
          <w:sz w:val="28"/>
        </w:rPr>
        <w:t>
</w:t>
      </w:r>
      <w:r>
        <w:rPr>
          <w:rFonts w:ascii="Times New Roman"/>
          <w:b w:val="false"/>
          <w:i w:val="false"/>
          <w:color w:val="000000"/>
          <w:sz w:val="28"/>
        </w:rPr>
        <w:t>
      5. "Жамбыл облыстық Ішкі істер департаментінің Жамбыл аудандық Ішкі істер бөлімі" мемлекеттік мекемесінің бастығы С. Ашималивке (келісімі бойынша) әскери міндеттерін орындаудан жалтарған азаматтарды іздестіріп және ұстау өз құзыреті шегінде ұсынылсын.</w:t>
      </w:r>
      <w:r>
        <w:br/>
      </w:r>
      <w:r>
        <w:rPr>
          <w:rFonts w:ascii="Times New Roman"/>
          <w:b w:val="false"/>
          <w:i w:val="false"/>
          <w:color w:val="000000"/>
          <w:sz w:val="28"/>
        </w:rPr>
        <w:t>
</w:t>
      </w:r>
      <w:r>
        <w:rPr>
          <w:rFonts w:ascii="Times New Roman"/>
          <w:b w:val="false"/>
          <w:i w:val="false"/>
          <w:color w:val="000000"/>
          <w:sz w:val="28"/>
        </w:rPr>
        <w:t>
      6. Осы шешімнің орындалуын бақылау аудан әкімінің орынбасары Ү. Наймановаға жүктелсін.</w:t>
      </w:r>
      <w:r>
        <w:br/>
      </w:r>
      <w:r>
        <w:rPr>
          <w:rFonts w:ascii="Times New Roman"/>
          <w:b w:val="false"/>
          <w:i w:val="false"/>
          <w:color w:val="000000"/>
          <w:sz w:val="28"/>
        </w:rPr>
        <w:t>
</w:t>
      </w:r>
      <w:r>
        <w:rPr>
          <w:rFonts w:ascii="Times New Roman"/>
          <w:b w:val="false"/>
          <w:i w:val="false"/>
          <w:color w:val="000000"/>
          <w:sz w:val="28"/>
        </w:rPr>
        <w:t xml:space="preserve">
      7. Осы шешім әділет органдарында мемлекеттік тіркелген күннен бастап күшіне енеді және бұқаралық ақпарат құралдарында алғаш ресми жарияланғаннан кейін күнтізбелік он күн өткен соң қолданысқа енгізіледі. </w:t>
      </w:r>
    </w:p>
    <w:bookmarkEnd w:id="0"/>
    <w:p>
      <w:pPr>
        <w:spacing w:after="0"/>
        <w:ind w:left="0"/>
        <w:jc w:val="both"/>
      </w:pPr>
      <w:r>
        <w:rPr>
          <w:rFonts w:ascii="Times New Roman"/>
          <w:b w:val="false"/>
          <w:i/>
          <w:color w:val="000000"/>
          <w:sz w:val="28"/>
        </w:rPr>
        <w:t>      Жамбыл ауданының әкімі                     М. Дүйсембаев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"Жамбыл облыстық Ішкі істер департаментінің</w:t>
      </w:r>
      <w:r>
        <w:br/>
      </w:r>
      <w:r>
        <w:rPr>
          <w:rFonts w:ascii="Times New Roman"/>
          <w:b w:val="false"/>
          <w:i w:val="false"/>
          <w:color w:val="000000"/>
          <w:sz w:val="28"/>
        </w:rPr>
        <w:t>
      Жамбыл аудандық Ішкі істер бөлімі"</w:t>
      </w:r>
      <w:r>
        <w:br/>
      </w:r>
      <w:r>
        <w:rPr>
          <w:rFonts w:ascii="Times New Roman"/>
          <w:b w:val="false"/>
          <w:i w:val="false"/>
          <w:color w:val="000000"/>
          <w:sz w:val="28"/>
        </w:rPr>
        <w:t>
      мемлекеттік мекемесінің  бастығы</w:t>
      </w:r>
      <w:r>
        <w:br/>
      </w:r>
      <w:r>
        <w:rPr>
          <w:rFonts w:ascii="Times New Roman"/>
          <w:b w:val="false"/>
          <w:i w:val="false"/>
          <w:color w:val="000000"/>
          <w:sz w:val="28"/>
        </w:rPr>
        <w:t>
      С. Ашималиев</w:t>
      </w:r>
      <w:r>
        <w:br/>
      </w:r>
      <w:r>
        <w:rPr>
          <w:rFonts w:ascii="Times New Roman"/>
          <w:b w:val="false"/>
          <w:i w:val="false"/>
          <w:color w:val="000000"/>
          <w:sz w:val="28"/>
        </w:rPr>
        <w:t>
      25 қараша 2008 ж.</w:t>
      </w:r>
    </w:p>
    <w:p>
      <w:pPr>
        <w:spacing w:after="0"/>
        <w:ind w:left="0"/>
        <w:jc w:val="both"/>
      </w:pPr>
      <w:r>
        <w:rPr>
          <w:rFonts w:ascii="Times New Roman"/>
          <w:b w:val="false"/>
          <w:i w:val="false"/>
          <w:color w:val="000000"/>
          <w:sz w:val="28"/>
        </w:rPr>
        <w:t>      "Жамбыл облысы Жамбыл ауданының</w:t>
      </w:r>
      <w:r>
        <w:br/>
      </w:r>
      <w:r>
        <w:rPr>
          <w:rFonts w:ascii="Times New Roman"/>
          <w:b w:val="false"/>
          <w:i w:val="false"/>
          <w:color w:val="000000"/>
          <w:sz w:val="28"/>
        </w:rPr>
        <w:t>
      қорғаныс істері жөніндегі бөлімі"</w:t>
      </w:r>
      <w:r>
        <w:br/>
      </w:r>
      <w:r>
        <w:rPr>
          <w:rFonts w:ascii="Times New Roman"/>
          <w:b w:val="false"/>
          <w:i w:val="false"/>
          <w:color w:val="000000"/>
          <w:sz w:val="28"/>
        </w:rPr>
        <w:t>
      мемлекеттік мекемесінің бастығы</w:t>
      </w:r>
      <w:r>
        <w:br/>
      </w:r>
      <w:r>
        <w:rPr>
          <w:rFonts w:ascii="Times New Roman"/>
          <w:b w:val="false"/>
          <w:i w:val="false"/>
          <w:color w:val="000000"/>
          <w:sz w:val="28"/>
        </w:rPr>
        <w:t>
      О. Ивасик</w:t>
      </w:r>
      <w:r>
        <w:br/>
      </w:r>
      <w:r>
        <w:rPr>
          <w:rFonts w:ascii="Times New Roman"/>
          <w:b w:val="false"/>
          <w:i w:val="false"/>
          <w:color w:val="000000"/>
          <w:sz w:val="28"/>
        </w:rPr>
        <w:t>
      25 қараша 2008 ж.</w:t>
      </w:r>
    </w:p>
    <w:p>
      <w:pPr>
        <w:spacing w:after="0"/>
        <w:ind w:left="0"/>
        <w:jc w:val="both"/>
      </w:pPr>
      <w:r>
        <w:rPr>
          <w:rFonts w:ascii="Times New Roman"/>
          <w:b w:val="false"/>
          <w:i w:val="false"/>
          <w:color w:val="000000"/>
          <w:sz w:val="28"/>
        </w:rPr>
        <w:t>      "Жамбыл облысы әкімияты денсаулық сақтау</w:t>
      </w:r>
      <w:r>
        <w:br/>
      </w:r>
      <w:r>
        <w:rPr>
          <w:rFonts w:ascii="Times New Roman"/>
          <w:b w:val="false"/>
          <w:i w:val="false"/>
          <w:color w:val="000000"/>
          <w:sz w:val="28"/>
        </w:rPr>
        <w:t>
      басқармасының Жамбыл аудандық орталық</w:t>
      </w:r>
      <w:r>
        <w:br/>
      </w:r>
      <w:r>
        <w:rPr>
          <w:rFonts w:ascii="Times New Roman"/>
          <w:b w:val="false"/>
          <w:i w:val="false"/>
          <w:color w:val="000000"/>
          <w:sz w:val="28"/>
        </w:rPr>
        <w:t>
      емханасы" коммуналдық мемлекеттік</w:t>
      </w:r>
      <w:r>
        <w:br/>
      </w:r>
      <w:r>
        <w:rPr>
          <w:rFonts w:ascii="Times New Roman"/>
          <w:b w:val="false"/>
          <w:i w:val="false"/>
          <w:color w:val="000000"/>
          <w:sz w:val="28"/>
        </w:rPr>
        <w:t>
      қазыналық кәсіпорнының бас дәрігері</w:t>
      </w:r>
      <w:r>
        <w:br/>
      </w:r>
      <w:r>
        <w:rPr>
          <w:rFonts w:ascii="Times New Roman"/>
          <w:b w:val="false"/>
          <w:i w:val="false"/>
          <w:color w:val="000000"/>
          <w:sz w:val="28"/>
        </w:rPr>
        <w:t>
      Г. Құлмағанбетова</w:t>
      </w:r>
      <w:r>
        <w:br/>
      </w:r>
      <w:r>
        <w:rPr>
          <w:rFonts w:ascii="Times New Roman"/>
          <w:b w:val="false"/>
          <w:i w:val="false"/>
          <w:color w:val="000000"/>
          <w:sz w:val="28"/>
        </w:rPr>
        <w:t>
      25 қараша 2008 ж.</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