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b071" w14:textId="ef9b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2008 жылғы 26 желтоқсандағы N 12-4 Шешімі. Жамбыл облысы Қордай ауданының Әділет басқармасында 2009 жылғы 14 қаңтарда № 71 тіркелді.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2008 жылғы 4 желтоқсандағы Бюджеткодексінің 75 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>, “Қазақстан Республикасындағы жергілікті мемлекеттік басқару туралы” Қазақстан Республикасының 2001 жылғы 23 қаңтардағы Заңының 6 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“2009 жылға арналған облыстық бюджет туралы” Жамбыл облыстық мәслихатының 2008 жылғы 18 желтоқсандағы № 10-4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1716 болып тіркелген)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3 878 147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435349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 – 74111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  – 4960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3 363 727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3 921 968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бюджетік кредит беру – -4554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4554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-39267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39267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39267 мың теңге.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1-тармаққа өзгерту енгізілді - Қордай аудандық мәслихатының 2009.02.19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2009.04.27 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2009.08.04 </w:t>
      </w:r>
      <w:r>
        <w:rPr>
          <w:rFonts w:ascii="Times New Roman"/>
          <w:b w:val="false"/>
          <w:i w:val="false"/>
          <w:color w:val="ff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2009.11.04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2009.11.30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жылғы 1 қаңтарынан бастап қолданысқа енгізіледі) Шешімдерімен.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2. 2009 жылы облыстық бюджеттен аудандық бюджетке берілетін субвенция мөлшері 3068945 мың  теңге сомасында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Жергілікті атқарушы органның резерві 9688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2009 жылға арналған бюджеттік бағдарламаларға бөлінген бюджеттік даму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2009 жылға арналған аудандық бюджеттi атқару процесiнде секвестрлеуге жатпайтын аудандық бюджеттiк бағдарламалар тiзбесi </w:t>
      </w:r>
      <w:r>
        <w:rPr>
          <w:rFonts w:ascii="Times New Roman"/>
          <w:b w:val="false"/>
          <w:i w:val="false"/>
          <w:color w:val="000000"/>
          <w:sz w:val="28"/>
        </w:rPr>
        <w:t>3-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2009 жылға арналған аудандық бюджетке ауыл шаруашылығы мақсатындағы жер учаскелерін сатудан түсетін түсімдер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2009 жылға әр бір ауылдық округтер бойынша бюджеттік бағдарламалар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Ауылдық жерлерде тұратын және жұмыс істейтін аудандық бюджеттен қаржыландырылатын білім беру, әлеуметтік қамсыздандыру және мәдениет пен спорт мемлекеттік мекемелері мен ұйымдардың мамандарының қызметтік лауазымдарына 25% мөлшерінде үстемақы қосу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 Әділет органдарында мемлекеттік тіркеуден өткен күннен бастап күшіне енеді және 2009 жылдың 1 қаңтарынан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Л. Буларов                                 Т. Сүгірбай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Қордай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12-4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 жаңа редакцияда - Қордай аудандық мәслихатының ; 2009.11.30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жылғы 1 қаңтарынан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829"/>
        <w:gridCol w:w="670"/>
        <w:gridCol w:w="8965"/>
        <w:gridCol w:w="192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25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3878147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435349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79582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72447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248115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165942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9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45317</w:t>
            </w:r>
          </w:p>
        </w:tc>
      </w:tr>
      <w:tr>
        <w:trPr>
          <w:trHeight w:val="11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27366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ТҮСКЕН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3363727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3363727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720"/>
        <w:gridCol w:w="721"/>
        <w:gridCol w:w="9856"/>
        <w:gridCol w:w="19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3921968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232513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2645341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2355551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2296667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321669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292891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242809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259829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259829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4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-4554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-39267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39267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Қордай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12-4 шешіміне 2 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2-Қосымша жаңа редакцияда - Қордай аудандық мәслихатының 2009.04.27 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жылғы 1 қаңтарынан бастап қолданысқа енгізіледі) Шешімімен.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   2009 жылға арналған бюджеттiк бағдарламаларға бөлiнген бюджеттiк даму бағдарламаларының тiзбесi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1092"/>
        <w:gridCol w:w="2090"/>
        <w:gridCol w:w="83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8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Қордай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12-4 шешіміне 3 қосымша 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аудандық бюджеттi атқару процесiнде секвестрлеуге жатпайтын аудандық бюджеттiк бағдарламалар тiзбесi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Қордай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12-4 шешіміне 4 қосымша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аудандық бюджетке ауыл шаруашылығы мақсатындағы жер учаскелерін сатудан түсетін түсімдер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735"/>
        <w:gridCol w:w="693"/>
        <w:gridCol w:w="672"/>
        <w:gridCol w:w="9168"/>
        <w:gridCol w:w="19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 учаскелерін сатудан түсетін түсімдер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Қордай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12-4 шешіміне 5 қосымша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5-Қосымша жаңа редакцияда - Қордай аудандық мәслихатының 2009.11.04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жылғы 1 қаңтарынан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әр бір ауылдық округтер бойынша бюджеттік бағдарламалар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2597"/>
        <w:gridCol w:w="3451"/>
        <w:gridCol w:w="2256"/>
        <w:gridCol w:w="2448"/>
        <w:gridCol w:w="2236"/>
      </w:tblGrid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ету"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көрсету"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дастыру"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"Елдімекендердекөшелерді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дыру"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Ауқатты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Бетқайнар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Қақпатас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Қасық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Кенен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Масаншы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Ноғайбай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Сортөбе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Сұлутөр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Үлкен-Сұлу-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150599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10395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2585"/>
        <w:gridCol w:w="3420"/>
        <w:gridCol w:w="2606"/>
        <w:gridCol w:w="2328"/>
        <w:gridCol w:w="2029"/>
      </w:tblGrid>
      <w:tr>
        <w:trPr>
          <w:trHeight w:val="315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ету"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жерлеу"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ру"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сумен жабдық-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тауды 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тыру"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Ауқатты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Бетқайнар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Қақпатас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Қасық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Кенен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Масаншы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Ноғайбай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Сортөбе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Сұлутөр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Үлкен-Сұлу-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37970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