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5dd9" w14:textId="5045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әкімиятының 2008 жылғы 29 желтоқсандағы N 670 қаулысы. Жамбыл облысы Қордай ауданының әділет басқармасында 2009 жылы 06 ақпанда 72 нөмірімен тіркелді. Қаулысының қабылдау мерзімінің өтуіне байланысты қолдану тоқтатылды (Жамбыл облысы Қордай ауданы әкімі аппаратының 15.11.2013 № 05-1357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(Жамбыл облысы Қордай ауданы әкімі аппаратының 15.11.2013 № 05-1357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2001 жылғы 23 қаңтардағы Қазақстан Республикасы Заңының 20 бабы 5 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маусымындағы № 836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"Қоғамдық жұмыстарды ұйымдастыру мен қаржыландырудың ережесі" негізінде және "Қазақстан Республикасындағы жергілікті мемлекеттік басқару туралы" 2001 жылғы 23 қаңтардағы Қазақстан Республикасы Заңының 31 бабы 1 тармағы 13) 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әкімияты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жылы қоғамдық жұмыстар жүргізілетін ұйымдардың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жұмыстардың түрлері, көлемі, нақты жағдайлары бекітілсін және қоғамдық жұмыстарға сұраныс пен ұсыныс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"Қордай ауданы әкімдігінің жұмыспен қамту және әлеуметтік бағдарламалар бөлімі" мемлекеттік мекемесі жұмыс берушілермен қоғамдық жұмыстарды орындауға арналған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жұмысқа тартылған жұмыссыздардың еңбек ақысы жергілікті бюджет есебінен, "2009-2011 жылдарға арналған республикалық бюджет туралы" 2008 жылғы 4 желтоқсанындағы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анықталған 20205 теңге еңбекақы көлемінде жүргізілсін.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өзгерту енгізілді - Қордай аудандық әкімдігінің 2009.04.27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1-тармақтан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бұқаралық ақпарат құралында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Қордай ауданының Әкімі                    М. Жолдасбаев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ауданы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670 қаулысына 1 қосымша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жылы қоғамдық жұмыстар жүргізілетін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"Қордай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"Отар ауылдық округі әкімінің аппараты" мемлекеттік 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"Қарасу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"Степной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"Қасық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"Жамбыл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"Ноғайбай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"Алға ауылдық округі әкімінің аппараты" мемлекеттік 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"Сарыбұлақ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"Қақпатас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"Кенен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"Бетқайнар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"Масаншы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"Қарасай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"Қаракемер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"Сортөбе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"Үлкен-Сұлутөр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"Сұлутөр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"Ауқатты ауылдық округі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"Қордай ауданы әкімдігінің білім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"Балауса" балалар сауықтыру лагері мемлекеттік коммуналдық қазыналық кәсіпорыны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"Қордай ауданы әкімдігінің жұмыспен қамту және әлеуметтік бағдарламалар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"Қордай ауданы әкімиятының тұрғын үй-коммуналдық шаруашылығы жөніндегі кәсіпорыны" шаруашылық жүргізу құқығындағы мемлекеттік коммуналдық кәсіпорыны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"Қордай ауданы әкімдігінің мәдениет және тілдерді дамыту бөлімі" мемлекеттік мекемесі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ауданы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670 қаулысына 2 қосымша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жұмыстардың түрлері, көлемі, нақты жағдайлары, қоғамдық жұмыстарға сұраныс пен ұсыныс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088"/>
        <w:gridCol w:w="959"/>
        <w:gridCol w:w="2957"/>
        <w:gridCol w:w="3581"/>
        <w:gridCol w:w="4935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 көлемі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бойынша,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мерзімі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жалғызбастыларға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тұрмысы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рәсімдеуіне көмектесу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нақтылау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ай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 нақтылау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әр ауланы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безендіру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ай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белгілерді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безендіру,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</w:t>
            </w:r>
          </w:p>
        </w:tc>
      </w:tr>
      <w:tr>
        <w:trPr>
          <w:trHeight w:val="19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жөндеулер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ай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 жөндеуі.</w:t>
            </w:r>
          </w:p>
        </w:tc>
      </w:tr>
      <w:tr>
        <w:trPr>
          <w:trHeight w:val="11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күзету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6 ай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Нысандарды күзету</w:t>
            </w:r>
          </w:p>
        </w:tc>
      </w:tr>
      <w:tr>
        <w:trPr>
          <w:trHeight w:val="18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бойынша,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мерзімі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тазарту,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суғару,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шөптерден тазарту, 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ағаштарын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суғару.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