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80c6" w14:textId="9b18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әкімиятының 2008 жылғы 25 қарашадағы N 366 Қаулысы. Жамбыл облысы Меркі ауданының Әділет басқармасында 2009 жылғы 05 қаңтарда 61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31 </w:t>
      </w:r>
      <w:r>
        <w:rPr>
          <w:rFonts w:ascii="Times New Roman"/>
          <w:b w:val="false"/>
          <w:i w:val="false"/>
          <w:color w:val="000000"/>
          <w:sz w:val="28"/>
        </w:rPr>
        <w:t>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 ережесіне сәйкес аудандық әкімият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жылы қоғамдық жұмыстар жүргізілетін ұйымдардың тізбесі № 1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2009 жылға арналған қоғамдық жұмыстардың түрлері, көлемі мен нақты жағдайлары, қоғамдық жұмыстарға сұраныс пен ұсыныс № 2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"Меркі ауданы әкімиятының жұмыспен қамту және әлеуметтік бағдарламалар бөлімі" мемлекеттік мекемесі (Ш. Абылқасымов) ауылдық округтердің әкімдері азаматтарды қоғамдық жұмысқа тартқан кезінде нысаналы топтарға жататын жұмыссыз азаматтарды ескерсін.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ақылы жұмысқа қатысқан азаматтардың еңбек ақысы Қазақстан Республикасының қолданыстағы заңнамасымен белгіленген ең төменгі жалақы мөлшерінде белгіленсін және оларды қаржыландыру жергілікті бюджет есебінен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"Меркі ауданы әкімиятының қаржы бөлімі" мемлекеттік мекемесі (Қ. Байжанов) қоғамдық жұмыстарды жергілікті бюджеттен уақытылы қаржыландыру және қаражаттардың мақсатты жұмсалуын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Осы қаулының орындалуын бақылау аудан Әкімінің орынбасары Т. Рысқұлбековке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 Б. Рысмендиев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Меркі ауданы әкімиятының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366 қаулысына №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жылы қоғамдық жұмыстар жүргізілетін ұйымдардың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2009 жылы қоғамдық жұмыстар келесі ұйымдарда жүргізілсін: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облысы, Меркі ауданы "Меркі ауылдық округі әкімінің  аппараты" 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облысы, Меркі ауданы "Жамбыл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облысы, Меркі ауданы "Сарымолдаев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облысы, Меркі ауданы "Ойтал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облысы, Меркі ауданы "Андас батыр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облысы, Меркі ауданы "Ақарал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облысы, Меркі ауданы "Ақтоған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облысы, Меркі ауданы "Аспара ауылдық округі әкімінің 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облысы, Меркі  ауданы "Акермен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облысы, Меркі ауданы "Т. Рыскұлов ауылдық округі әкімінің аппараты" мемлекеттік 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облысы, Меркі ауданы "Жаңатоған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облысы, Меркі ауданы "Кеңес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облысы, Меркі ауданы "Сұрат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облысы, Меркі ауданы "Тәтті ауылдық округі әкімінің аппараты"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Меркі ауданы әкімиятының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366 қаулысына №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қоғамдық жұмыстардың түрлері, көлемі мен нақты жағдайлары, қоғамдық жұмыстарға 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3596"/>
        <w:gridCol w:w="3819"/>
        <w:gridCol w:w="1754"/>
        <w:gridCol w:w="1754"/>
        <w:gridCol w:w="2018"/>
      </w:tblGrid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жағдайлары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1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 экологиялық сауықтыру (көріктендіру көгеріштендіру және тазалық жұмыстары)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Арық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Қоқыс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Бағаналарды сырлау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Аялдамаларды сырлап, әктеу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8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"Жасыл ел" бағдарламасы бойынша егілген талдардың сақталуын қамтамасыз ету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Талдарды суғару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Талдардың түбін әктеп ретке келтіру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