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9bfc" w14:textId="8599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кенттік округіндегі Крылов көшесінің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кенттік округі әкімінің 2008 жылғы 09 қаңтардағы N 5 Шешімі. Жамбыл облысы Меркі ауданының Әділет басқармасында 2008 жылғы 30 қаңтарда 50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Ойтал кенттік округіндегі Крылов көшесі тұрғындарының пікірін ескеріп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Ойтал кенттік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округіндегі </w:t>
      </w:r>
      <w:r>
        <w:rPr>
          <w:rFonts w:ascii="Times New Roman"/>
          <w:b w:val="false"/>
          <w:i w:val="false"/>
          <w:color w:val="000000"/>
          <w:sz w:val="28"/>
        </w:rPr>
        <w:t>Крылов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көшесінің аты Сыбанбай  Құралбаев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сәттен бастап заңды күшіне енеді және ресми жарияланғаннан кейін күнтізбелік 10 күн өткен соң қолданысқа енгізіледі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Ойтал кенттік</w:t>
      </w:r>
      <w:r>
        <w:rPr>
          <w:rFonts w:ascii="Times New Roman"/>
          <w:b w:val="false"/>
          <w:i/>
          <w:color w:val="000000"/>
          <w:sz w:val="28"/>
        </w:rPr>
        <w:t xml:space="preserve"> округіндегі Әкімі            Қ.К. Шайхиев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