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63e4c" w14:textId="7163e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Шу ауданының аумағында тұратын азаматтарды шақыру учаскесінде тіркеуді жүргізуді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ауданы әкімінің 2008 жылғы 15 желтоқсандағы N 10 шешімі. Жамбыл облысы Шу ауданының әділет басқармасында 2009 жылғы 26 қаңтарда 69 нөмірімен тіркелді. Күші жойылды - Жамбыл облысы Шу ауданы әкімінің 2015 жылғы 10 қыркүйекте №4 шешімімен</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ff0000"/>
          <w:sz w:val="28"/>
        </w:rPr>
        <w:t xml:space="preserve">      Ескерту. Күші жойылды - Жамбыл облысы Шу ауданы әкімінің 10.09.2015 </w:t>
      </w:r>
      <w:r>
        <w:rPr>
          <w:rFonts w:ascii="Times New Roman"/>
          <w:b w:val="false"/>
          <w:i w:val="false"/>
          <w:color w:val="000000"/>
          <w:sz w:val="28"/>
        </w:rPr>
        <w:t>№ 4</w:t>
      </w:r>
      <w:r>
        <w:rPr>
          <w:rFonts w:ascii="Times New Roman"/>
          <w:b w:val="false"/>
          <w:i w:val="false"/>
          <w:color w:val="ff0000"/>
          <w:sz w:val="28"/>
        </w:rPr>
        <w:t xml:space="preserve"> шешімімен. </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Заңының</w:t>
      </w:r>
      <w:r>
        <w:rPr>
          <w:rFonts w:ascii="Times New Roman"/>
          <w:b w:val="false"/>
          <w:i w:val="false"/>
          <w:color w:val="000000"/>
          <w:sz w:val="28"/>
        </w:rPr>
        <w:t xml:space="preserve"> 33 бабының 1 тармағының 13) тармақшасы негізінде, "Әскери міндеттілік және әскери қызмет туралы" Қазақстан Республикасының 2005 жылғы 8 шілдедегі </w:t>
      </w:r>
      <w:r>
        <w:rPr>
          <w:rFonts w:ascii="Times New Roman"/>
          <w:b w:val="false"/>
          <w:i w:val="false"/>
          <w:color w:val="000000"/>
          <w:sz w:val="28"/>
        </w:rPr>
        <w:t>Заңының</w:t>
      </w:r>
      <w:r>
        <w:rPr>
          <w:rFonts w:ascii="Times New Roman"/>
          <w:b w:val="false"/>
          <w:i w:val="false"/>
          <w:color w:val="000000"/>
          <w:sz w:val="28"/>
        </w:rPr>
        <w:t xml:space="preserve"> 17 бабының 3 тармағына және "Қазақстан Республикасында әскерге шақырылушылар мен әскери міндеттілердің есебін жүргізу туралы ережесін бекіту туралы" Қазақстан Республикасы Үкіметінің 2006 жылғы 5 мамырдағы № 371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"Жамбыл облысы Шу ауданының Қорғаныс істері жөніндегі бөлімі" мемлекеттік мекемесінің бастығы К. Ердосовке (келісім бойынша) шақыру учаскесінде 2009 жылдың қаңтар-наурыз айларында Шу ауданының аумағында тұратын 1992 жылы туылған еркек жынысты азаматтарды әскери есепке қою үшін тіркеу жүргізу ұсынылсын.</w:t>
      </w:r>
      <w:r>
        <w:br/>
      </w:r>
      <w:r>
        <w:rPr>
          <w:rFonts w:ascii="Times New Roman"/>
          <w:b w:val="false"/>
          <w:i w:val="false"/>
          <w:color w:val="000000"/>
          <w:sz w:val="28"/>
        </w:rPr>
        <w:t>
</w:t>
      </w:r>
      <w:r>
        <w:rPr>
          <w:rFonts w:ascii="Times New Roman"/>
          <w:b w:val="false"/>
          <w:i w:val="false"/>
          <w:color w:val="000000"/>
          <w:sz w:val="28"/>
        </w:rPr>
        <w:t>
      2. Шу қаласы мен ауылдық, селолық округтер әкімдері "Жамбыл облысы Шу ауданының Қорғаныс істері жөніндегі бөлімі" мемлекеттік мекемесіне тіркеуге жататын азаматтарды тіркеуге шақырылғаны туралы хабардар етіп, шақыру учаскесіне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3. "Шу ауданы әкімдігінің білім бөлімі" мемлекеттік мекемесі "Жамбыл облысы Шу ауданының Қорғаныс істері жөніндегі бөлімі" мемлекеттік мекемесімен келісілген кесте бойынша ауданның білім беру мекемелерінде оқитын 1992 жылы туылған еркек жынысты азаматтарды шақыру учаскесіне уақтылы және ұйымшылдықпен жіберуді қамтамасыз етсін.</w:t>
      </w:r>
      <w:r>
        <w:br/>
      </w:r>
      <w:r>
        <w:rPr>
          <w:rFonts w:ascii="Times New Roman"/>
          <w:b w:val="false"/>
          <w:i w:val="false"/>
          <w:color w:val="000000"/>
          <w:sz w:val="28"/>
        </w:rPr>
        <w:t>
</w:t>
      </w:r>
      <w:r>
        <w:rPr>
          <w:rFonts w:ascii="Times New Roman"/>
          <w:b w:val="false"/>
          <w:i w:val="false"/>
          <w:color w:val="000000"/>
          <w:sz w:val="28"/>
        </w:rPr>
        <w:t>
      4. Жамбыл облысы әкімияты денсаулық сақтау басқармасының "Шу аудандық орталық ауруханасы" мемлекеттік коммуналдық қазыналық кәсіпорнының бас дәрігері А. Мұқатаев (келісім бойынша), Жамбыл облысы әкімияты денсаулық сақтау басқармасының "Шу қаласының аймақтық емханасы" мемлекеттік коммуналдық қазыналық кәсіпорнының бас дәрігері М. Баширов (келісім бойынша), Жамбыл облысы әкімияты денсаулық сақтау басқармасының "Шу қалалық ауруханасы" мемлекеттік коммуналдық қазыналық кәсіпорнының бас дәрігері С. Ақпаев (келісім бойынша), Жамбыл облысы әкімияты денсаулық сақтау басқармасының "Шу ауданының орталық емханасы" мемлекеттік коммуналдық қазыналық кәсіпорнының бас дәрігері А. Жақыпбеков (келісім бойынша) шақыру учаскесіне тіркелу кезінде әскери қызметке жарамдылық деңгейін анықтау үшін "Қазақстан Республикасының Қарулы Күштерінде, басқа да әскерлері мен әскери құралымдарында әскери-дәрігерлік сараптама жүргізу ережесін бекіту туралы" Қазақстан Республикасы Үкіметінің 2006 жылғы 31 наурыздағы № 226 </w:t>
      </w:r>
      <w:r>
        <w:rPr>
          <w:rFonts w:ascii="Times New Roman"/>
          <w:b w:val="false"/>
          <w:i w:val="false"/>
          <w:color w:val="000000"/>
          <w:sz w:val="28"/>
        </w:rPr>
        <w:t>Қаулысында</w:t>
      </w:r>
      <w:r>
        <w:rPr>
          <w:rFonts w:ascii="Times New Roman"/>
          <w:b w:val="false"/>
          <w:i w:val="false"/>
          <w:color w:val="000000"/>
          <w:sz w:val="28"/>
        </w:rPr>
        <w:t xml:space="preserve"> айқындалған тәртіппен азаматтарды медициналық комиссиядан өткізу ұсынылсын.</w:t>
      </w:r>
      <w:r>
        <w:br/>
      </w:r>
      <w:r>
        <w:rPr>
          <w:rFonts w:ascii="Times New Roman"/>
          <w:b w:val="false"/>
          <w:i w:val="false"/>
          <w:color w:val="000000"/>
          <w:sz w:val="28"/>
        </w:rPr>
        <w:t>
</w:t>
      </w:r>
      <w:r>
        <w:rPr>
          <w:rFonts w:ascii="Times New Roman"/>
          <w:b w:val="false"/>
          <w:i w:val="false"/>
          <w:color w:val="000000"/>
          <w:sz w:val="28"/>
        </w:rPr>
        <w:t>
      5. "Жамбыл облысы Ішкі істер департаментінің Шу аудандық Ішкі істер бөлімі" мемлекеттік мекемесінің бастығы Ш. Жапабаевқа (келісім бойынша) әскери міндеттерін орындаудан жалтарған адамдарды іздестіру және ұстау өз құзыреті шегінде жүзеге асыру ұсынылсын.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аудан әкімінің орынбасары А.Н. Наметқұловқа жүктелсін.</w:t>
      </w:r>
      <w:r>
        <w:br/>
      </w:r>
      <w:r>
        <w:rPr>
          <w:rFonts w:ascii="Times New Roman"/>
          <w:b w:val="false"/>
          <w:i w:val="false"/>
          <w:color w:val="000000"/>
          <w:sz w:val="28"/>
        </w:rPr>
        <w:t>
</w:t>
      </w:r>
      <w:r>
        <w:rPr>
          <w:rFonts w:ascii="Times New Roman"/>
          <w:b w:val="false"/>
          <w:i w:val="false"/>
          <w:color w:val="000000"/>
          <w:sz w:val="28"/>
        </w:rPr>
        <w:t>
      7.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 Әкімі</w:t>
            </w:r>
            <w:r>
              <w:br/>
            </w:r>
            <w:r>
              <w:rPr>
                <w:rFonts w:ascii="Times New Roman"/>
                <w:b w:val="false"/>
                <w:i w:val="false"/>
                <w:color w:val="000000"/>
                <w:sz w:val="20"/>
              </w:rPr>
              <w:t>
</w:t>
            </w:r>
            <w:r>
              <w:br/>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Қарашолақов</w:t>
            </w:r>
            <w:r>
              <w:br/>
            </w:r>
            <w:r>
              <w:rPr>
                <w:rFonts w:ascii="Times New Roman"/>
                <w:b w:val="false"/>
                <w:i w:val="false"/>
                <w:color w:val="000000"/>
                <w:sz w:val="20"/>
              </w:rPr>
              <w:t>
</w:t>
            </w:r>
            <w:r>
              <w:br/>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"Жамбыл облыстық Ішкі істер</w:t>
      </w:r>
      <w:r>
        <w:br/>
      </w:r>
      <w:r>
        <w:rPr>
          <w:rFonts w:ascii="Times New Roman"/>
          <w:b w:val="false"/>
          <w:i w:val="false"/>
          <w:color w:val="000000"/>
          <w:sz w:val="28"/>
        </w:rPr>
        <w:t>
      департаментінің Шу аудандық Ішкі</w:t>
      </w:r>
      <w:r>
        <w:br/>
      </w:r>
      <w:r>
        <w:rPr>
          <w:rFonts w:ascii="Times New Roman"/>
          <w:b w:val="false"/>
          <w:i w:val="false"/>
          <w:color w:val="000000"/>
          <w:sz w:val="28"/>
        </w:rPr>
        <w:t>
      істер бөлімі" мемлекеттік мекемесінің</w:t>
      </w:r>
      <w:r>
        <w:br/>
      </w:r>
      <w:r>
        <w:rPr>
          <w:rFonts w:ascii="Times New Roman"/>
          <w:b w:val="false"/>
          <w:i w:val="false"/>
          <w:color w:val="000000"/>
          <w:sz w:val="28"/>
        </w:rPr>
        <w:t>
      бастығы</w:t>
      </w:r>
      <w:r>
        <w:br/>
      </w:r>
      <w:r>
        <w:rPr>
          <w:rFonts w:ascii="Times New Roman"/>
          <w:b w:val="false"/>
          <w:i w:val="false"/>
          <w:color w:val="000000"/>
          <w:sz w:val="28"/>
        </w:rPr>
        <w:t>
       Ш. Жапабаев</w:t>
      </w:r>
      <w:r>
        <w:br/>
      </w:r>
      <w:r>
        <w:rPr>
          <w:rFonts w:ascii="Times New Roman"/>
          <w:b w:val="false"/>
          <w:i w:val="false"/>
          <w:color w:val="000000"/>
          <w:sz w:val="28"/>
        </w:rPr>
        <w:t>
      12 желтоқсан 2008 жыл</w:t>
      </w:r>
      <w:r>
        <w:br/>
      </w:r>
      <w:r>
        <w:rPr>
          <w:rFonts w:ascii="Times New Roman"/>
          <w:b w:val="false"/>
          <w:i w:val="false"/>
          <w:color w:val="000000"/>
          <w:sz w:val="28"/>
        </w:rPr>
        <w:t>
      "Жамбыл облысы Шу ауданының</w:t>
      </w:r>
      <w:r>
        <w:br/>
      </w:r>
      <w:r>
        <w:rPr>
          <w:rFonts w:ascii="Times New Roman"/>
          <w:b w:val="false"/>
          <w:i w:val="false"/>
          <w:color w:val="000000"/>
          <w:sz w:val="28"/>
        </w:rPr>
        <w:t>
      Қорғаныс істері жөніндегі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К. Ердосов</w:t>
      </w:r>
      <w:r>
        <w:br/>
      </w:r>
      <w:r>
        <w:rPr>
          <w:rFonts w:ascii="Times New Roman"/>
          <w:b w:val="false"/>
          <w:i w:val="false"/>
          <w:color w:val="000000"/>
          <w:sz w:val="28"/>
        </w:rPr>
        <w:t>
      12 желтоқсан 2008 жыл</w:t>
      </w:r>
      <w:r>
        <w:br/>
      </w:r>
      <w:r>
        <w:rPr>
          <w:rFonts w:ascii="Times New Roman"/>
          <w:b w:val="false"/>
          <w:i w:val="false"/>
          <w:color w:val="000000"/>
          <w:sz w:val="28"/>
        </w:rPr>
        <w:t>
      "Жамбыл облысы әкімияты денсаулық</w:t>
      </w:r>
      <w:r>
        <w:br/>
      </w:r>
      <w:r>
        <w:rPr>
          <w:rFonts w:ascii="Times New Roman"/>
          <w:b w:val="false"/>
          <w:i w:val="false"/>
          <w:color w:val="000000"/>
          <w:sz w:val="28"/>
        </w:rPr>
        <w:t>
      сақтау департаментінің Шу қалалық</w:t>
      </w:r>
      <w:r>
        <w:br/>
      </w:r>
      <w:r>
        <w:rPr>
          <w:rFonts w:ascii="Times New Roman"/>
          <w:b w:val="false"/>
          <w:i w:val="false"/>
          <w:color w:val="000000"/>
          <w:sz w:val="28"/>
        </w:rPr>
        <w:t>
      ауруханасы" коммуналдық мемлекеттік</w:t>
      </w:r>
      <w:r>
        <w:br/>
      </w:r>
      <w:r>
        <w:rPr>
          <w:rFonts w:ascii="Times New Roman"/>
          <w:b w:val="false"/>
          <w:i w:val="false"/>
          <w:color w:val="000000"/>
          <w:sz w:val="28"/>
        </w:rPr>
        <w:t>
      қазыналық кәсіпорнының бас дәрігері</w:t>
      </w:r>
      <w:r>
        <w:br/>
      </w:r>
      <w:r>
        <w:rPr>
          <w:rFonts w:ascii="Times New Roman"/>
          <w:b w:val="false"/>
          <w:i w:val="false"/>
          <w:color w:val="000000"/>
          <w:sz w:val="28"/>
        </w:rPr>
        <w:t>
       С. Ақпаев</w:t>
      </w:r>
      <w:r>
        <w:br/>
      </w:r>
      <w:r>
        <w:rPr>
          <w:rFonts w:ascii="Times New Roman"/>
          <w:b w:val="false"/>
          <w:i w:val="false"/>
          <w:color w:val="000000"/>
          <w:sz w:val="28"/>
        </w:rPr>
        <w:t>
      12 желтоқсан 2008 жыл</w:t>
      </w:r>
      <w:r>
        <w:br/>
      </w:r>
      <w:r>
        <w:rPr>
          <w:rFonts w:ascii="Times New Roman"/>
          <w:b w:val="false"/>
          <w:i w:val="false"/>
          <w:color w:val="000000"/>
          <w:sz w:val="28"/>
        </w:rPr>
        <w:t>
      "Жамбыл облысы әкімияты денсаулық</w:t>
      </w:r>
      <w:r>
        <w:br/>
      </w:r>
      <w:r>
        <w:rPr>
          <w:rFonts w:ascii="Times New Roman"/>
          <w:b w:val="false"/>
          <w:i w:val="false"/>
          <w:color w:val="000000"/>
          <w:sz w:val="28"/>
        </w:rPr>
        <w:t>
      сақтау департаментінің Шу қаласының</w:t>
      </w:r>
      <w:r>
        <w:br/>
      </w:r>
      <w:r>
        <w:rPr>
          <w:rFonts w:ascii="Times New Roman"/>
          <w:b w:val="false"/>
          <w:i w:val="false"/>
          <w:color w:val="000000"/>
          <w:sz w:val="28"/>
        </w:rPr>
        <w:t>
      аймақтық емханасы" коммуналдық</w:t>
      </w:r>
      <w:r>
        <w:br/>
      </w:r>
      <w:r>
        <w:rPr>
          <w:rFonts w:ascii="Times New Roman"/>
          <w:b w:val="false"/>
          <w:i w:val="false"/>
          <w:color w:val="000000"/>
          <w:sz w:val="28"/>
        </w:rPr>
        <w:t>
      мемлекеттік қазыналық кәсіпорнының</w:t>
      </w:r>
      <w:r>
        <w:br/>
      </w:r>
      <w:r>
        <w:rPr>
          <w:rFonts w:ascii="Times New Roman"/>
          <w:b w:val="false"/>
          <w:i w:val="false"/>
          <w:color w:val="000000"/>
          <w:sz w:val="28"/>
        </w:rPr>
        <w:t>
      бас дәрігері</w:t>
      </w:r>
      <w:r>
        <w:br/>
      </w:r>
      <w:r>
        <w:rPr>
          <w:rFonts w:ascii="Times New Roman"/>
          <w:b w:val="false"/>
          <w:i w:val="false"/>
          <w:color w:val="000000"/>
          <w:sz w:val="28"/>
        </w:rPr>
        <w:t>
       М. Баширов</w:t>
      </w:r>
      <w:r>
        <w:br/>
      </w:r>
      <w:r>
        <w:rPr>
          <w:rFonts w:ascii="Times New Roman"/>
          <w:b w:val="false"/>
          <w:i w:val="false"/>
          <w:color w:val="000000"/>
          <w:sz w:val="28"/>
        </w:rPr>
        <w:t>
      12 желтоқсан 2008 жыл</w:t>
      </w:r>
      <w:r>
        <w:br/>
      </w:r>
      <w:r>
        <w:rPr>
          <w:rFonts w:ascii="Times New Roman"/>
          <w:b w:val="false"/>
          <w:i w:val="false"/>
          <w:color w:val="000000"/>
          <w:sz w:val="28"/>
        </w:rPr>
        <w:t>
      "Жамбыл облысы әкімияты денсаулық</w:t>
      </w:r>
      <w:r>
        <w:br/>
      </w:r>
      <w:r>
        <w:rPr>
          <w:rFonts w:ascii="Times New Roman"/>
          <w:b w:val="false"/>
          <w:i w:val="false"/>
          <w:color w:val="000000"/>
          <w:sz w:val="28"/>
        </w:rPr>
        <w:t>
      сақтау департаментінің Шу ауданының</w:t>
      </w:r>
      <w:r>
        <w:br/>
      </w:r>
      <w:r>
        <w:rPr>
          <w:rFonts w:ascii="Times New Roman"/>
          <w:b w:val="false"/>
          <w:i w:val="false"/>
          <w:color w:val="000000"/>
          <w:sz w:val="28"/>
        </w:rPr>
        <w:t>
      орталық емханасы" коммуналдық</w:t>
      </w:r>
      <w:r>
        <w:br/>
      </w:r>
      <w:r>
        <w:rPr>
          <w:rFonts w:ascii="Times New Roman"/>
          <w:b w:val="false"/>
          <w:i w:val="false"/>
          <w:color w:val="000000"/>
          <w:sz w:val="28"/>
        </w:rPr>
        <w:t>
      мемлекеттік қазыналық кәсіпорнының</w:t>
      </w:r>
      <w:r>
        <w:br/>
      </w:r>
      <w:r>
        <w:rPr>
          <w:rFonts w:ascii="Times New Roman"/>
          <w:b w:val="false"/>
          <w:i w:val="false"/>
          <w:color w:val="000000"/>
          <w:sz w:val="28"/>
        </w:rPr>
        <w:t>
      бас дәрігері</w:t>
      </w:r>
      <w:r>
        <w:br/>
      </w:r>
      <w:r>
        <w:rPr>
          <w:rFonts w:ascii="Times New Roman"/>
          <w:b w:val="false"/>
          <w:i w:val="false"/>
          <w:color w:val="000000"/>
          <w:sz w:val="28"/>
        </w:rPr>
        <w:t>
       А. Жақыпбеков</w:t>
      </w:r>
      <w:r>
        <w:br/>
      </w:r>
      <w:r>
        <w:rPr>
          <w:rFonts w:ascii="Times New Roman"/>
          <w:b w:val="false"/>
          <w:i w:val="false"/>
          <w:color w:val="000000"/>
          <w:sz w:val="28"/>
        </w:rPr>
        <w:t>
      12 желтоқсан 2008 жыл</w:t>
      </w:r>
      <w:r>
        <w:br/>
      </w:r>
      <w:r>
        <w:rPr>
          <w:rFonts w:ascii="Times New Roman"/>
          <w:b w:val="false"/>
          <w:i w:val="false"/>
          <w:color w:val="000000"/>
          <w:sz w:val="28"/>
        </w:rPr>
        <w:t>
      "Жамбыл облысы әкімияты денсаулық</w:t>
      </w:r>
      <w:r>
        <w:br/>
      </w:r>
      <w:r>
        <w:rPr>
          <w:rFonts w:ascii="Times New Roman"/>
          <w:b w:val="false"/>
          <w:i w:val="false"/>
          <w:color w:val="000000"/>
          <w:sz w:val="28"/>
        </w:rPr>
        <w:t>
      сақтау департаментінің Шу аудандық</w:t>
      </w:r>
      <w:r>
        <w:br/>
      </w:r>
      <w:r>
        <w:rPr>
          <w:rFonts w:ascii="Times New Roman"/>
          <w:b w:val="false"/>
          <w:i w:val="false"/>
          <w:color w:val="000000"/>
          <w:sz w:val="28"/>
        </w:rPr>
        <w:t>
      орталық ауруханасы" коммуналдық</w:t>
      </w:r>
      <w:r>
        <w:br/>
      </w:r>
      <w:r>
        <w:rPr>
          <w:rFonts w:ascii="Times New Roman"/>
          <w:b w:val="false"/>
          <w:i w:val="false"/>
          <w:color w:val="000000"/>
          <w:sz w:val="28"/>
        </w:rPr>
        <w:t>
      мемлекеттік қазыналық кәсіпорынның</w:t>
      </w:r>
      <w:r>
        <w:br/>
      </w:r>
      <w:r>
        <w:rPr>
          <w:rFonts w:ascii="Times New Roman"/>
          <w:b w:val="false"/>
          <w:i w:val="false"/>
          <w:color w:val="000000"/>
          <w:sz w:val="28"/>
        </w:rPr>
        <w:t>
      бас дәрігері</w:t>
      </w:r>
      <w:r>
        <w:br/>
      </w:r>
      <w:r>
        <w:rPr>
          <w:rFonts w:ascii="Times New Roman"/>
          <w:b w:val="false"/>
          <w:i w:val="false"/>
          <w:color w:val="000000"/>
          <w:sz w:val="28"/>
        </w:rPr>
        <w:t>
       А. Мұқатаев</w:t>
      </w:r>
      <w:r>
        <w:br/>
      </w:r>
      <w:r>
        <w:rPr>
          <w:rFonts w:ascii="Times New Roman"/>
          <w:b w:val="false"/>
          <w:i w:val="false"/>
          <w:color w:val="000000"/>
          <w:sz w:val="28"/>
        </w:rPr>
        <w:t>
      12 желтоқсан 2008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