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3275" w14:textId="ac132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2007 жылғы 14 желтоқсандағы ІІІ сессиясының "2008 жылға арналған облыстық бюджет туралы" N 35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облыстық мәслихатының 2008 жылғы 27 наурыздағы V сессиясының N 79 шешімі. Қарағанды облысының әділет Департаментінде 2008 жылғы 03 сәуірде N 1842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w:t>
      </w:r>
      <w:r>
        <w:rPr>
          <w:rFonts w:ascii="Times New Roman"/>
          <w:b w:val="false"/>
          <w:i w:val="false"/>
          <w:color w:val="000000"/>
          <w:sz w:val="28"/>
        </w:rPr>
        <w:t xml:space="preserve"> Бюджет кодексіне </w:t>
      </w:r>
      <w:r>
        <w:rPr>
          <w:rFonts w:ascii="Times New Roman"/>
          <w:b w:val="false"/>
          <w:i w:val="false"/>
          <w:color w:val="000000"/>
          <w:sz w:val="28"/>
        </w:rPr>
        <w:t>
,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 xml:space="preserve"> Заңына </w:t>
      </w:r>
      <w:r>
        <w:rPr>
          <w:rFonts w:ascii="Times New Roman"/>
          <w:b w:val="false"/>
          <w:i w:val="false"/>
          <w:color w:val="000000"/>
          <w:sz w:val="28"/>
        </w:rPr>
        <w:t>
 сәйкес, облыстық мәслихат 
</w:t>
      </w:r>
      <w:r>
        <w:rPr>
          <w:rFonts w:ascii="Times New Roman"/>
          <w:b/>
          <w:i w:val="false"/>
          <w:color w:val="000000"/>
          <w:sz w:val="28"/>
        </w:rPr>
        <w:t>
ШЕШІМ ЕТТІ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Қарағанды облыстық мәслихатының 2007 жылғы 14 желтоқсандағы ІІІ сессиясының "2008 жылға арналған облыстық бюджет туралы" N 35 
</w:t>
      </w:r>
      <w:r>
        <w:rPr>
          <w:rFonts w:ascii="Times New Roman"/>
          <w:b w:val="false"/>
          <w:i w:val="false"/>
          <w:color w:val="000000"/>
          <w:sz w:val="28"/>
        </w:rPr>
        <w:t xml:space="preserve"> шешіміне </w:t>
      </w:r>
      <w:r>
        <w:rPr>
          <w:rFonts w:ascii="Times New Roman"/>
          <w:b w:val="false"/>
          <w:i w:val="false"/>
          <w:color w:val="000000"/>
          <w:sz w:val="28"/>
        </w:rPr>
        <w:t>
 (нормативтік құқықтық актілердің мемлекеттік тіркеу Тізіміне - N 1837 болып тіркелген, "Орталық Қазақстан" газетінің 2007 жылғы 29 желтоқсандағы N 208-209 (20383) сандарында, "Индустриальная Караганда" газетінің 2007 жылғы 29 желтоқсандағы N 150 (20546) санында жарияланған), келесі өзгерістер мен толықтырулар енгізілсін:
</w:t>
      </w:r>
    </w:p>
    <w:p>
      <w:pPr>
        <w:spacing w:after="0"/>
        <w:ind w:left="0"/>
        <w:jc w:val="both"/>
      </w:pPr>
      <w:r>
        <w:rPr>
          <w:rFonts w:ascii="Times New Roman"/>
          <w:b w:val="false"/>
          <w:i w:val="false"/>
          <w:color w:val="000000"/>
          <w:sz w:val="28"/>
        </w:rPr>
        <w:t>
     1) 1 тармақтағы:
</w:t>
      </w:r>
    </w:p>
    <w:p>
      <w:pPr>
        <w:spacing w:after="0"/>
        <w:ind w:left="0"/>
        <w:jc w:val="both"/>
      </w:pPr>
      <w:r>
        <w:rPr>
          <w:rFonts w:ascii="Times New Roman"/>
          <w:b w:val="false"/>
          <w:i w:val="false"/>
          <w:color w:val="000000"/>
          <w:sz w:val="28"/>
        </w:rPr>
        <w:t>
     1) тармақшадағы:
</w:t>
      </w:r>
    </w:p>
    <w:p>
      <w:pPr>
        <w:spacing w:after="0"/>
        <w:ind w:left="0"/>
        <w:jc w:val="both"/>
      </w:pPr>
      <w:r>
        <w:rPr>
          <w:rFonts w:ascii="Times New Roman"/>
          <w:b w:val="false"/>
          <w:i w:val="false"/>
          <w:color w:val="000000"/>
          <w:sz w:val="28"/>
        </w:rPr>
        <w:t>
     "77855492" сандары "82056126" сандарына ауыстырылсын;
</w:t>
      </w:r>
    </w:p>
    <w:p>
      <w:pPr>
        <w:spacing w:after="0"/>
        <w:ind w:left="0"/>
        <w:jc w:val="both"/>
      </w:pPr>
      <w:r>
        <w:rPr>
          <w:rFonts w:ascii="Times New Roman"/>
          <w:b w:val="false"/>
          <w:i w:val="false"/>
          <w:color w:val="000000"/>
          <w:sz w:val="28"/>
        </w:rPr>
        <w:t>
     "18732337" сандары "21685360" сандарына ауыстырылсын;
</w:t>
      </w:r>
    </w:p>
    <w:p>
      <w:pPr>
        <w:spacing w:after="0"/>
        <w:ind w:left="0"/>
        <w:jc w:val="both"/>
      </w:pPr>
      <w:r>
        <w:rPr>
          <w:rFonts w:ascii="Times New Roman"/>
          <w:b w:val="false"/>
          <w:i w:val="false"/>
          <w:color w:val="000000"/>
          <w:sz w:val="28"/>
        </w:rPr>
        <w:t>
     "214489" сандары "416103" сандарына ауыстырылсын;
</w:t>
      </w:r>
    </w:p>
    <w:p>
      <w:pPr>
        <w:spacing w:after="0"/>
        <w:ind w:left="0"/>
        <w:jc w:val="both"/>
      </w:pPr>
      <w:r>
        <w:rPr>
          <w:rFonts w:ascii="Times New Roman"/>
          <w:b w:val="false"/>
          <w:i w:val="false"/>
          <w:color w:val="000000"/>
          <w:sz w:val="28"/>
        </w:rPr>
        <w:t>
     "58908666" сандары "59954663" сандарына ауыстырылсын;
</w:t>
      </w:r>
    </w:p>
    <w:p>
      <w:pPr>
        <w:spacing w:after="0"/>
        <w:ind w:left="0"/>
        <w:jc w:val="both"/>
      </w:pPr>
      <w:r>
        <w:rPr>
          <w:rFonts w:ascii="Times New Roman"/>
          <w:b w:val="false"/>
          <w:i w:val="false"/>
          <w:color w:val="000000"/>
          <w:sz w:val="28"/>
        </w:rPr>
        <w:t>
     2) тармақшадағы:
</w:t>
      </w:r>
    </w:p>
    <w:p>
      <w:pPr>
        <w:spacing w:after="0"/>
        <w:ind w:left="0"/>
        <w:jc w:val="both"/>
      </w:pPr>
      <w:r>
        <w:rPr>
          <w:rFonts w:ascii="Times New Roman"/>
          <w:b w:val="false"/>
          <w:i w:val="false"/>
          <w:color w:val="000000"/>
          <w:sz w:val="28"/>
        </w:rPr>
        <w:t>
     "77891788" сандары "82210491" сандарына ауыстырылсын;
</w:t>
      </w:r>
    </w:p>
    <w:p>
      <w:pPr>
        <w:spacing w:after="0"/>
        <w:ind w:left="0"/>
        <w:jc w:val="both"/>
      </w:pPr>
      <w:r>
        <w:rPr>
          <w:rFonts w:ascii="Times New Roman"/>
          <w:b w:val="false"/>
          <w:i w:val="false"/>
          <w:color w:val="000000"/>
          <w:sz w:val="28"/>
        </w:rPr>
        <w:t>
     3) тармақшадағы:
</w:t>
      </w:r>
    </w:p>
    <w:p>
      <w:pPr>
        <w:spacing w:after="0"/>
        <w:ind w:left="0"/>
        <w:jc w:val="both"/>
      </w:pPr>
      <w:r>
        <w:rPr>
          <w:rFonts w:ascii="Times New Roman"/>
          <w:b w:val="false"/>
          <w:i w:val="false"/>
          <w:color w:val="000000"/>
          <w:sz w:val="28"/>
        </w:rPr>
        <w:t>
     "36296" сандары "154365" сандарына ауыстырылсын;
</w:t>
      </w:r>
    </w:p>
    <w:p>
      <w:pPr>
        <w:spacing w:after="0"/>
        <w:ind w:left="0"/>
        <w:jc w:val="both"/>
      </w:pPr>
      <w:r>
        <w:rPr>
          <w:rFonts w:ascii="Times New Roman"/>
          <w:b w:val="false"/>
          <w:i w:val="false"/>
          <w:color w:val="000000"/>
          <w:sz w:val="28"/>
        </w:rPr>
        <w:t>
     5) тармақшадағы:
</w:t>
      </w:r>
    </w:p>
    <w:p>
      <w:pPr>
        <w:spacing w:after="0"/>
        <w:ind w:left="0"/>
        <w:jc w:val="both"/>
      </w:pPr>
      <w:r>
        <w:rPr>
          <w:rFonts w:ascii="Times New Roman"/>
          <w:b w:val="false"/>
          <w:i w:val="false"/>
          <w:color w:val="000000"/>
          <w:sz w:val="28"/>
        </w:rPr>
        <w:t>
     "672500" сандары "835000" сандарына ауыстырылсын;
</w:t>
      </w:r>
    </w:p>
    <w:p>
      <w:pPr>
        <w:spacing w:after="0"/>
        <w:ind w:left="0"/>
        <w:jc w:val="both"/>
      </w:pPr>
      <w:r>
        <w:rPr>
          <w:rFonts w:ascii="Times New Roman"/>
          <w:b w:val="false"/>
          <w:i w:val="false"/>
          <w:color w:val="000000"/>
          <w:sz w:val="28"/>
        </w:rPr>
        <w:t>
     6) тармақшадағы:
</w:t>
      </w:r>
    </w:p>
    <w:p>
      <w:pPr>
        <w:spacing w:after="0"/>
        <w:ind w:left="0"/>
        <w:jc w:val="both"/>
      </w:pPr>
      <w:r>
        <w:rPr>
          <w:rFonts w:ascii="Times New Roman"/>
          <w:b w:val="false"/>
          <w:i w:val="false"/>
          <w:color w:val="000000"/>
          <w:sz w:val="28"/>
        </w:rPr>
        <w:t>
     "1005000" сандары "1285569" сандарына ауыстырылсын;
</w:t>
      </w:r>
    </w:p>
    <w:p>
      <w:pPr>
        <w:spacing w:after="0"/>
        <w:ind w:left="0"/>
        <w:jc w:val="both"/>
      </w:pPr>
      <w:r>
        <w:rPr>
          <w:rFonts w:ascii="Times New Roman"/>
          <w:b w:val="false"/>
          <w:i w:val="false"/>
          <w:color w:val="000000"/>
          <w:sz w:val="28"/>
        </w:rPr>
        <w:t>
     7) тармақшадағы:
</w:t>
      </w:r>
    </w:p>
    <w:p>
      <w:pPr>
        <w:spacing w:after="0"/>
        <w:ind w:left="0"/>
        <w:jc w:val="both"/>
      </w:pPr>
      <w:r>
        <w:rPr>
          <w:rFonts w:ascii="Times New Roman"/>
          <w:b w:val="false"/>
          <w:i w:val="false"/>
          <w:color w:val="000000"/>
          <w:sz w:val="28"/>
        </w:rPr>
        <w:t>
     "1005000" сандары "1285569" сандарына ауыстырылсын;
</w:t>
      </w:r>
    </w:p>
    <w:p>
      <w:pPr>
        <w:spacing w:after="0"/>
        <w:ind w:left="0"/>
        <w:jc w:val="both"/>
      </w:pPr>
      <w:r>
        <w:rPr>
          <w:rFonts w:ascii="Times New Roman"/>
          <w:b w:val="false"/>
          <w:i w:val="false"/>
          <w:color w:val="000000"/>
          <w:sz w:val="28"/>
        </w:rPr>
        <w:t>
     "қарыздар түсімдері - 850000 мың теңге" деген сөзден кейін келесі мазмұндағы абзацпен толықтырылсын:
</w:t>
      </w:r>
    </w:p>
    <w:p>
      <w:pPr>
        <w:spacing w:after="0"/>
        <w:ind w:left="0"/>
        <w:jc w:val="both"/>
      </w:pPr>
      <w:r>
        <w:rPr>
          <w:rFonts w:ascii="Times New Roman"/>
          <w:b w:val="false"/>
          <w:i w:val="false"/>
          <w:color w:val="000000"/>
          <w:sz w:val="28"/>
        </w:rPr>
        <w:t>
     "қарыздарды өтеу - 1177 мың теңге;";
</w:t>
      </w:r>
    </w:p>
    <w:p>
      <w:pPr>
        <w:spacing w:after="0"/>
        <w:ind w:left="0"/>
        <w:jc w:val="both"/>
      </w:pPr>
      <w:r>
        <w:rPr>
          <w:rFonts w:ascii="Times New Roman"/>
          <w:b w:val="false"/>
          <w:i w:val="false"/>
          <w:color w:val="000000"/>
          <w:sz w:val="28"/>
        </w:rPr>
        <w:t>
     "155000" сандары "436746" сандарына ауыстырылсын;
</w:t>
      </w:r>
    </w:p>
    <w:p>
      <w:pPr>
        <w:spacing w:after="0"/>
        <w:ind w:left="0"/>
        <w:jc w:val="both"/>
      </w:pPr>
      <w:r>
        <w:rPr>
          <w:rFonts w:ascii="Times New Roman"/>
          <w:b w:val="false"/>
          <w:i w:val="false"/>
          <w:color w:val="000000"/>
          <w:sz w:val="28"/>
        </w:rPr>
        <w:t>
     2) 2 тармақтағы:
</w:t>
      </w:r>
    </w:p>
    <w:p>
      <w:pPr>
        <w:spacing w:after="0"/>
        <w:ind w:left="0"/>
        <w:jc w:val="both"/>
      </w:pPr>
      <w:r>
        <w:rPr>
          <w:rFonts w:ascii="Times New Roman"/>
          <w:b w:val="false"/>
          <w:i w:val="false"/>
          <w:color w:val="000000"/>
          <w:sz w:val="28"/>
        </w:rPr>
        <w:t>
     "18028019" сандары "19018951" сандарына ауыстырылсын;
</w:t>
      </w:r>
    </w:p>
    <w:p>
      <w:pPr>
        <w:spacing w:after="0"/>
        <w:ind w:left="0"/>
        <w:jc w:val="both"/>
      </w:pPr>
      <w:r>
        <w:rPr>
          <w:rFonts w:ascii="Times New Roman"/>
          <w:b w:val="false"/>
          <w:i w:val="false"/>
          <w:color w:val="000000"/>
          <w:sz w:val="28"/>
        </w:rPr>
        <w:t>
     "1117699" сандары "1932331" сандарына ауыстырылсын
</w:t>
      </w:r>
    </w:p>
    <w:p>
      <w:pPr>
        <w:spacing w:after="0"/>
        <w:ind w:left="0"/>
        <w:jc w:val="both"/>
      </w:pPr>
      <w:r>
        <w:rPr>
          <w:rFonts w:ascii="Times New Roman"/>
          <w:b w:val="false"/>
          <w:i w:val="false"/>
          <w:color w:val="000000"/>
          <w:sz w:val="28"/>
        </w:rPr>
        <w:t>
     "." тыныс белгісі ";" тыныс белгісіне ауыстырылсын;
</w:t>
      </w:r>
    </w:p>
    <w:p>
      <w:pPr>
        <w:spacing w:after="0"/>
        <w:ind w:left="0"/>
        <w:jc w:val="both"/>
      </w:pPr>
      <w:r>
        <w:rPr>
          <w:rFonts w:ascii="Times New Roman"/>
          <w:b w:val="false"/>
          <w:i w:val="false"/>
          <w:color w:val="000000"/>
          <w:sz w:val="28"/>
        </w:rPr>
        <w:t>
     келесі мазмұндағы абзацпен толықтырылсын:
</w:t>
      </w:r>
    </w:p>
    <w:p>
      <w:pPr>
        <w:spacing w:after="0"/>
        <w:ind w:left="0"/>
        <w:jc w:val="both"/>
      </w:pPr>
      <w:r>
        <w:rPr>
          <w:rFonts w:ascii="Times New Roman"/>
          <w:b w:val="false"/>
          <w:i w:val="false"/>
          <w:color w:val="000000"/>
          <w:sz w:val="28"/>
        </w:rPr>
        <w:t>
     "1995 жылдың қараша айына дейін жинақталған, "Қарметкомбинат" МАҚ еңбекақысы бойынша қарыздардың қалған бөлігін өтеуге 176 300 мың теңге.";
</w:t>
      </w:r>
    </w:p>
    <w:p>
      <w:pPr>
        <w:spacing w:after="0"/>
        <w:ind w:left="0"/>
        <w:jc w:val="both"/>
      </w:pPr>
      <w:r>
        <w:rPr>
          <w:rFonts w:ascii="Times New Roman"/>
          <w:b w:val="false"/>
          <w:i w:val="false"/>
          <w:color w:val="000000"/>
          <w:sz w:val="28"/>
        </w:rPr>
        <w:t>
     3) 4 тармақтағы:
</w:t>
      </w:r>
    </w:p>
    <w:p>
      <w:pPr>
        <w:spacing w:after="0"/>
        <w:ind w:left="0"/>
        <w:jc w:val="both"/>
      </w:pPr>
      <w:r>
        <w:rPr>
          <w:rFonts w:ascii="Times New Roman"/>
          <w:b w:val="false"/>
          <w:i w:val="false"/>
          <w:color w:val="000000"/>
          <w:sz w:val="28"/>
        </w:rPr>
        <w:t>
     1) тармақшадағы:
</w:t>
      </w:r>
    </w:p>
    <w:p>
      <w:pPr>
        <w:spacing w:after="0"/>
        <w:ind w:left="0"/>
        <w:jc w:val="both"/>
      </w:pPr>
      <w:r>
        <w:rPr>
          <w:rFonts w:ascii="Times New Roman"/>
          <w:b w:val="false"/>
          <w:i w:val="false"/>
          <w:color w:val="000000"/>
          <w:sz w:val="28"/>
        </w:rPr>
        <w:t>
     екінші абзацтағы "Жезқазған", "Теміртау" деген сөздер алынып тасталсын;
</w:t>
      </w:r>
    </w:p>
    <w:p>
      <w:pPr>
        <w:spacing w:after="0"/>
        <w:ind w:left="0"/>
        <w:jc w:val="both"/>
      </w:pPr>
      <w:r>
        <w:rPr>
          <w:rFonts w:ascii="Times New Roman"/>
          <w:b w:val="false"/>
          <w:i w:val="false"/>
          <w:color w:val="000000"/>
          <w:sz w:val="28"/>
        </w:rPr>
        <w:t>
     "50 пайыздан" деген сөзден кейін ", Жезқазған қаласы - 40 пайыз, Теміртау қаласы - 42 пайыз" деген сөздермен толықтырылсын;
</w:t>
      </w:r>
    </w:p>
    <w:p>
      <w:pPr>
        <w:spacing w:after="0"/>
        <w:ind w:left="0"/>
        <w:jc w:val="both"/>
      </w:pPr>
      <w:r>
        <w:rPr>
          <w:rFonts w:ascii="Times New Roman"/>
          <w:b w:val="false"/>
          <w:i w:val="false"/>
          <w:color w:val="000000"/>
          <w:sz w:val="28"/>
        </w:rPr>
        <w:t>
     2) тармақшадағы:
</w:t>
      </w:r>
    </w:p>
    <w:p>
      <w:pPr>
        <w:spacing w:after="0"/>
        <w:ind w:left="0"/>
        <w:jc w:val="both"/>
      </w:pPr>
      <w:r>
        <w:rPr>
          <w:rFonts w:ascii="Times New Roman"/>
          <w:b w:val="false"/>
          <w:i w:val="false"/>
          <w:color w:val="000000"/>
          <w:sz w:val="28"/>
        </w:rPr>
        <w:t>
     үшінші абзацтағы "Жезқазған", "Теміртау" деген сөздер алынып тасталсын;
</w:t>
      </w:r>
    </w:p>
    <w:p>
      <w:pPr>
        <w:spacing w:after="0"/>
        <w:ind w:left="0"/>
        <w:jc w:val="both"/>
      </w:pPr>
      <w:r>
        <w:rPr>
          <w:rFonts w:ascii="Times New Roman"/>
          <w:b w:val="false"/>
          <w:i w:val="false"/>
          <w:color w:val="000000"/>
          <w:sz w:val="28"/>
        </w:rPr>
        <w:t>
     "50 пайыздан" деген сөзден кейін ", Жезқазған қаласы - 43 пайыз, Теміртау қаласы - 43 пайыз" деген сөздермен толықтырылсын;
</w:t>
      </w:r>
    </w:p>
    <w:p>
      <w:pPr>
        <w:spacing w:after="0"/>
        <w:ind w:left="0"/>
        <w:jc w:val="both"/>
      </w:pPr>
      <w:r>
        <w:rPr>
          <w:rFonts w:ascii="Times New Roman"/>
          <w:b w:val="false"/>
          <w:i w:val="false"/>
          <w:color w:val="000000"/>
          <w:sz w:val="28"/>
        </w:rPr>
        <w:t>
     4) 6-1 тармағымен келесі мазмұнда толықтырылсын:
</w:t>
      </w:r>
    </w:p>
    <w:p>
      <w:pPr>
        <w:spacing w:after="0"/>
        <w:ind w:left="0"/>
        <w:jc w:val="both"/>
      </w:pPr>
      <w:r>
        <w:rPr>
          <w:rFonts w:ascii="Times New Roman"/>
          <w:b w:val="false"/>
          <w:i w:val="false"/>
          <w:color w:val="000000"/>
          <w:sz w:val="28"/>
        </w:rPr>
        <w:t>
     "6-1. 2008 жылға арналған облыстық бюджеттен қаржыландырылатын денсаулық сақтау, әлеуметтік қамтамасыз ету, білім беру, мәдениет және спорттың ауылдық (селолық) жерлерде жұмыс істейтін азаматтық қызметшілерінің осындай қызмет түрлерімен қалалық жағдайда айналысатын азаматтық қызметшілердің жалақылары мен мөлшерлемелерімен (ставка) салыстырғанда лауазымдық жалақылары мен тарифтік мөлшерлемелерін жиырма бес пайызға ұлғайту белгіленсін.";
</w:t>
      </w:r>
    </w:p>
    <w:p>
      <w:pPr>
        <w:spacing w:after="0"/>
        <w:ind w:left="0"/>
        <w:jc w:val="both"/>
      </w:pPr>
      <w:r>
        <w:rPr>
          <w:rFonts w:ascii="Times New Roman"/>
          <w:b w:val="false"/>
          <w:i w:val="false"/>
          <w:color w:val="000000"/>
          <w:sz w:val="28"/>
        </w:rPr>
        <w:t>
     5) 10 тармақтағы:
</w:t>
      </w:r>
    </w:p>
    <w:p>
      <w:pPr>
        <w:spacing w:after="0"/>
        <w:ind w:left="0"/>
        <w:jc w:val="both"/>
      </w:pPr>
      <w:r>
        <w:rPr>
          <w:rFonts w:ascii="Times New Roman"/>
          <w:b w:val="false"/>
          <w:i w:val="false"/>
          <w:color w:val="000000"/>
          <w:sz w:val="28"/>
        </w:rPr>
        <w:t>
     "1245318" сандары "1377306" сандарына ауыстырылсын;
</w:t>
      </w:r>
    </w:p>
    <w:p>
      <w:pPr>
        <w:spacing w:after="0"/>
        <w:ind w:left="0"/>
        <w:jc w:val="both"/>
      </w:pPr>
      <w:r>
        <w:rPr>
          <w:rFonts w:ascii="Times New Roman"/>
          <w:b w:val="false"/>
          <w:i w:val="false"/>
          <w:color w:val="000000"/>
          <w:sz w:val="28"/>
        </w:rPr>
        <w:t>
     6) 15 тармақтағы:
</w:t>
      </w:r>
    </w:p>
    <w:p>
      <w:pPr>
        <w:spacing w:after="0"/>
        <w:ind w:left="0"/>
        <w:jc w:val="both"/>
      </w:pPr>
      <w:r>
        <w:rPr>
          <w:rFonts w:ascii="Times New Roman"/>
          <w:b w:val="false"/>
          <w:i w:val="false"/>
          <w:color w:val="000000"/>
          <w:sz w:val="28"/>
        </w:rPr>
        <w:t>
     "1500640" сандары "1500266" сандарына ауыстырылсын;
</w:t>
      </w:r>
    </w:p>
    <w:p>
      <w:pPr>
        <w:spacing w:after="0"/>
        <w:ind w:left="0"/>
        <w:jc w:val="both"/>
      </w:pPr>
      <w:r>
        <w:rPr>
          <w:rFonts w:ascii="Times New Roman"/>
          <w:b w:val="false"/>
          <w:i w:val="false"/>
          <w:color w:val="000000"/>
          <w:sz w:val="28"/>
        </w:rPr>
        <w:t>
     7) 16 тармақтағы:
</w:t>
      </w:r>
    </w:p>
    <w:p>
      <w:pPr>
        <w:spacing w:after="0"/>
        <w:ind w:left="0"/>
        <w:jc w:val="both"/>
      </w:pPr>
      <w:r>
        <w:rPr>
          <w:rFonts w:ascii="Times New Roman"/>
          <w:b w:val="false"/>
          <w:i w:val="false"/>
          <w:color w:val="000000"/>
          <w:sz w:val="28"/>
        </w:rPr>
        <w:t>
     "30000" сандары "36500" сандарына ауыстырылсын;
</w:t>
      </w:r>
    </w:p>
    <w:p>
      <w:pPr>
        <w:spacing w:after="0"/>
        <w:ind w:left="0"/>
        <w:jc w:val="both"/>
      </w:pPr>
      <w:r>
        <w:rPr>
          <w:rFonts w:ascii="Times New Roman"/>
          <w:b w:val="false"/>
          <w:i w:val="false"/>
          <w:color w:val="000000"/>
          <w:sz w:val="28"/>
        </w:rPr>
        <w:t>
     8) 18 тармақтағы:
</w:t>
      </w:r>
    </w:p>
    <w:p>
      <w:pPr>
        <w:spacing w:after="0"/>
        <w:ind w:left="0"/>
        <w:jc w:val="both"/>
      </w:pPr>
      <w:r>
        <w:rPr>
          <w:rFonts w:ascii="Times New Roman"/>
          <w:b w:val="false"/>
          <w:i w:val="false"/>
          <w:color w:val="000000"/>
          <w:sz w:val="28"/>
        </w:rPr>
        <w:t>
     "1882146" сандары "2923840" сандарына ауыстырылсын;
</w:t>
      </w:r>
    </w:p>
    <w:p>
      <w:pPr>
        <w:spacing w:after="0"/>
        <w:ind w:left="0"/>
        <w:jc w:val="both"/>
      </w:pPr>
      <w:r>
        <w:rPr>
          <w:rFonts w:ascii="Times New Roman"/>
          <w:b w:val="false"/>
          <w:i w:val="false"/>
          <w:color w:val="000000"/>
          <w:sz w:val="28"/>
        </w:rPr>
        <w:t>
     9) 19 тармақтағы:
</w:t>
      </w:r>
    </w:p>
    <w:p>
      <w:pPr>
        <w:spacing w:after="0"/>
        <w:ind w:left="0"/>
        <w:jc w:val="both"/>
      </w:pPr>
      <w:r>
        <w:rPr>
          <w:rFonts w:ascii="Times New Roman"/>
          <w:b w:val="false"/>
          <w:i w:val="false"/>
          <w:color w:val="000000"/>
          <w:sz w:val="28"/>
        </w:rPr>
        <w:t>
     "76220" сандары "75790" сандарына ауыстырылсын;
</w:t>
      </w:r>
    </w:p>
    <w:p>
      <w:pPr>
        <w:spacing w:after="0"/>
        <w:ind w:left="0"/>
        <w:jc w:val="both"/>
      </w:pPr>
      <w:r>
        <w:rPr>
          <w:rFonts w:ascii="Times New Roman"/>
          <w:b w:val="false"/>
          <w:i w:val="false"/>
          <w:color w:val="000000"/>
          <w:sz w:val="28"/>
        </w:rPr>
        <w:t>
     10) 27 тармақтағы:
</w:t>
      </w:r>
    </w:p>
    <w:p>
      <w:pPr>
        <w:spacing w:after="0"/>
        <w:ind w:left="0"/>
        <w:jc w:val="both"/>
      </w:pPr>
      <w:r>
        <w:rPr>
          <w:rFonts w:ascii="Times New Roman"/>
          <w:b w:val="false"/>
          <w:i w:val="false"/>
          <w:color w:val="000000"/>
          <w:sz w:val="28"/>
        </w:rPr>
        <w:t>
     "1192897" сандары "1612372" сандарына ауыстырылсын;
</w:t>
      </w:r>
    </w:p>
    <w:p>
      <w:pPr>
        <w:spacing w:after="0"/>
        <w:ind w:left="0"/>
        <w:jc w:val="both"/>
      </w:pPr>
      <w:r>
        <w:rPr>
          <w:rFonts w:ascii="Times New Roman"/>
          <w:b w:val="false"/>
          <w:i w:val="false"/>
          <w:color w:val="000000"/>
          <w:sz w:val="28"/>
        </w:rPr>
        <w:t>
     11) көрсетілген шешімнің 1 қосымшасы осы шешімнің қосымшасына сәйкес жаңа редакцияда мазмұндалсын.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2008 жылдың 1 қаңтарынан бастап қолданысқа енеді.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Ж.Таласпеков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Б.Жұмабеков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2008 жылғы 27 наурыздағы
</w:t>
      </w:r>
      <w:r>
        <w:br/>
      </w:r>
      <w:r>
        <w:rPr>
          <w:rFonts w:ascii="Times New Roman"/>
          <w:b w:val="false"/>
          <w:i w:val="false"/>
          <w:color w:val="000000"/>
          <w:sz w:val="28"/>
        </w:rPr>
        <w:t>
V сессиясының N 79 шешіміне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III сессиясының N 35 шешіміне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2008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93"/>
        <w:gridCol w:w="893"/>
        <w:gridCol w:w="7933"/>
        <w:gridCol w:w="211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21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(мың теңге)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 Кірістер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82056126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түсімдер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21685360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8754339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8754339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10021711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10021711
</w:t>
            </w:r>
          </w:p>
        </w:tc>
      </w:tr>
      <w:tr>
        <w:trPr>
          <w:trHeight w:val="3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2909310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2909310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емес түсiмдер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416103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меншігінен түсетін түсімдер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22035
</w:t>
            </w:r>
          </w:p>
        </w:tc>
      </w:tr>
      <w:tr>
        <w:trPr>
          <w:trHeight w:val="3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11161
</w:t>
            </w:r>
          </w:p>
        </w:tc>
      </w:tr>
      <w:tr>
        <w:trPr>
          <w:trHeight w:val="3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10551
</w:t>
            </w:r>
          </w:p>
        </w:tc>
      </w:tr>
      <w:tr>
        <w:trPr>
          <w:trHeight w:val="133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191268
</w:t>
            </w:r>
          </w:p>
        </w:tc>
      </w:tr>
      <w:tr>
        <w:trPr>
          <w:trHeight w:val="166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мұнай секторы кәсіпорындарынан түсетін түсімдерді санамағанда, қаржыландырылатын мемлекеттік мекемелер салатын айыппұлдар, өсімпұлдар, санкциялар, өндіріп алулар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191268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түсiмдер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202800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түсiмдер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202800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Трансферттердің түсімдері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59954663
</w:t>
            </w:r>
          </w:p>
        </w:tc>
      </w:tr>
      <w:tr>
        <w:trPr>
          <w:trHeight w:val="3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5220633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5220633
</w:t>
            </w:r>
          </w:p>
        </w:tc>
      </w:tr>
      <w:tr>
        <w:trPr>
          <w:trHeight w:val="3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54734030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54734030
</w:t>
            </w:r>
          </w:p>
        </w:tc>
      </w:tr>
    </w:tbl>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93"/>
        <w:gridCol w:w="993"/>
        <w:gridCol w:w="993"/>
        <w:gridCol w:w="7093"/>
        <w:gridCol w:w="217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(мың
</w:t>
            </w:r>
            <w:r>
              <w:br/>
            </w:r>
            <w:r>
              <w:rPr>
                <w:rFonts w:ascii="Times New Roman"/>
                <w:b w:val="false"/>
                <w:i w:val="false"/>
                <w:color w:val="000000"/>
                <w:sz w:val="20"/>
              </w:rPr>
              <w:t>
теңге)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Шығындар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82210491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1105219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746501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54555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54555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691946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511496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107250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192504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192504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123510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Біржолғы талондарды беруді ұйымдастыру және біржолға талондарды өткізуден түсетін сомаларды толық жиналуын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53256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145166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145166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145166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өзге де мемлекеттiк қызметтер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21048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21048
</w:t>
            </w:r>
          </w:p>
        </w:tc>
      </w:tr>
      <w:tr>
        <w:trPr>
          <w:trHeight w:val="102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қалалары) бюджеттеріне мемлекеттік қызметшілерді компьютерлік сауаттылыққа үйретуге нысаналы даму трансферттері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21048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181410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18589
</w:t>
            </w:r>
          </w:p>
        </w:tc>
      </w:tr>
      <w:tr>
        <w:trPr>
          <w:trHeight w:val="9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авариялармен дүлей апаттардың алдын алуды және жоюды ұйымдастыру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18589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атқару шеңберіндегі іс-шаралар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18589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162821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162821
</w:t>
            </w:r>
          </w:p>
        </w:tc>
      </w:tr>
      <w:tr>
        <w:trPr>
          <w:trHeight w:val="10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авариялар мен дүлей апаттардың алдын алуды және жоюды ұйымдастыру департаментінің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34661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56205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71955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4811131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4811131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4811131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4620030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қауiпсiздiктi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190054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10046533
</w:t>
            </w:r>
          </w:p>
        </w:tc>
      </w:tr>
      <w:tr>
        <w:trPr>
          <w:trHeight w:val="45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негізгі орта және жалпы орта білім беру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3623071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1266223
</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Балаларға спорт бойынша қосымша білім беру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1101913
</w:t>
            </w:r>
          </w:p>
        </w:tc>
      </w:tr>
      <w:tr>
        <w:trPr>
          <w:trHeight w:val="6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164310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2356848
</w:t>
            </w:r>
          </w:p>
        </w:tc>
      </w:tr>
      <w:tr>
        <w:trPr>
          <w:trHeight w:val="6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807901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529238
</w:t>
            </w:r>
          </w:p>
        </w:tc>
      </w:tr>
      <w:tr>
        <w:trPr>
          <w:trHeight w:val="9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79807
</w:t>
            </w:r>
          </w:p>
        </w:tc>
      </w:tr>
      <w:tr>
        <w:trPr>
          <w:trHeight w:val="103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613640
</w:t>
            </w:r>
          </w:p>
        </w:tc>
      </w:tr>
      <w:tr>
        <w:trPr>
          <w:trHeight w:val="163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бастапқы негізгі орта және жалпы орта білім беретін мемлекеттік мекемелері үшін физика, химия, биология кабинеттерін оқу жабдықтарымен жарақтандыруға ағымдағы нысаналы трансфеттер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154481
</w:t>
            </w:r>
          </w:p>
        </w:tc>
      </w:tr>
      <w:tr>
        <w:trPr>
          <w:trHeight w:val="135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 бюджеттеріне бастапқы, негізгі орта және жалпы білім беретін мемлекеттік мекемелері үшін лингафондық және мультимедиялық кабинеттер жасауға ағымдағы нысаналы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171781
</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орта білімнен кейінгі білім беру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3000258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155205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155205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2845053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кәсіби білім беру ұйымдарында мамандар даярлау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2845053
</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Мамандарды қайта даярлау және біліктіліктерін арттыру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201383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60761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60761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48221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Кадрларының біліктілігін арттыру және оларды қайта даярлау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48221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92401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92401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3221821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842687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70613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мекемелер үшін оқулықтар мен оқу-әдiстемелiк кешендерді сатып алу және жеткізу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21013
</w:t>
            </w:r>
          </w:p>
        </w:tc>
      </w:tr>
      <w:tr>
        <w:trPr>
          <w:trHeight w:val="6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23692
</w:t>
            </w:r>
          </w:p>
        </w:tc>
      </w:tr>
      <w:tr>
        <w:trPr>
          <w:trHeight w:val="9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17291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жеткiншектердi оңалту және әлеуметтік бейімдеу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28723
</w:t>
            </w:r>
          </w:p>
        </w:tc>
      </w:tr>
      <w:tr>
        <w:trPr>
          <w:trHeight w:val="102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207803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гранттарды табыс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16696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437404
</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17252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2379134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2379134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26737455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бейiндi ауруханалар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8241727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8241727
</w:t>
            </w:r>
          </w:p>
        </w:tc>
      </w:tr>
      <w:tr>
        <w:trPr>
          <w:trHeight w:val="9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8241727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1302877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413322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үшiн қан, оның құрамдас бөлiктерi мен препараттарын өндiру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166396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220569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25639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қадағалау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889555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426143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462681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5766092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қадағалау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320993
</w:t>
            </w:r>
          </w:p>
        </w:tc>
      </w:tr>
      <w:tr>
        <w:trPr>
          <w:trHeight w:val="9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320993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5445099
</w:t>
            </w:r>
          </w:p>
        </w:tc>
      </w:tr>
      <w:tr>
        <w:trPr>
          <w:trHeight w:val="6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Әлеуметтік-елеулi және айналадағылар үшiн қауiп төндiретiн аурулармен ауыратын адамдарға медициналық көмек көрсету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4562460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127091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304888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385042
</w:t>
            </w:r>
          </w:p>
        </w:tc>
      </w:tr>
      <w:tr>
        <w:trPr>
          <w:trHeight w:val="12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65618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6594917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6594917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5489133
</w:t>
            </w:r>
          </w:p>
        </w:tc>
      </w:tr>
      <w:tr>
        <w:trPr>
          <w:trHeight w:val="9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1105784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1193495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1193495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1124415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69080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3638347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334825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86144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212442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9748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мекеннің шегінен тыс емделуге тегі және жеңілдетілген жол жүрумен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5892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20599
</w:t>
            </w:r>
          </w:p>
        </w:tc>
      </w:tr>
      <w:tr>
        <w:trPr>
          <w:trHeight w:val="3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3303522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3303522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2057446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1661413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840618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840618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768901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768901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51894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51894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307005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307005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әлеуметтік қолдау көрсету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169005
</w:t>
            </w:r>
          </w:p>
        </w:tc>
      </w:tr>
      <w:tr>
        <w:trPr>
          <w:trHeight w:val="16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138000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89028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89028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мен әлеуметтік бағдарламаларды үйлестіру департаментінің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84952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5730602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3245599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3245599
</w:t>
            </w:r>
          </w:p>
        </w:tc>
      </w:tr>
      <w:tr>
        <w:trPr>
          <w:trHeight w:val="10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689000
</w:t>
            </w:r>
          </w:p>
        </w:tc>
      </w:tr>
      <w:tr>
        <w:trPr>
          <w:trHeight w:val="103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2425000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облысының Приозерск қаласы бюджетіне әскери қызметшілер үйлерін күрделі жөндеуден өткізуге берілетін ағымдағы нысаналы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131599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2485003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2485003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коммуналдық шаруашылық департаментінің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52523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2427980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кеңістiк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5705746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4006255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1796776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28523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660377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тарихи-мәдени мұралардың сақталуын және оған қол жетімді болуын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195344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871632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2209479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2209479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1002469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847459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34481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деңгейінде спорт жарыстарын өткізу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18232
</w:t>
            </w:r>
          </w:p>
        </w:tc>
      </w:tr>
      <w:tr>
        <w:trPr>
          <w:trHeight w:val="12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792746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155010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155010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575720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 және құжаттама басқармасы (бөлімі)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195583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15876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177207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127134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жұмыс істеуін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127134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187743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187743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65260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17106
</w:t>
            </w:r>
          </w:p>
        </w:tc>
      </w:tr>
      <w:tr>
        <w:trPr>
          <w:trHeight w:val="6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тiлді дамыту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48154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117233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117233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80308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36925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кешенi және жер қойнауын пайдалану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75790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75790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75790
</w:t>
            </w:r>
          </w:p>
        </w:tc>
      </w:tr>
      <w:tr>
        <w:trPr>
          <w:trHeight w:val="9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75790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4239389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2105180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2105180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56987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119978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тауар өндірушілеріне кредит беру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шаруашылығы ұйымдарының банкроттық рәсімдерін жүргізу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151009
</w:t>
            </w:r>
          </w:p>
        </w:tc>
      </w:tr>
      <w:tr>
        <w:trPr>
          <w:trHeight w:val="136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шаруашылығы өнімінің шығымдылығын және сапасын арттыру, көктемгі егіс және егін жинау жұмыстарын жүргізу үшін қажетті жанар-жағар май және басқа да тауар материалдық құндылықтарының құнын арзандату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697520
</w:t>
            </w:r>
          </w:p>
        </w:tc>
      </w:tr>
      <w:tr>
        <w:trPr>
          <w:trHeight w:val="72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Малшаруашылығы өнімдерінің өнімділігін және сапасын арттыру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945081
</w:t>
            </w:r>
          </w:p>
        </w:tc>
      </w:tr>
      <w:tr>
        <w:trPr>
          <w:trHeight w:val="7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131807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1289630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105643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қорғау аймақтары мен су объектiлерi белдеулерiн белгiлеу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105643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164432
</w:t>
            </w:r>
          </w:p>
        </w:tc>
      </w:tr>
      <w:tr>
        <w:trPr>
          <w:trHeight w:val="13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164432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1019555
</w:t>
            </w:r>
          </w:p>
        </w:tc>
      </w:tr>
      <w:tr>
        <w:trPr>
          <w:trHeight w:val="103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1019555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145388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145388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145388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674444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281549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пайдалануды реттеу департаментінің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34268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 іс-шаралар өткізу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219527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қорғалатын табиғи аумақтарды күтіп-ұстау және қорғау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27754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392895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392895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24747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24747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21747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сәулет, қала құрылысы және құрылыс қызметі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754381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754381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сәулет-құрылыс бақылауы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26476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департаментінің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26476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673277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42566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630711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54628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20628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5912645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3026655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3026655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3026655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2885990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2885990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департаментінің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43617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618000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ұйымдастыру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1011728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1208845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2118596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69456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69456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53165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16291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2049140
</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176300
</w:t>
            </w:r>
          </w:p>
        </w:tc>
      </w:tr>
      <w:tr>
        <w:trPr>
          <w:trHeight w:val="97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1995 жылғы қараша айына дейін құрылған "Қарметкомбинат" МАҚ-ы қызметкерлерінің жалақысы бойынша берешектің қалған бөлігін өтеу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176300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1612372
</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жергілікті атқарушы органының резерві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1612372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246800
</w:t>
            </w:r>
          </w:p>
        </w:tc>
      </w:tr>
      <w:tr>
        <w:trPr>
          <w:trHeight w:val="9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246800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13668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13668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12734148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12734148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12734148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12606409
</w:t>
            </w:r>
          </w:p>
        </w:tc>
      </w:tr>
      <w:tr>
        <w:trPr>
          <w:trHeight w:val="63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127739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Операциалық сальдо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-154365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Таза бюджеттік несиелеу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296204
</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несиелеу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850000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850000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850000
</w:t>
            </w:r>
          </w:p>
        </w:tc>
      </w:tr>
      <w:tr>
        <w:trPr>
          <w:trHeight w:val="3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850000
</w:t>
            </w:r>
          </w:p>
        </w:tc>
      </w:tr>
      <w:tr>
        <w:trPr>
          <w:trHeight w:val="70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Тұрғын-үй салуға және сатып алуға аудандар (облыстық маңызы бар қалалар) бюджеттеріне кредит беру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850000
</w:t>
            </w:r>
          </w:p>
        </w:tc>
      </w:tr>
    </w:tbl>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13"/>
        <w:gridCol w:w="1053"/>
        <w:gridCol w:w="8553"/>
        <w:gridCol w:w="171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1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(мың теңге)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553796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553796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553796
</w:t>
            </w:r>
          </w:p>
        </w:tc>
      </w:tr>
      <w:tr>
        <w:trPr>
          <w:trHeight w:val="6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553796
</w:t>
            </w:r>
          </w:p>
        </w:tc>
      </w:tr>
    </w:tbl>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973"/>
        <w:gridCol w:w="1013"/>
        <w:gridCol w:w="1113"/>
        <w:gridCol w:w="7293"/>
        <w:gridCol w:w="193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1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(мың теңге)
</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Қаржы активтерімен операциялар бойынша сальдо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835000
</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активтерді сатып алу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835000
</w:t>
            </w:r>
          </w:p>
        </w:tc>
      </w:tr>
      <w:tr>
        <w:trPr>
          <w:trHeight w:val="34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835000
</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835000
</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835000
</w:t>
            </w:r>
          </w:p>
        </w:tc>
      </w:tr>
      <w:tr>
        <w:trPr>
          <w:trHeight w:val="63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835000
</w:t>
            </w:r>
          </w:p>
        </w:tc>
      </w:tr>
    </w:tbl>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93"/>
        <w:gridCol w:w="893"/>
        <w:gridCol w:w="953"/>
        <w:gridCol w:w="7753"/>
        <w:gridCol w:w="193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1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(мың
</w:t>
            </w:r>
            <w:r>
              <w:br/>
            </w:r>
            <w:r>
              <w:rPr>
                <w:rFonts w:ascii="Times New Roman"/>
                <w:b w:val="false"/>
                <w:i w:val="false"/>
                <w:color w:val="000000"/>
                <w:sz w:val="20"/>
              </w:rPr>
              <w:t>
теңге)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Бюджеттің дефициті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-1285569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Бюджет дефицитін қаржыландыру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1285569
</w:t>
            </w:r>
          </w:p>
        </w:tc>
      </w:tr>
    </w:tbl>
    <w:p>
      <w:pPr>
        <w:spacing w:after="0"/>
        <w:ind w:left="0"/>
        <w:jc w:val="both"/>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