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8a07f" w14:textId="298a0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Бұқар жырау және Қарқаралы аудандарының әкімшілік-аумақтық құрылымдарындағы өзгерістер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Қарағанды облысының әкімдігінің 2008 жылғы 13 маусымдағы N 17/03 қаулысы және Қарағанды облыстық мәслихатының VІІI сессиясының 2008 жылғы 26 маусымдағы N 136 шешімі. Қарағанды облысының әділет Департаментінде 2008 жылғы 22 шілдеде N 1848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"Қазақстан Республикасының әкімшілік-аумақтық құрылысы туралы"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11 баптарына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Бұқар жырау және Қарқаралы аудандары әкімдіктері мен мәслихаттарының тұрғындарсыз және тұрғындарының саны 50 адамнан аз елді мекендерді тарату туралы бірлескен шешімдерінің негізінде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Қарағанды облыстық мәслихаты 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Қарағанды облысының Бұқар жырау және Қарқаралы аудандарының әкімшілік-аумақтық құрылымдарына өзгерістер енгізілсін, тұрғындарсыз және тұрғындарының саны 50 адамнан аз елді мекендер осы бірлескен қаулы мен шешімнің қосымшасына сәйкес басқа елді мекендердің құрамына енгізілсін және олар есепті деректерден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Қарағанды облысы әкімдігінің қаулысы мен Қарағанды облыстық мәслихаты шешімінің орындалуын бақылау облыстық мәслихаттың тұрақты комиссияларына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бірлескен қаулы мен шешім Қарағанды облысының Әділет департаментінде мемлекеттік тіркеуге алынған соң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Бірлескен қаулы мен шешім ресми жарияланған күннен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Қарағанды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Н. Нығматулин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Н. Дулатбеков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 хатшысы               Б. Жұмабеков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Қарағанды облысы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13 маусымдағы N 17/03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бірлескен қаулысы мен Қарағанды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мәслихатының 2008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 маусымдағы VIII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136 шешіміне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Басқа елді мекендердің құрамына енгізілетін және есепті деректерден шығаруға жататын тұрғындары жоқ және тұрғындарының саны 50 адамнан аз елді мекендердің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2593"/>
        <w:gridCol w:w="2933"/>
        <w:gridCol w:w="2413"/>
        <w:gridCol w:w="3373"/>
      </w:tblGrid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атауы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Селолық округтің атауы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Селолық елді мекеннің атауы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Селолық елді мекеннің құрамына енгізілді </w:t>
            </w:r>
          </w:p>
        </w:tc>
      </w:tr>
      <w:tr>
        <w:trPr>
          <w:trHeight w:val="10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Шешенқара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Үштау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Шешенқара 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Тоғызқұдық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Плотинное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Тасшоқы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Доскей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Аққұдық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Доскей </w:t>
            </w:r>
          </w:p>
        </w:tc>
      </w:tr>
      <w:tr>
        <w:trPr>
          <w:trHeight w:val="22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Қарқаралы ауданы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Бақты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Талдыбай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Бақты 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Тәттімбет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Тасшоқы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Ақтасты 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Тегізшілдік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Шұнқырқұдық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Тегізшілдік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Тоқай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Нұрмақов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Доғалаң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