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49a4" w14:textId="90f4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2007 жылғы 14 желтоқсандағы ІІІ сессиясының "2008 жылға арналған облыстық бюджет туралы" N 35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XI сессиясының 2008 жылғы 04 қазандағы N 159 шешімі. Қарағанды облысының әділет Департаментінде 2008 жылғы 10 қазанда N 1853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Қарағанды облыстық мәслихатының 2007 жылғы 14 желтоқсандағы ІІІ сессиясының "2008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35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(нормативтік құқықтық актілердің мемлекеттік тіркеу Тізіміне - N 1837 болып тіркелген, "Орталық Қазақстан" газетінің 2007 жылғы 29 желтоқсандағы N 208-209 (20383) сандарында, "Индустриальная Караганда" газетінің 2007 жылғы 29 желтоқсандағы N 150 (20546) санында жарияланған), Қарағанды облыстық маслихатының 2008 жылғы 27 наурыздағы V сессиясының "Қарағанды облыстық маслихатының 2007 жылғы 14 желтоқсандағы ІІІ сессиясының "2008 жылға арналған облыстық бюджет туралы" N 35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(нормативтік-құқықтық актілердің мемлекеттік тіркеу Тізіміне N 1842 болып тіркелген, "Орталық Қазақстан" газетінің 2008 жылғы 10 сәуірдегі N 57 (20440) санында, "Индустриальная Караганда" газетінің 2008 жылғы 10 сәуірдегі N 42-43 (20588-20589) сандарында жарияланған), Қарағанды облыстық мәслихатының 2008 жылғы 22 мамырдағы VІ сессиясының "Қарағанды облыстық маслихатының 2007 жылғы 14 желтоқсандағы ІІІ сессиясының "2008 жылға арналған облыстық бюджет туралы" N 35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119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(нормативтік-құқықтық актілердің мемлекеттік тіркеу Тізіміне N 1844 болып тіркелген, "Орталық Қазақстан" газетінің 2008 жылғы 14 маусымдағы N 92-93 (20476) санында, "Индустриальная Караганда" газетінің 2008 жылғы 14 маусымдағы N 73-74 (20619-20620) сандарында жарияланған), Қарағанды облыстық мәслихатының 2008 жылғы 18 маусымдағы VІІ сессиясының "Қарағанды облыстық маслихатының 2007 жылғы 14 желтоқсандағы ІІІ сессиясының "2008 жылға арналған облыстық бюджет туралы" N 35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Тізіміне N 1847 болып тіркелген, "Орталық Қазақстан" газетінің 2008 жылғы 12 шілдедегі N 107-108 (20491) сандарында, "Индустриальная Караганда" газетінің 2008 жылғы 12 шілдедегі N 86 (20632) санында жарияланған), Қарағанды облыстық мәслихатының 2008 жылғы 21 тамыздағы IX сессиясының "Қарағанды облыстық маслихатының 2007 жылғы 14 желтоқсандағы ІІІ сессиясының "2008 жылға арналған облыстық бюджет туралы" N 35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(нормативтік-құқықтық актілердің мемлекеттік тіркеу Тізіміне N 1849 болып тіркелген, "Орталық Қазақстан" газетінің 2008 жылғы 13 қыркүйектегі N 141-142 (20525) сандарында, "Индустриальная Караганда" газетінің 2008 жылғы 13 қыркүйектегі N 114 (20660) санында жарияланған) өзгерістер мен толықтырулар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"83377624" сандары "83735824"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"23674032" сандары "23905979"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"416544" сандары "542797"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"82489989" сандары "82120689"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"887635" сандары "1615135"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"946204" сандары "1829204"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"1500000" сандары "2400000"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"553796" сандары "570796"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"1227000" сандары "1071500"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6-2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"650000" сандары "1550000"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"шағын кәсіпкерлікті дамыту Қоры" деген сөздері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кәсіпкерлікті дамыту Қоры" деген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18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"3745217" сандары "4138581"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 21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"150000" сандары "149589"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5) 27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"1139702" сандары "323472"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6) көрсетілген шешімнің 1 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2008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Мартынов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Б. Жұмабеков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XI сессиясының N 159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сессиясының N 35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2008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33"/>
        <w:gridCol w:w="8613"/>
        <w:gridCol w:w="217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83735824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23905979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9348721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9348721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10778121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10778121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3779137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3779137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542797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меншіктен түсетін түсімдер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27323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кәсiпорындардың таза кірiсi бөлігіндегі түсімдер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заңды тұлғаларға қатысу үлесіне кірістер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18751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мекемелердiң тауарларды (жұмыстарды, қызметтер көрсетуді) өткiзуiнен түсетін түсімдер  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 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мекемелердiң тауарларды (жұмыстарды, қызметтер көрсетуді) өткiзуiнен түсетін түсімдер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 </w:t>
            </w:r>
          </w:p>
        </w:tc>
      </w:tr>
      <w:tr>
        <w:trPr>
          <w:trHeight w:val="13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307390 </w:t>
            </w:r>
          </w:p>
        </w:tc>
      </w:tr>
      <w:tr>
        <w:trPr>
          <w:trHeight w:val="16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307390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206968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206968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  түсімдері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59287048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5220633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5220633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54066415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54066415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53"/>
        <w:gridCol w:w="853"/>
        <w:gridCol w:w="7733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82120689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1039721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673901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55955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55955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617946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 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437496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107250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194906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194906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125912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53256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149866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149866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149866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21048 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230806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18589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18589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212217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212217 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  азаматтық қорғаныс және авариялармен дүлей апаттардың алдын алуды және жоюды ұйымдастыру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34661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85371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92185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4811131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4811131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4811131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  ішкі істер органының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4630333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179751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10067855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3676745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1298693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жеткiншектерге спорт бойынша қосымша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1131883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2378052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білiм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812409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545934 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79807 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613640 </w:t>
            </w:r>
          </w:p>
        </w:tc>
      </w:tr>
      <w:tr>
        <w:trPr>
          <w:trHeight w:val="16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бюджеттерiне бастауыш, негізгі орта және жалпы орта білiм беретiн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154481 </w:t>
            </w:r>
          </w:p>
        </w:tc>
      </w:tr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бюджеттерiне бастауыш, негізгі орта және жалпы орта білiм беретiн мемлекеттік мекемелерде лингафондық және мультимедиалық кабинеттер құруға берілетін ағымдағы нысаналы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171781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3041572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157562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157562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2884010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2884010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біліктіліктерін арттыру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201383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60761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60761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48221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48221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92401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92401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3148155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822539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70613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21013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29126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17291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жеткiншектердi оңалту және әлеуметтік 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28723 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бюджеттерге электрондық үкімет шеңберінде адами капиталды дамытуға  берілетін нысаналы даму трансферттері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190069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мекемелеріне жұмыстағы жоғары көрсеткіштері үшін гранттарды табыс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453256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2325616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2325616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25842207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8252581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8252581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8252581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1343143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413322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бөлiктерi мен препараттарын өндiру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166396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220569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25639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929821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425763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503327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5764500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320993 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320993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5443507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Әлеуметтік-елеулi және айналадағылар үшiн қауiп төндiретiн аурулармен ауыратын адамдарға медициналық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4560868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127091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304888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385042 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65618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6504631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6504631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5398847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1105784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1195282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1195282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1125532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69750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2782070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331444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86144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212442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8667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құрумен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3592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20599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2450626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2450626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2086903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1684870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856985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856985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775991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775991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51894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51894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307005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307005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169005 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95028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95028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90952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  және басқа да әлеуметтік төлемдерді есептеу, төлеу мен жеткізу бойынша қызметтерге  ақы төлеу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7641101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3406599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3406599 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2425000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Приозерск қаласы бюджетіне  әскери қызметшілер үйлерін күрделі жөндеуден өткізуге берілетін ағымдағы нысаналы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131599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4234502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4234502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52458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бюджетіне Приозерск қаласының инфрақұрылымын қолдауға берілетін нысаналы ағымдағы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661200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3516344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6342063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4620971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1892945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755377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195344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871632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2728026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2728026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1014030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860539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34481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16232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807826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153491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153491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586451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195583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177207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137326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137326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187325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187325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66217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18063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48154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116593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116593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79668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36925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54742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54742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54742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54742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3372050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1270318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1270318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56987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95076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129384 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440458 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өнімдерінің өнімділігін және сапасын арттыру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444403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101212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1281083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97096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  су объектiлерi белдеулерiн белгiлеу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97096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164432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164432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1019555 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1019555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145388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145388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145388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653514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279330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217449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аумақтарды күтіп-ұстау және қорғау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374184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374184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21747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755313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755313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27819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27819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672866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630300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54628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6127459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3028212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3028212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3028212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3099247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3099247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1001853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1432438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1015190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73220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73220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57082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16138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941970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176300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 жылғы қараша айына дейін құрылған "Қарметкомбинат" МАҚ-ы қызметкерлерінің жалақысы бойынша берешектің қалған бөлігін 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176300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506974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323472 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Жалақының ең төменгі мөлшерінің ұлғаюына байланысты аудандар (облыстық маңызы бар қалалар) бюджеттеріне жергілікті бюджеттердің шығындарына өтемақыға берілетін ағымдағы нысаналы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245028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245028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12734148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12734148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12734148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12606409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127739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Операциалық сальдо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1615135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1829204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салуға және сатып алуға аудандар (облыстық маңызы бар қалалар) бюджеттеріне кредит беру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1550000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813"/>
        <w:gridCol w:w="8593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570796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570796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570796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570796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813"/>
        <w:gridCol w:w="833"/>
        <w:gridCol w:w="775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операциялар бойынша сальдо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1071500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1071500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1071500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1071500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1071500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1071500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33"/>
        <w:gridCol w:w="813"/>
        <w:gridCol w:w="853"/>
        <w:gridCol w:w="769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Бюджеттің дефициті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-1285569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 дефицитін қаржыландыру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1285569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