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23775" w14:textId="66237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Азаматтардың жекелеген санаттарына амбулаториялық емдеу кезінде тегін дәрілік затты қосымша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XI сессиясының 2008 жылғы 04 қазандағы N 161 шешімі. Қарағанды облысының Әділет епартаментінде 2008 жылғы 10 қазанда N 1854 тіркелді. Күші жойылды - Қарағанды облыстық мәслихатының IV сессиясының 2016 жылғы 29 қыркүйектегі № 92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Қарағанды облыстық мәслихатының IV сессиясының 29.09.2016 № 92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күшіне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туралы" Қазақстан Республикасының 2001 жылғы 23 қаңтардағы Заңының 6-бабы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15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"Дәрілік заттар туралы" Қазақстан Республикасының 2004 жылғы 13 қаңтардағы Заңының 8-бабы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Азаматтардың жекелеген санаттарына амбулаториялық емдеу кезінде тегін берілетін дәрілік заттар қосымша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азаматтарға бауырды ауыстырып салғаннан кейін дәрілік зат Такролимус, 0,5 мг, 1 мг. капсула (рецепт бойынша).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Шешімнің орындалуын бақылау облыстық мәслихаттың әлеуметтік - мәдени даму және халықты әлеуметтік қорғау жөніндегі тұрақты комиссиясына жүктелсін (Әдекенов С.М.).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Мартынов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мәслихаттың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Жұмабеков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Келісілді: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Дерновой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04 қазан 2008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