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2291" w14:textId="97122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2008 жылғы 29 желтоқсандағы N 35/01 қаулысы. Қарағанды облысының Әділет Департаментінде 2009 жылғы 6 ақпанда N 1864 тіркелді. Күші жойылды - Қарағанды облысының әкімдігінің 2009 жылғы 07 шілдедегі N 18/10 қаулысымен</w:t>
      </w:r>
    </w:p>
    <w:p>
      <w:pPr>
        <w:spacing w:after="0"/>
        <w:ind w:left="0"/>
        <w:jc w:val="both"/>
      </w:pPr>
      <w:r>
        <w:rPr>
          <w:rFonts w:ascii="Times New Roman"/>
          <w:b w:val="false"/>
          <w:i w:val="false"/>
          <w:color w:val="ff0000"/>
          <w:sz w:val="28"/>
        </w:rPr>
        <w:t>      Ескерту. Күші жойылды - Қарағанды облысының әкімдігінің 2009.07.07 N 18/10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2007 жылғы 30 маусымдағы "Мемлекеттік қызмет көрсетудің үлгі стандартын бекіту туралы" </w:t>
      </w:r>
      <w:r>
        <w:rPr>
          <w:rFonts w:ascii="Times New Roman"/>
          <w:b w:val="false"/>
          <w:i w:val="false"/>
          <w:color w:val="000000"/>
          <w:sz w:val="28"/>
        </w:rPr>
        <w:t>N 558</w:t>
      </w:r>
      <w:r>
        <w:rPr>
          <w:rFonts w:ascii="Times New Roman"/>
          <w:b w:val="false"/>
          <w:i w:val="false"/>
          <w:color w:val="000000"/>
          <w:sz w:val="28"/>
        </w:rPr>
        <w:t xml:space="preserve"> қаулысына сәйкес, мемлекеттік қызметтерді көрсетудің сапасын арттыру мақсатында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қызметтерді көрсетудің стандарттары бекітілсін:</w:t>
      </w:r>
      <w:r>
        <w:br/>
      </w:r>
      <w:r>
        <w:rPr>
          <w:rFonts w:ascii="Times New Roman"/>
          <w:b w:val="false"/>
          <w:i w:val="false"/>
          <w:color w:val="000000"/>
          <w:sz w:val="28"/>
        </w:rPr>
        <w:t>
      1)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2) Жетім балаларды және ата-анасының қамқорлығынсыз қалған балаларды өңірлік есепке қою;</w:t>
      </w:r>
      <w:r>
        <w:br/>
      </w:r>
      <w:r>
        <w:rPr>
          <w:rFonts w:ascii="Times New Roman"/>
          <w:b w:val="false"/>
          <w:i w:val="false"/>
          <w:color w:val="000000"/>
          <w:sz w:val="28"/>
        </w:rPr>
        <w:t>
      3)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4) Жетімдерді, ата-анасының қамқорлығынсыз қалған балаларды әлеуметтік қамсыздандыруға құжаттар рәсімдеу;</w:t>
      </w:r>
      <w:r>
        <w:br/>
      </w:r>
      <w:r>
        <w:rPr>
          <w:rFonts w:ascii="Times New Roman"/>
          <w:b w:val="false"/>
          <w:i w:val="false"/>
          <w:color w:val="000000"/>
          <w:sz w:val="28"/>
        </w:rPr>
        <w:t>
      5) Қорғаншылық және қамқоршылық жөнінде анықтама беру;</w:t>
      </w:r>
      <w:r>
        <w:br/>
      </w:r>
      <w:r>
        <w:rPr>
          <w:rFonts w:ascii="Times New Roman"/>
          <w:b w:val="false"/>
          <w:i w:val="false"/>
          <w:color w:val="000000"/>
          <w:sz w:val="28"/>
        </w:rPr>
        <w:t>
      6)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7) Зейнеткерлік қорларға, Ішкі істер Министрлігінің Жол полициясы комитетінің аумақтық бөлімшелеріне кәмелетке толмаған балаларға мұраны рәсімдеу үшін анықтама беру;</w:t>
      </w:r>
      <w:r>
        <w:br/>
      </w:r>
      <w:r>
        <w:rPr>
          <w:rFonts w:ascii="Times New Roman"/>
          <w:b w:val="false"/>
          <w:i w:val="false"/>
          <w:color w:val="000000"/>
          <w:sz w:val="28"/>
        </w:rPr>
        <w:t>
      8) Кәмелетке толмағандарға тиесілі тұрғын үйді банкке несие рәсімдеу үшін кепілге қоюға рұқсат беру;</w:t>
      </w:r>
      <w:r>
        <w:br/>
      </w:r>
      <w:r>
        <w:rPr>
          <w:rFonts w:ascii="Times New Roman"/>
          <w:b w:val="false"/>
          <w:i w:val="false"/>
          <w:color w:val="000000"/>
          <w:sz w:val="28"/>
        </w:rPr>
        <w:t>
      9)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w:t>
      </w:r>
      <w:r>
        <w:rPr>
          <w:rFonts w:ascii="Times New Roman"/>
          <w:b w:val="false"/>
          <w:i w:val="false"/>
          <w:color w:val="000000"/>
          <w:sz w:val="28"/>
        </w:rPr>
        <w:t>
      2. "Қарағанды облысының білім басқармасы" мемлекеттік мекемесі осы қаулыны әділет органдарында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А.Е. Базарбаевқа жүктелсін.</w:t>
      </w:r>
      <w:r>
        <w:br/>
      </w:r>
      <w:r>
        <w:rPr>
          <w:rFonts w:ascii="Times New Roman"/>
          <w:b w:val="false"/>
          <w:i w:val="false"/>
          <w:color w:val="000000"/>
          <w:sz w:val="28"/>
        </w:rPr>
        <w:t>
</w:t>
      </w:r>
      <w:r>
        <w:rPr>
          <w:rFonts w:ascii="Times New Roman"/>
          <w:b w:val="false"/>
          <w:i w:val="false"/>
          <w:color w:val="000000"/>
          <w:sz w:val="28"/>
        </w:rPr>
        <w:t>
      4. Қаулы ресми жарияланған күннен бастап қолданысқа енеді.</w:t>
      </w:r>
    </w:p>
    <w:bookmarkEnd w:id="0"/>
    <w:p>
      <w:pPr>
        <w:spacing w:after="0"/>
        <w:ind w:left="0"/>
        <w:jc w:val="both"/>
      </w:pPr>
      <w:r>
        <w:rPr>
          <w:rFonts w:ascii="Times New Roman"/>
          <w:b w:val="false"/>
          <w:i/>
          <w:color w:val="000000"/>
          <w:sz w:val="28"/>
        </w:rPr>
        <w:t>      Облыс әкімінің</w:t>
      </w:r>
      <w:r>
        <w:br/>
      </w:r>
      <w:r>
        <w:rPr>
          <w:rFonts w:ascii="Times New Roman"/>
          <w:b w:val="false"/>
          <w:i w:val="false"/>
          <w:color w:val="000000"/>
          <w:sz w:val="28"/>
        </w:rPr>
        <w:t>
</w:t>
      </w:r>
      <w:r>
        <w:rPr>
          <w:rFonts w:ascii="Times New Roman"/>
          <w:b w:val="false"/>
          <w:i/>
          <w:color w:val="000000"/>
          <w:sz w:val="28"/>
        </w:rPr>
        <w:t>      міндетін атқарушы                          Б. Камалиев</w:t>
      </w:r>
    </w:p>
    <w:bookmarkStart w:name="z6"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"Патронаттық тәрбиелеуге балаларды алуға тілек білдірген отбасылардан өтініштер қабылдау"</w:t>
      </w:r>
      <w:r>
        <w:br/>
      </w:r>
      <w:r>
        <w:rPr>
          <w:rFonts w:ascii="Times New Roman"/>
          <w:b/>
          <w:i w:val="false"/>
          <w:color w:val="000000"/>
        </w:rPr>
        <w:t>
мемлекеттік қызмет көрсету стандарты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Мемлекеттік қызметті анықтау: "Патронаттық тәрбиелеуге балаларды алуға тілек білдірген отбасылардан өтініштер қабылдау".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2002 жылғы 8 тамызындағы "Қазақстан Республикасындағы баланың құқықтары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патронат туралы </w:t>
      </w:r>
      <w:r>
        <w:rPr>
          <w:rFonts w:ascii="Times New Roman"/>
          <w:b w:val="false"/>
          <w:i w:val="false"/>
          <w:color w:val="000000"/>
          <w:sz w:val="28"/>
        </w:rPr>
        <w:t>Ережесі</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қорғаншылық және қамқоршылық органдары туралы </w:t>
      </w:r>
      <w:r>
        <w:rPr>
          <w:rFonts w:ascii="Times New Roman"/>
          <w:b w:val="false"/>
          <w:i w:val="false"/>
          <w:color w:val="000000"/>
          <w:sz w:val="28"/>
        </w:rPr>
        <w:t>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осы стандарттың қалалық және аудандық білім бөлімдері (әрі қарай - Бөлімдер) және кент, ауыл (село), ауылдық (селолық) аймақтар әкімдері көрсетеді. Бөлімдер, кент, ауыл (село), ауылдық (селолық) аймақтар әкімдерінің толық атаулары мен олардың мекен-жайлары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формасы балаларды тәрбиеге беру туралы келісім-шарт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кезіндегі уақыт бойынша шектеу мерзімдері:</w:t>
      </w:r>
      <w:r>
        <w:br/>
      </w:r>
      <w:r>
        <w:rPr>
          <w:rFonts w:ascii="Times New Roman"/>
          <w:b w:val="false"/>
          <w:i w:val="false"/>
          <w:color w:val="000000"/>
          <w:sz w:val="28"/>
        </w:rPr>
        <w:t>
      1) тұтынушының қажетті құжаттарды тапсырғаннан бастап мемлекеттік қызметті көрсетудің мерзімі – 30 күн;</w:t>
      </w:r>
      <w:r>
        <w:br/>
      </w:r>
      <w:r>
        <w:rPr>
          <w:rFonts w:ascii="Times New Roman"/>
          <w:b w:val="false"/>
          <w:i w:val="false"/>
          <w:color w:val="000000"/>
          <w:sz w:val="28"/>
        </w:rPr>
        <w:t>
      2) құжаттарды тапсыру кезіндегі кезекте күту уақыты 40 минуттан аспайды;</w:t>
      </w:r>
      <w:r>
        <w:br/>
      </w:r>
      <w:r>
        <w:rPr>
          <w:rFonts w:ascii="Times New Roman"/>
          <w:b w:val="false"/>
          <w:i w:val="false"/>
          <w:color w:val="000000"/>
          <w:sz w:val="28"/>
        </w:rPr>
        <w:t>
      3) дайын құжаттарды алу кезіндегі кезекте күту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стандарты мемлекеттік органдар сайттарында, Бөлімдердің ақпараттық стендтерінде жарық көреді.</w:t>
      </w:r>
      <w:r>
        <w:br/>
      </w:r>
      <w:r>
        <w:rPr>
          <w:rFonts w:ascii="Times New Roman"/>
          <w:b w:val="false"/>
          <w:i w:val="false"/>
          <w:color w:val="000000"/>
          <w:sz w:val="28"/>
        </w:rPr>
        <w:t>
</w:t>
      </w:r>
      <w:r>
        <w:rPr>
          <w:rFonts w:ascii="Times New Roman"/>
          <w:b w:val="false"/>
          <w:i w:val="false"/>
          <w:color w:val="000000"/>
          <w:sz w:val="28"/>
        </w:rPr>
        <w:t>
      10. Мемлекеттік қызмет Бөлімдер және кент, ауыл (село), ауылдық (селолық) аймақтар әкімдерімен – сенбі және жексенбі күндерінен басқа аптасына бес күн, сағат 9.00-ден 18.00 сағатқа дейін, үзіліс 13.00-ден 14.00 сағатқа дейін көрсетіледі. Қабылдау кезек тәртібімен, алдын-ала жазылусыз және жылдамдатылған қызмет көрсетусіз түрінде жүзеге асырылады.</w:t>
      </w:r>
      <w:r>
        <w:br/>
      </w:r>
      <w:r>
        <w:rPr>
          <w:rFonts w:ascii="Times New Roman"/>
          <w:b w:val="false"/>
          <w:i w:val="false"/>
          <w:color w:val="000000"/>
          <w:sz w:val="28"/>
        </w:rPr>
        <w:t>
</w:t>
      </w:r>
      <w:r>
        <w:rPr>
          <w:rFonts w:ascii="Times New Roman"/>
          <w:b w:val="false"/>
          <w:i w:val="false"/>
          <w:color w:val="000000"/>
          <w:sz w:val="28"/>
        </w:rPr>
        <w:t>
      11. Қызмет көрсету орындарында, Бөлімдер және кент, ауыл (село), ауылдық (селолық) аймақтар әкімдіктерінің ғимараттарында азаматтарды қабылдауға арналған жеке кабинеттерде телефон және факсималдық байланыс, күту залы, құжат үлгілері ілінген стендтер бар және компьютермен жабдықталған.</w:t>
      </w:r>
    </w:p>
    <w:bookmarkEnd w:id="4"/>
    <w:bookmarkStart w:name="z20" w:id="5"/>
    <w:p>
      <w:pPr>
        <w:spacing w:after="0"/>
        <w:ind w:left="0"/>
        <w:jc w:val="left"/>
      </w:pPr>
      <w:r>
        <w:rPr>
          <w:rFonts w:ascii="Times New Roman"/>
          <w:b/>
          <w:i w:val="false"/>
          <w:color w:val="000000"/>
        </w:rPr>
        <w:t xml:space="preserve"> 
2. Мемлекеттік қызмет көрсетудің тәртібі</w:t>
      </w:r>
    </w:p>
    <w:bookmarkEnd w:id="5"/>
    <w:bookmarkStart w:name="z21" w:id="6"/>
    <w:p>
      <w:pPr>
        <w:spacing w:after="0"/>
        <w:ind w:left="0"/>
        <w:jc w:val="both"/>
      </w:pPr>
      <w:r>
        <w:rPr>
          <w:rFonts w:ascii="Times New Roman"/>
          <w:b w:val="false"/>
          <w:i w:val="false"/>
          <w:color w:val="000000"/>
          <w:sz w:val="28"/>
        </w:rPr>
        <w:t>
      12. Мемлекеттік қызметті алу үшін тұтынушы келесі құжаттарды тапсырады:</w:t>
      </w:r>
      <w:r>
        <w:br/>
      </w:r>
      <w:r>
        <w:rPr>
          <w:rFonts w:ascii="Times New Roman"/>
          <w:b w:val="false"/>
          <w:i w:val="false"/>
          <w:color w:val="000000"/>
          <w:sz w:val="28"/>
        </w:rPr>
        <w:t>
      1) патронаттық тәрбиеші болуға қалау білдірген тұлғаның өтініші;</w:t>
      </w:r>
      <w:r>
        <w:br/>
      </w:r>
      <w:r>
        <w:rPr>
          <w:rFonts w:ascii="Times New Roman"/>
          <w:b w:val="false"/>
          <w:i w:val="false"/>
          <w:color w:val="000000"/>
          <w:sz w:val="28"/>
        </w:rPr>
        <w:t>
      2) өтініш берушінің жеке куәлігі;</w:t>
      </w:r>
      <w:r>
        <w:br/>
      </w:r>
      <w:r>
        <w:rPr>
          <w:rFonts w:ascii="Times New Roman"/>
          <w:b w:val="false"/>
          <w:i w:val="false"/>
          <w:color w:val="000000"/>
          <w:sz w:val="28"/>
        </w:rPr>
        <w:t>
      3) егер де патронаттық тәрбиеші болуға қалау білдірген тұлға некеде тұрса, онда жұбайының келісімі;</w:t>
      </w:r>
      <w:r>
        <w:br/>
      </w:r>
      <w:r>
        <w:rPr>
          <w:rFonts w:ascii="Times New Roman"/>
          <w:b w:val="false"/>
          <w:i w:val="false"/>
          <w:color w:val="000000"/>
          <w:sz w:val="28"/>
        </w:rPr>
        <w:t>
      4) патронаттық тәрбиеші болуға қалау білдірген тұлғаның денсаулық жағдайы туралы анықтамасы;</w:t>
      </w:r>
      <w:r>
        <w:br/>
      </w:r>
      <w:r>
        <w:rPr>
          <w:rFonts w:ascii="Times New Roman"/>
          <w:b w:val="false"/>
          <w:i w:val="false"/>
          <w:color w:val="000000"/>
          <w:sz w:val="28"/>
        </w:rPr>
        <w:t>
      5) егер де патронаттық тәрбиеші болуға қалау білдірген тұлға некеде тұрса, онда жұбайының денсаулық жағдайы туралы анықтамасы;</w:t>
      </w:r>
      <w:r>
        <w:br/>
      </w:r>
      <w:r>
        <w:rPr>
          <w:rFonts w:ascii="Times New Roman"/>
          <w:b w:val="false"/>
          <w:i w:val="false"/>
          <w:color w:val="000000"/>
          <w:sz w:val="28"/>
        </w:rPr>
        <w:t>
      6) баланы тәрбиеге алуға талапкер баласының тұрмыс жағдайын зерттеу актісі;</w:t>
      </w:r>
      <w:r>
        <w:br/>
      </w:r>
      <w:r>
        <w:rPr>
          <w:rFonts w:ascii="Times New Roman"/>
          <w:b w:val="false"/>
          <w:i w:val="false"/>
          <w:color w:val="000000"/>
          <w:sz w:val="28"/>
        </w:rPr>
        <w:t>
      7) патронаттық тәрбиеге берілген баланың тұрмыс жағдайын зерттеу актісі;</w:t>
      </w:r>
      <w:r>
        <w:br/>
      </w:r>
      <w:r>
        <w:rPr>
          <w:rFonts w:ascii="Times New Roman"/>
          <w:b w:val="false"/>
          <w:i w:val="false"/>
          <w:color w:val="000000"/>
          <w:sz w:val="28"/>
        </w:rPr>
        <w:t>
      8) өтініш берушінің баспанасы жоқтығын растайтын құжат;</w:t>
      </w:r>
      <w:r>
        <w:br/>
      </w:r>
      <w:r>
        <w:rPr>
          <w:rFonts w:ascii="Times New Roman"/>
          <w:b w:val="false"/>
          <w:i w:val="false"/>
          <w:color w:val="000000"/>
          <w:sz w:val="28"/>
        </w:rPr>
        <w:t>
      9) азаматтарды тіркеу кітабы;</w:t>
      </w:r>
      <w:r>
        <w:br/>
      </w:r>
      <w:r>
        <w:rPr>
          <w:rFonts w:ascii="Times New Roman"/>
          <w:b w:val="false"/>
          <w:i w:val="false"/>
          <w:color w:val="000000"/>
          <w:sz w:val="28"/>
        </w:rPr>
        <w:t>
      10) "Қазақстан Республикасының қорғаншылық және қамқорлық органдарының Ережесі, патронат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w:t>
      </w:r>
      <w:r>
        <w:rPr>
          <w:rFonts w:ascii="Times New Roman"/>
          <w:b w:val="false"/>
          <w:i w:val="false"/>
          <w:color w:val="000000"/>
          <w:sz w:val="28"/>
        </w:rPr>
        <w:t>N 1346</w:t>
      </w:r>
      <w:r>
        <w:rPr>
          <w:rFonts w:ascii="Times New Roman"/>
          <w:b w:val="false"/>
          <w:i w:val="false"/>
          <w:color w:val="000000"/>
          <w:sz w:val="28"/>
        </w:rPr>
        <w:t xml:space="preserve"> қаулысында көрсетілген талаптарға сәйкес қосымша құжаттар сұралуы мүмкін.</w:t>
      </w:r>
      <w:r>
        <w:br/>
      </w:r>
      <w:r>
        <w:rPr>
          <w:rFonts w:ascii="Times New Roman"/>
          <w:b w:val="false"/>
          <w:i w:val="false"/>
          <w:color w:val="000000"/>
          <w:sz w:val="28"/>
        </w:rPr>
        <w:t>
      Салыстыру үшін мемлекеттік қызмет көрсетуге қажетті құжаттардың түпнұсқасы мен көшірмелері тапсырылады, содан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пайдалану барысында толтырылатын құжаттар үшін бланктер қарастырылмаған.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өтініш пен басқа да құжаттар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қосымшада</w:t>
      </w:r>
      <w:r>
        <w:rPr>
          <w:rFonts w:ascii="Times New Roman"/>
          <w:b w:val="false"/>
          <w:i w:val="false"/>
          <w:color w:val="000000"/>
          <w:sz w:val="28"/>
        </w:rPr>
        <w:t xml:space="preserve"> көрсетілген Бөлімдер, кент, ауыл (село), ауылдық (селолық) аймақтар әкімдері аппаратының мамандарына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тұтынушының барлық қажетті құжаттарды тапсырғандығын растайтын құжаттар құжаттарды қабылдаған туралы талон болып табылады, онда мемлекеттік органның атауы, өтінішті қабылдаған қызметкердің лауазымы, аты-жөні және тегі, қабылдау күні мен уақыты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нәтижесі тұтынушы Бөлімге, кент, ауыл (село), ауылдық (селолық) әкімдік аппаратына өзі барған кезінде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көрсетілмейді:</w:t>
      </w:r>
      <w:r>
        <w:br/>
      </w:r>
      <w:r>
        <w:rPr>
          <w:rFonts w:ascii="Times New Roman"/>
          <w:b w:val="false"/>
          <w:i w:val="false"/>
          <w:color w:val="000000"/>
          <w:sz w:val="28"/>
        </w:rPr>
        <w:t>
      1) тұтынушының осы стандарттың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 пакетін толық тапсырмаған кезде;</w:t>
      </w:r>
      <w:r>
        <w:br/>
      </w:r>
      <w:r>
        <w:rPr>
          <w:rFonts w:ascii="Times New Roman"/>
          <w:b w:val="false"/>
          <w:i w:val="false"/>
          <w:color w:val="000000"/>
          <w:sz w:val="28"/>
        </w:rPr>
        <w:t>
      2) баланы тәрбиеге алуға қалау білдірген тұлғада "Баланы асырап алу, қамқорлыққа (қорғаншылыққа) алу, патронатқа алу кезінде тұлға бойында табылған аурулар Тізімін бекіту туралы" Қазақстан Республикасы Үкіметінің 1999 жылғы 24 маусымдағы N 842 қаулысымен бекітілген аурулар Тізімінде көрсетілген ауру болған жағдайда баланы асырап алуға рұқсат етілмейді және оны қамқорлыққа (қорғаншылыққа), патронатқа ала алмайды;</w:t>
      </w:r>
      <w:r>
        <w:br/>
      </w:r>
      <w:r>
        <w:rPr>
          <w:rFonts w:ascii="Times New Roman"/>
          <w:b w:val="false"/>
          <w:i w:val="false"/>
          <w:color w:val="000000"/>
          <w:sz w:val="28"/>
        </w:rPr>
        <w:t>
      3) сот шешімімен еңбекке жарамсыз немесе жарамдылығы шектеулі деп танылған тұлғаларға;</w:t>
      </w:r>
      <w:r>
        <w:br/>
      </w:r>
      <w:r>
        <w:rPr>
          <w:rFonts w:ascii="Times New Roman"/>
          <w:b w:val="false"/>
          <w:i w:val="false"/>
          <w:color w:val="000000"/>
          <w:sz w:val="28"/>
        </w:rPr>
        <w:t>
      4) сотпен ата-аналық құқықтан айырылған немесе ата-аналық құқығына шек қойылған тұлғаларға;</w:t>
      </w:r>
      <w:r>
        <w:br/>
      </w:r>
      <w:r>
        <w:rPr>
          <w:rFonts w:ascii="Times New Roman"/>
          <w:b w:val="false"/>
          <w:i w:val="false"/>
          <w:color w:val="000000"/>
          <w:sz w:val="28"/>
        </w:rPr>
        <w:t>
      5) заңмен жүктелген міндеттерді тиісті орындамағаны үшін қамқоршылық (қорғаншылық) міндеттерінен алшақталған;</w:t>
      </w:r>
      <w:r>
        <w:br/>
      </w:r>
      <w:r>
        <w:rPr>
          <w:rFonts w:ascii="Times New Roman"/>
          <w:b w:val="false"/>
          <w:i w:val="false"/>
          <w:color w:val="000000"/>
          <w:sz w:val="28"/>
        </w:rPr>
        <w:t>
      6) бұрынғы асырап алушыларға, егерде асырап алу құқығы олардың кінәсі бойынша сотпен жойылған болса.</w:t>
      </w:r>
    </w:p>
    <w:bookmarkEnd w:id="6"/>
    <w:bookmarkStart w:name="z27" w:id="7"/>
    <w:p>
      <w:pPr>
        <w:spacing w:after="0"/>
        <w:ind w:left="0"/>
        <w:jc w:val="left"/>
      </w:pPr>
      <w:r>
        <w:rPr>
          <w:rFonts w:ascii="Times New Roman"/>
          <w:b/>
          <w:i w:val="false"/>
          <w:color w:val="000000"/>
        </w:rPr>
        <w:t xml:space="preserve"> 
3. Жұмыс қағидалары</w:t>
      </w:r>
    </w:p>
    <w:bookmarkEnd w:id="7"/>
    <w:bookmarkStart w:name="z28" w:id="8"/>
    <w:p>
      <w:pPr>
        <w:spacing w:after="0"/>
        <w:ind w:left="0"/>
        <w:jc w:val="both"/>
      </w:pPr>
      <w:r>
        <w:rPr>
          <w:rFonts w:ascii="Times New Roman"/>
          <w:b w:val="false"/>
          <w:i w:val="false"/>
          <w:color w:val="000000"/>
          <w:sz w:val="28"/>
        </w:rPr>
        <w:t>
      18. Мемлекеттік органдардың қызметі келесі қағидалары негізделеді:</w:t>
      </w:r>
      <w:r>
        <w:br/>
      </w:r>
      <w:r>
        <w:rPr>
          <w:rFonts w:ascii="Times New Roman"/>
          <w:b w:val="false"/>
          <w:i w:val="false"/>
          <w:color w:val="000000"/>
          <w:sz w:val="28"/>
        </w:rPr>
        <w:t>
      1) адамдардың конституциялық құқықтары мен бостандықтарын сақтау;</w:t>
      </w:r>
      <w:r>
        <w:br/>
      </w:r>
      <w:r>
        <w:rPr>
          <w:rFonts w:ascii="Times New Roman"/>
          <w:b w:val="false"/>
          <w:i w:val="false"/>
          <w:color w:val="000000"/>
          <w:sz w:val="28"/>
        </w:rPr>
        <w:t>
      2)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нақтылы ақпаратты беру;</w:t>
      </w:r>
      <w:r>
        <w:br/>
      </w:r>
      <w:r>
        <w:rPr>
          <w:rFonts w:ascii="Times New Roman"/>
          <w:b w:val="false"/>
          <w:i w:val="false"/>
          <w:color w:val="000000"/>
          <w:sz w:val="28"/>
        </w:rPr>
        <w:t>
      5) ақпаратты қорғау және құпиялық;</w:t>
      </w:r>
      <w:r>
        <w:br/>
      </w:r>
      <w:r>
        <w:rPr>
          <w:rFonts w:ascii="Times New Roman"/>
          <w:b w:val="false"/>
          <w:i w:val="false"/>
          <w:color w:val="000000"/>
          <w:sz w:val="28"/>
        </w:rPr>
        <w:t>
      6) белгіленген мерзімде алмаған құжаттардың сақталуын қамтамасыз ету.</w:t>
      </w:r>
    </w:p>
    <w:bookmarkEnd w:id="8"/>
    <w:bookmarkStart w:name="z29" w:id="9"/>
    <w:p>
      <w:pPr>
        <w:spacing w:after="0"/>
        <w:ind w:left="0"/>
        <w:jc w:val="left"/>
      </w:pPr>
      <w:r>
        <w:rPr>
          <w:rFonts w:ascii="Times New Roman"/>
          <w:b/>
          <w:i w:val="false"/>
          <w:color w:val="000000"/>
        </w:rPr>
        <w:t xml:space="preserve"> 
4. Жұмыс нәтижесі</w:t>
      </w:r>
    </w:p>
    <w:bookmarkEnd w:id="9"/>
    <w:bookmarkStart w:name="z30" w:id="10"/>
    <w:p>
      <w:pPr>
        <w:spacing w:after="0"/>
        <w:ind w:left="0"/>
        <w:jc w:val="both"/>
      </w:pPr>
      <w:r>
        <w:rPr>
          <w:rFonts w:ascii="Times New Roman"/>
          <w:b w:val="false"/>
          <w:i w:val="false"/>
          <w:color w:val="000000"/>
          <w:sz w:val="28"/>
        </w:rPr>
        <w:t>
      19. Мемлекеттік қызмет көрсету нәтижелері осы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Қызметтер көрсететін мемлекеттік мекеменің жұмысы бағаланатын мемлекеттік қызметтердің сапа және қол жетімділігінің нысаналы көрсеткіштерін жыл сайын арнайы құрылған жұмыс топтары бекітеді.</w:t>
      </w:r>
    </w:p>
    <w:bookmarkEnd w:id="10"/>
    <w:bookmarkStart w:name="z32" w:id="11"/>
    <w:p>
      <w:pPr>
        <w:spacing w:after="0"/>
        <w:ind w:left="0"/>
        <w:jc w:val="left"/>
      </w:pPr>
      <w:r>
        <w:rPr>
          <w:rFonts w:ascii="Times New Roman"/>
          <w:b/>
          <w:i w:val="false"/>
          <w:color w:val="000000"/>
        </w:rPr>
        <w:t xml:space="preserve"> 
5. Шағымдану тәртібі</w:t>
      </w:r>
    </w:p>
    <w:bookmarkEnd w:id="11"/>
    <w:bookmarkStart w:name="z33" w:id="12"/>
    <w:p>
      <w:pPr>
        <w:spacing w:after="0"/>
        <w:ind w:left="0"/>
        <w:jc w:val="both"/>
      </w:pPr>
      <w:r>
        <w:rPr>
          <w:rFonts w:ascii="Times New Roman"/>
          <w:b w:val="false"/>
          <w:i w:val="false"/>
          <w:color w:val="000000"/>
          <w:sz w:val="28"/>
        </w:rPr>
        <w:t>
      21. Өкілетті лауазымдық тұлғалардың әрекетіне (әрекетсіздігіне) шағымдану тәртібіне түсініктемені, сонымен қатар шағымды дайындауда көмекті қала және аудан әкімдері аппаратынан алуға болады.</w:t>
      </w:r>
      <w:r>
        <w:br/>
      </w:r>
      <w:r>
        <w:rPr>
          <w:rFonts w:ascii="Times New Roman"/>
          <w:b w:val="false"/>
          <w:i w:val="false"/>
          <w:color w:val="000000"/>
          <w:sz w:val="28"/>
        </w:rPr>
        <w:t>
</w:t>
      </w:r>
      <w:r>
        <w:rPr>
          <w:rFonts w:ascii="Times New Roman"/>
          <w:b w:val="false"/>
          <w:i w:val="false"/>
          <w:color w:val="000000"/>
          <w:sz w:val="28"/>
        </w:rPr>
        <w:t>
      22. Шағым қала және аудан әкімінің атына пошта бойынша жазбаша түрде, немесе электрондық түрде беріледі. Қала және аудан әкімі аппаратының электрондық поштасының мекен-жайлары, осы стандарттың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Шағымды қабылдағандығы туралы растама құжат ретінде құжаттарды қабылдағандығы туралы талон болып табылады, ол талонда мемлекеттік органның атауы, өтінішті қабылдаған қызметкердің аты-жөні мен тегі, қабылдау күні мен уақыты, телефондары көрсетіледі. Шағым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мерзімде қарастырылады.</w:t>
      </w:r>
    </w:p>
    <w:bookmarkEnd w:id="12"/>
    <w:bookmarkStart w:name="z36" w:id="13"/>
    <w:p>
      <w:pPr>
        <w:spacing w:after="0"/>
        <w:ind w:left="0"/>
        <w:jc w:val="left"/>
      </w:pPr>
      <w:r>
        <w:rPr>
          <w:rFonts w:ascii="Times New Roman"/>
          <w:b/>
          <w:i w:val="false"/>
          <w:color w:val="000000"/>
        </w:rPr>
        <w:t xml:space="preserve"> 
6. Байланыс ақпараты</w:t>
      </w:r>
    </w:p>
    <w:bookmarkEnd w:id="13"/>
    <w:bookmarkStart w:name="z37" w:id="14"/>
    <w:p>
      <w:pPr>
        <w:spacing w:after="0"/>
        <w:ind w:left="0"/>
        <w:jc w:val="both"/>
      </w:pPr>
      <w:r>
        <w:rPr>
          <w:rFonts w:ascii="Times New Roman"/>
          <w:b w:val="false"/>
          <w:i w:val="false"/>
          <w:color w:val="000000"/>
          <w:sz w:val="28"/>
        </w:rPr>
        <w:t>
      24. Осы мемлекеттік қызметті көрсететін мемлекеттік органдар мен олардың жоғары тұрған органдарының байланыс мәліметтері:</w:t>
      </w:r>
      <w:r>
        <w:br/>
      </w:r>
      <w:r>
        <w:rPr>
          <w:rFonts w:ascii="Times New Roman"/>
          <w:b w:val="false"/>
          <w:i w:val="false"/>
          <w:color w:val="000000"/>
          <w:sz w:val="28"/>
        </w:rPr>
        <w:t>
      1) Бөлімдер, кент, ауыл (село), ауылдық (селолық) аймақтардың электрондық поштасы және заңды мекен-жайы мен телефондары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 қала және аудан әкімдері аппаратының веб-сайты, электрондық пошталарының мекен-жайы, заңды мекен-жайы, телефондары, сонымен қатар әкімдер мен олардың орынбасарларының азаматтарды қабылдау кестелері осы стандарттың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25. Мемлекеттік қызметті көрсету мәселелері бойынша қосымша ақпараттарды тұтынушылар "Қарағанды облысының білім басқармасы" мемлекеттік мекемесінде, төменгі мекен-жай бойынша ала алады: 100008, Қарағанды қаласы, Әлиханов көшесі, 19, электрондық пошта мекен-жайы: karodo@mail.kz, байланыс телефоны: (7212) 411319.</w:t>
      </w:r>
    </w:p>
    <w:bookmarkEnd w:id="14"/>
    <w:bookmarkStart w:name="z39" w:id="15"/>
    <w:p>
      <w:pPr>
        <w:spacing w:after="0"/>
        <w:ind w:left="0"/>
        <w:jc w:val="both"/>
      </w:pPr>
      <w:r>
        <w:rPr>
          <w:rFonts w:ascii="Times New Roman"/>
          <w:b w:val="false"/>
          <w:i w:val="false"/>
          <w:color w:val="000000"/>
          <w:sz w:val="28"/>
        </w:rPr>
        <w:t>
"Патроннаттық тәрбиелеуге балаларды алуға тілек</w:t>
      </w:r>
      <w:r>
        <w:br/>
      </w:r>
      <w:r>
        <w:rPr>
          <w:rFonts w:ascii="Times New Roman"/>
          <w:b w:val="false"/>
          <w:i w:val="false"/>
          <w:color w:val="000000"/>
          <w:sz w:val="28"/>
        </w:rPr>
        <w:t>
білдірген отбасылардан өтініштер қабылдау"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 қосымша</w:t>
      </w:r>
    </w:p>
    <w:bookmarkEnd w:id="15"/>
    <w:bookmarkStart w:name="z40" w:id="16"/>
    <w:p>
      <w:pPr>
        <w:spacing w:after="0"/>
        <w:ind w:left="0"/>
        <w:jc w:val="left"/>
      </w:pPr>
      <w:r>
        <w:rPr>
          <w:rFonts w:ascii="Times New Roman"/>
          <w:b/>
          <w:i w:val="false"/>
          <w:color w:val="000000"/>
        </w:rPr>
        <w:t xml:space="preserve"> 
Қалалық және аудандық білім бөлімдерінің байланыс мәліметтері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3742"/>
        <w:gridCol w:w="4446"/>
        <w:gridCol w:w="4067"/>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нөмірлері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Уәлиханов көшесі, 5</w:t>
            </w:r>
            <w:r>
              <w:br/>
            </w:r>
            <w:r>
              <w:rPr>
                <w:rFonts w:ascii="Times New Roman"/>
                <w:b w:val="false"/>
                <w:i w:val="false"/>
                <w:color w:val="000000"/>
                <w:sz w:val="20"/>
              </w:rPr>
              <w:t>
телефон (71036) 41994, 46236, 46237,</w:t>
            </w:r>
            <w:r>
              <w:br/>
            </w:r>
            <w:r>
              <w:rPr>
                <w:rFonts w:ascii="Times New Roman"/>
                <w:b w:val="false"/>
                <w:i w:val="false"/>
                <w:color w:val="000000"/>
                <w:sz w:val="20"/>
              </w:rPr>
              <w:t>
факс (71036) 46238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www.obrazovan.balkhash.kz</w:t>
            </w:r>
          </w:p>
          <w:p>
            <w:pPr>
              <w:spacing w:after="20"/>
              <w:ind w:left="20"/>
              <w:jc w:val="both"/>
            </w:pPr>
            <w:r>
              <w:rPr>
                <w:rFonts w:ascii="Times New Roman"/>
                <w:b w:val="false"/>
                <w:i w:val="false"/>
                <w:color w:val="000000"/>
                <w:sz w:val="20"/>
              </w:rPr>
              <w:t>oobalkhash@mail.ru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Қарағанды облысы, Жезқазған қаласы, Алаш алаңы, 1</w:t>
            </w:r>
            <w:r>
              <w:br/>
            </w:r>
            <w:r>
              <w:rPr>
                <w:rFonts w:ascii="Times New Roman"/>
                <w:b w:val="false"/>
                <w:i w:val="false"/>
                <w:color w:val="000000"/>
                <w:sz w:val="20"/>
              </w:rPr>
              <w:t>
телефон (7102) 733048,</w:t>
            </w:r>
            <w:r>
              <w:br/>
            </w:r>
            <w:r>
              <w:rPr>
                <w:rFonts w:ascii="Times New Roman"/>
                <w:b w:val="false"/>
                <w:i w:val="false"/>
                <w:color w:val="000000"/>
                <w:sz w:val="20"/>
              </w:rPr>
              <w:t>
факс (7102) 733052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www.edu.jezkazgan.kz</w:t>
            </w:r>
          </w:p>
          <w:p>
            <w:pPr>
              <w:spacing w:after="20"/>
              <w:ind w:left="20"/>
              <w:jc w:val="both"/>
            </w:pPr>
            <w:r>
              <w:rPr>
                <w:rFonts w:ascii="Times New Roman"/>
                <w:b w:val="false"/>
                <w:i w:val="false"/>
                <w:color w:val="000000"/>
                <w:sz w:val="20"/>
              </w:rPr>
              <w:t>zhez_goo@krg.gov.kz</w:t>
            </w:r>
          </w:p>
          <w:p>
            <w:pPr>
              <w:spacing w:after="20"/>
              <w:ind w:left="20"/>
              <w:jc w:val="both"/>
            </w:pPr>
            <w:r>
              <w:rPr>
                <w:rFonts w:ascii="Times New Roman"/>
                <w:b w:val="false"/>
                <w:i w:val="false"/>
                <w:color w:val="000000"/>
                <w:sz w:val="20"/>
              </w:rPr>
              <w:t>_zhezgoo@mail.ru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1000019, Қарағанды қаласы, Мичурин көшесі, 1/3</w:t>
            </w:r>
            <w:r>
              <w:br/>
            </w:r>
            <w:r>
              <w:rPr>
                <w:rFonts w:ascii="Times New Roman"/>
                <w:b w:val="false"/>
                <w:i w:val="false"/>
                <w:color w:val="000000"/>
                <w:sz w:val="20"/>
              </w:rPr>
              <w:t>
телефон, факс (7212) 415079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www.kargoo.kz</w:t>
            </w:r>
          </w:p>
          <w:p>
            <w:pPr>
              <w:spacing w:after="20"/>
              <w:ind w:left="20"/>
              <w:jc w:val="both"/>
            </w:pPr>
            <w:r>
              <w:rPr>
                <w:rFonts w:ascii="Times New Roman"/>
                <w:b w:val="false"/>
                <w:i w:val="false"/>
                <w:color w:val="000000"/>
                <w:sz w:val="20"/>
              </w:rPr>
              <w:t>kargoo@kargoo.kz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Қарағанды облысы, Қаражал қаласы,</w:t>
            </w:r>
            <w:r>
              <w:br/>
            </w:r>
            <w:r>
              <w:rPr>
                <w:rFonts w:ascii="Times New Roman"/>
                <w:b w:val="false"/>
                <w:i w:val="false"/>
                <w:color w:val="000000"/>
                <w:sz w:val="20"/>
              </w:rPr>
              <w:t>
телефон (71032) 26900,</w:t>
            </w:r>
            <w:r>
              <w:br/>
            </w:r>
            <w:r>
              <w:rPr>
                <w:rFonts w:ascii="Times New Roman"/>
                <w:b w:val="false"/>
                <w:i w:val="false"/>
                <w:color w:val="000000"/>
                <w:sz w:val="20"/>
              </w:rPr>
              <w:t>
факс (71032) 26902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www.obrazovanie.karajal.kz</w:t>
            </w:r>
          </w:p>
          <w:p>
            <w:pPr>
              <w:spacing w:after="20"/>
              <w:ind w:left="20"/>
              <w:jc w:val="both"/>
            </w:pPr>
            <w:r>
              <w:rPr>
                <w:rFonts w:ascii="Times New Roman"/>
                <w:b w:val="false"/>
                <w:i w:val="false"/>
                <w:color w:val="000000"/>
                <w:sz w:val="20"/>
              </w:rPr>
              <w:t>karaz_oo@mail.ru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Қарағанды облысы, Приозерск қаласы, Космонавтов көшесі, 2</w:t>
            </w:r>
            <w:r>
              <w:br/>
            </w:r>
            <w:r>
              <w:rPr>
                <w:rFonts w:ascii="Times New Roman"/>
                <w:b w:val="false"/>
                <w:i w:val="false"/>
                <w:color w:val="000000"/>
                <w:sz w:val="20"/>
              </w:rPr>
              <w:t>
телефон (71039) 54190,</w:t>
            </w:r>
            <w:r>
              <w:br/>
            </w:r>
            <w:r>
              <w:rPr>
                <w:rFonts w:ascii="Times New Roman"/>
                <w:b w:val="false"/>
                <w:i w:val="false"/>
                <w:color w:val="000000"/>
                <w:sz w:val="20"/>
              </w:rPr>
              <w:t>
факс (71039) 53092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www.priozersk-otdelobrazovanija.kz</w:t>
            </w:r>
          </w:p>
          <w:p>
            <w:pPr>
              <w:spacing w:after="20"/>
              <w:ind w:left="20"/>
              <w:jc w:val="both"/>
            </w:pPr>
            <w:r>
              <w:rPr>
                <w:rFonts w:ascii="Times New Roman"/>
                <w:b w:val="false"/>
                <w:i w:val="false"/>
                <w:color w:val="000000"/>
                <w:sz w:val="20"/>
              </w:rPr>
              <w:t>prio_oo@krg.gov.kz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Джамбула көшесі, 65</w:t>
            </w:r>
            <w:r>
              <w:br/>
            </w:r>
            <w:r>
              <w:rPr>
                <w:rFonts w:ascii="Times New Roman"/>
                <w:b w:val="false"/>
                <w:i w:val="false"/>
                <w:color w:val="000000"/>
                <w:sz w:val="20"/>
              </w:rPr>
              <w:t>
телефон, факс (72137) 40555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sarаgoo@mail.ru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w:t>
            </w:r>
            <w:r>
              <w:br/>
            </w:r>
            <w:r>
              <w:rPr>
                <w:rFonts w:ascii="Times New Roman"/>
                <w:b w:val="false"/>
                <w:i w:val="false"/>
                <w:color w:val="000000"/>
                <w:sz w:val="20"/>
              </w:rPr>
              <w:t>
телефон (71063) 35100, 37934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101401, Қарағанды облысы, Теміртау қаласы, Димитров көшесі, 11/1</w:t>
            </w:r>
            <w:r>
              <w:br/>
            </w:r>
            <w:r>
              <w:rPr>
                <w:rFonts w:ascii="Times New Roman"/>
                <w:b w:val="false"/>
                <w:i w:val="false"/>
                <w:color w:val="000000"/>
                <w:sz w:val="20"/>
              </w:rPr>
              <w:t>
телефон (7213) 980290,</w:t>
            </w:r>
            <w:r>
              <w:br/>
            </w:r>
            <w:r>
              <w:rPr>
                <w:rFonts w:ascii="Times New Roman"/>
                <w:b w:val="false"/>
                <w:i w:val="false"/>
                <w:color w:val="000000"/>
                <w:sz w:val="20"/>
              </w:rPr>
              <w:t>
факс (7213) 985482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zhilcom.temir-tau.kz</w:t>
            </w:r>
          </w:p>
          <w:p>
            <w:pPr>
              <w:spacing w:after="20"/>
              <w:ind w:left="20"/>
              <w:jc w:val="both"/>
            </w:pPr>
            <w:r>
              <w:rPr>
                <w:rFonts w:ascii="Times New Roman"/>
                <w:b w:val="false"/>
                <w:i w:val="false"/>
                <w:color w:val="000000"/>
                <w:sz w:val="20"/>
              </w:rPr>
              <w:t>тemidoo@mail.ru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Қарағанды облысы, Шахтинск қаласы, Қазақстанская көшесі, 101</w:t>
            </w:r>
            <w:r>
              <w:br/>
            </w:r>
            <w:r>
              <w:rPr>
                <w:rFonts w:ascii="Times New Roman"/>
                <w:b w:val="false"/>
                <w:i w:val="false"/>
                <w:color w:val="000000"/>
                <w:sz w:val="20"/>
              </w:rPr>
              <w:t>
телефон (72156) 55257, 52730</w:t>
            </w:r>
            <w:r>
              <w:br/>
            </w:r>
            <w:r>
              <w:rPr>
                <w:rFonts w:ascii="Times New Roman"/>
                <w:b w:val="false"/>
                <w:i w:val="false"/>
                <w:color w:val="000000"/>
                <w:sz w:val="20"/>
              </w:rPr>
              <w:t>
факс (72156) 55095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metod@ok.kz.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Абай қаласы, Карл Маркс көшесі, 43</w:t>
            </w:r>
            <w:r>
              <w:br/>
            </w:r>
            <w:r>
              <w:rPr>
                <w:rFonts w:ascii="Times New Roman"/>
                <w:b w:val="false"/>
                <w:i w:val="false"/>
                <w:color w:val="000000"/>
                <w:sz w:val="20"/>
              </w:rPr>
              <w:t>
телефон (72131) 43769</w:t>
            </w:r>
            <w:r>
              <w:br/>
            </w:r>
            <w:r>
              <w:rPr>
                <w:rFonts w:ascii="Times New Roman"/>
                <w:b w:val="false"/>
                <w:i w:val="false"/>
                <w:color w:val="000000"/>
                <w:sz w:val="20"/>
              </w:rPr>
              <w:t>
факс (72131) 44260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abairoo@mail.ru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Қарағанды облысы, Ақтоғай ауданы, Ақтоғай ауылы, Байсейітова көшесі, 26</w:t>
            </w:r>
            <w:r>
              <w:br/>
            </w:r>
            <w:r>
              <w:rPr>
                <w:rFonts w:ascii="Times New Roman"/>
                <w:b w:val="false"/>
                <w:i w:val="false"/>
                <w:color w:val="000000"/>
                <w:sz w:val="20"/>
              </w:rPr>
              <w:t>
телефон, факс (71037) 21399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Абылай хан көшесі, 36</w:t>
            </w:r>
            <w:r>
              <w:br/>
            </w:r>
            <w:r>
              <w:rPr>
                <w:rFonts w:ascii="Times New Roman"/>
                <w:b w:val="false"/>
                <w:i w:val="false"/>
                <w:color w:val="000000"/>
                <w:sz w:val="20"/>
              </w:rPr>
              <w:t>
телефон (72154) 21216,</w:t>
            </w:r>
            <w:r>
              <w:br/>
            </w:r>
            <w:r>
              <w:rPr>
                <w:rFonts w:ascii="Times New Roman"/>
                <w:b w:val="false"/>
                <w:i w:val="false"/>
                <w:color w:val="000000"/>
                <w:sz w:val="20"/>
              </w:rPr>
              <w:t>
факс (72154) 21143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www.obrazovanie.buhar-zhirau.kz</w:t>
            </w:r>
          </w:p>
          <w:p>
            <w:pPr>
              <w:spacing w:after="20"/>
              <w:ind w:left="20"/>
              <w:jc w:val="both"/>
            </w:pPr>
            <w:r>
              <w:rPr>
                <w:rFonts w:ascii="Times New Roman"/>
                <w:b w:val="false"/>
                <w:i w:val="false"/>
                <w:color w:val="000000"/>
                <w:sz w:val="20"/>
              </w:rPr>
              <w:t>raioometod@mail.kz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Сейфуллин көшесі, 14</w:t>
            </w:r>
            <w:r>
              <w:br/>
            </w:r>
            <w:r>
              <w:rPr>
                <w:rFonts w:ascii="Times New Roman"/>
                <w:b w:val="false"/>
                <w:i w:val="false"/>
                <w:color w:val="000000"/>
                <w:sz w:val="20"/>
              </w:rPr>
              <w:t>
телефон (71030) 28445,</w:t>
            </w:r>
            <w:r>
              <w:br/>
            </w:r>
            <w:r>
              <w:rPr>
                <w:rFonts w:ascii="Times New Roman"/>
                <w:b w:val="false"/>
                <w:i w:val="false"/>
                <w:color w:val="000000"/>
                <w:sz w:val="20"/>
              </w:rPr>
              <w:t>
факс (71030) 27498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ghadira-h@mail.ru.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Қарқаралы қаласы, Бөкейханов көшесі, 55</w:t>
            </w:r>
            <w:r>
              <w:br/>
            </w:r>
            <w:r>
              <w:rPr>
                <w:rFonts w:ascii="Times New Roman"/>
                <w:b w:val="false"/>
                <w:i w:val="false"/>
                <w:color w:val="000000"/>
                <w:sz w:val="20"/>
              </w:rPr>
              <w:t>
телефон (72146) 32922,</w:t>
            </w:r>
            <w:r>
              <w:br/>
            </w:r>
            <w:r>
              <w:rPr>
                <w:rFonts w:ascii="Times New Roman"/>
                <w:b w:val="false"/>
                <w:i w:val="false"/>
                <w:color w:val="000000"/>
                <w:sz w:val="20"/>
              </w:rPr>
              <w:t>
факс (72146) 31375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karkroo@mail.ru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Независимости көшесі, 41</w:t>
            </w:r>
            <w:r>
              <w:br/>
            </w:r>
            <w:r>
              <w:rPr>
                <w:rFonts w:ascii="Times New Roman"/>
                <w:b w:val="false"/>
                <w:i w:val="false"/>
                <w:color w:val="000000"/>
                <w:sz w:val="20"/>
              </w:rPr>
              <w:t>
телефон (72144) 22640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nurametod@mail.ru.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Целинная көшесі, 36</w:t>
            </w:r>
            <w:r>
              <w:br/>
            </w:r>
            <w:r>
              <w:rPr>
                <w:rFonts w:ascii="Times New Roman"/>
                <w:b w:val="false"/>
                <w:i w:val="false"/>
                <w:color w:val="000000"/>
                <w:sz w:val="20"/>
              </w:rPr>
              <w:t>
телефон (72149) 41373, 41394</w:t>
            </w:r>
            <w:r>
              <w:br/>
            </w:r>
            <w:r>
              <w:rPr>
                <w:rFonts w:ascii="Times New Roman"/>
                <w:b w:val="false"/>
                <w:i w:val="false"/>
                <w:color w:val="000000"/>
                <w:sz w:val="20"/>
              </w:rPr>
              <w:t>
факс (72149) 41373, 41573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roos@mail.kz.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Қарағанды облысы, Ұлытау ауданы, Ұлытау ауылы, Бұлқышев көшесі, 19</w:t>
            </w:r>
            <w:r>
              <w:br/>
            </w:r>
            <w:r>
              <w:rPr>
                <w:rFonts w:ascii="Times New Roman"/>
                <w:b w:val="false"/>
                <w:i w:val="false"/>
                <w:color w:val="000000"/>
                <w:sz w:val="20"/>
              </w:rPr>
              <w:t>
телефон (71035) 21295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ulytau_sh@mail.ru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69</w:t>
            </w:r>
            <w:r>
              <w:br/>
            </w:r>
            <w:r>
              <w:rPr>
                <w:rFonts w:ascii="Times New Roman"/>
                <w:b w:val="false"/>
                <w:i w:val="false"/>
                <w:color w:val="000000"/>
                <w:sz w:val="20"/>
              </w:rPr>
              <w:t>
телефон (71031) 21446,</w:t>
            </w:r>
            <w:r>
              <w:br/>
            </w:r>
            <w:r>
              <w:rPr>
                <w:rFonts w:ascii="Times New Roman"/>
                <w:b w:val="false"/>
                <w:i w:val="false"/>
                <w:color w:val="000000"/>
                <w:sz w:val="20"/>
              </w:rPr>
              <w:t>
факс (71031) 21280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shetuo@mail.ru</w:t>
            </w:r>
          </w:p>
        </w:tc>
      </w:tr>
    </w:tbl>
    <w:bookmarkStart w:name="z41" w:id="17"/>
    <w:p>
      <w:pPr>
        <w:spacing w:after="0"/>
        <w:ind w:left="0"/>
        <w:jc w:val="both"/>
      </w:pPr>
      <w:r>
        <w:rPr>
          <w:rFonts w:ascii="Times New Roman"/>
          <w:b w:val="false"/>
          <w:i w:val="false"/>
          <w:color w:val="000000"/>
          <w:sz w:val="28"/>
        </w:rPr>
        <w:t>
"Патроннаттық тәрбиелеуге балаларды алуға тілек</w:t>
      </w:r>
      <w:r>
        <w:br/>
      </w:r>
      <w:r>
        <w:rPr>
          <w:rFonts w:ascii="Times New Roman"/>
          <w:b w:val="false"/>
          <w:i w:val="false"/>
          <w:color w:val="000000"/>
          <w:sz w:val="28"/>
        </w:rPr>
        <w:t>
білдірген отбасылардан өтініштер қабылдау"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2 қосымша</w:t>
      </w:r>
    </w:p>
    <w:bookmarkEnd w:id="17"/>
    <w:bookmarkStart w:name="z42" w:id="18"/>
    <w:p>
      <w:pPr>
        <w:spacing w:after="0"/>
        <w:ind w:left="0"/>
        <w:jc w:val="left"/>
      </w:pPr>
      <w:r>
        <w:rPr>
          <w:rFonts w:ascii="Times New Roman"/>
          <w:b/>
          <w:i w:val="false"/>
          <w:color w:val="000000"/>
        </w:rPr>
        <w:t xml:space="preserve"> 
Кент, ауыл (село), ауылдық (селолық) округ әкімдерінің байланыс мәліметтері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4326"/>
        <w:gridCol w:w="7790"/>
      </w:tblGrid>
      <w:tr>
        <w:trPr>
          <w:trHeight w:val="1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номерлері</w:t>
            </w:r>
          </w:p>
        </w:tc>
      </w:tr>
      <w:tr>
        <w:trPr>
          <w:trHeight w:val="43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Гүлшат кенті, Ағыбай батыр көшесі, 23</w:t>
            </w:r>
            <w:r>
              <w:br/>
            </w:r>
            <w:r>
              <w:rPr>
                <w:rFonts w:ascii="Times New Roman"/>
                <w:b w:val="false"/>
                <w:i w:val="false"/>
                <w:color w:val="000000"/>
                <w:sz w:val="20"/>
              </w:rPr>
              <w:t>
телефон, факс (71036) 53953</w:t>
            </w:r>
          </w:p>
        </w:tc>
      </w:tr>
      <w:tr>
        <w:trPr>
          <w:trHeight w:val="1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"Қонырат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 Қарағанды облысы, Балқаш қаласы, Қонырат кенті, Зайцев көшесі, 20/1</w:t>
            </w:r>
            <w:r>
              <w:br/>
            </w:r>
            <w:r>
              <w:rPr>
                <w:rFonts w:ascii="Times New Roman"/>
                <w:b w:val="false"/>
                <w:i w:val="false"/>
                <w:color w:val="000000"/>
                <w:sz w:val="20"/>
              </w:rPr>
              <w:t>
телефон (71036) 64416, 64417, факс 64418</w:t>
            </w:r>
          </w:p>
        </w:tc>
      </w:tr>
      <w:tr>
        <w:trPr>
          <w:trHeight w:val="73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100313, Қарағанды облысы, Балқаш қаласы, Саяқ кенті, Парковая көшесі, 5</w:t>
            </w:r>
            <w:r>
              <w:br/>
            </w:r>
            <w:r>
              <w:rPr>
                <w:rFonts w:ascii="Times New Roman"/>
                <w:b w:val="false"/>
                <w:i w:val="false"/>
                <w:color w:val="000000"/>
                <w:sz w:val="20"/>
              </w:rPr>
              <w:t>
телефон (71041) 35223, факс 35308</w:t>
            </w:r>
          </w:p>
        </w:tc>
      </w:tr>
      <w:tr>
        <w:trPr>
          <w:trHeight w:val="87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Кеңгір ауылы, Әуезов көшесі, 4</w:t>
            </w:r>
            <w:r>
              <w:br/>
            </w:r>
            <w:r>
              <w:rPr>
                <w:rFonts w:ascii="Times New Roman"/>
                <w:b w:val="false"/>
                <w:i w:val="false"/>
                <w:color w:val="000000"/>
                <w:sz w:val="20"/>
              </w:rPr>
              <w:t>
телефон (7102) 922467, факс 922582</w:t>
            </w:r>
          </w:p>
        </w:tc>
      </w:tr>
      <w:tr>
        <w:trPr>
          <w:trHeight w:val="4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Малшыбай ауылы,</w:t>
            </w:r>
            <w:r>
              <w:br/>
            </w:r>
            <w:r>
              <w:rPr>
                <w:rFonts w:ascii="Times New Roman"/>
                <w:b w:val="false"/>
                <w:i w:val="false"/>
                <w:color w:val="000000"/>
                <w:sz w:val="20"/>
              </w:rPr>
              <w:t>
телефон, факс (7102) 760043</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Талап ауылы, 3 мөлтек ауданы</w:t>
            </w:r>
            <w:r>
              <w:br/>
            </w:r>
            <w:r>
              <w:rPr>
                <w:rFonts w:ascii="Times New Roman"/>
                <w:b w:val="false"/>
                <w:i w:val="false"/>
                <w:color w:val="000000"/>
                <w:sz w:val="20"/>
              </w:rPr>
              <w:t>
телефон, факс (7102) 921505</w:t>
            </w:r>
          </w:p>
        </w:tc>
      </w:tr>
      <w:tr>
        <w:trPr>
          <w:trHeight w:val="64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100702, Қарағанды облысы, Жәйрем кенті, Мира көшесі, 4</w:t>
            </w:r>
            <w:r>
              <w:br/>
            </w:r>
            <w:r>
              <w:rPr>
                <w:rFonts w:ascii="Times New Roman"/>
                <w:b w:val="false"/>
                <w:i w:val="false"/>
                <w:color w:val="000000"/>
                <w:sz w:val="20"/>
              </w:rPr>
              <w:t>
телефон (71032) 52230, факс 52901</w:t>
            </w:r>
          </w:p>
        </w:tc>
      </w:tr>
      <w:tr>
        <w:trPr>
          <w:trHeight w:val="7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Кржижановский көшесі, 27,</w:t>
            </w:r>
            <w:r>
              <w:br/>
            </w:r>
            <w:r>
              <w:rPr>
                <w:rFonts w:ascii="Times New Roman"/>
                <w:b w:val="false"/>
                <w:i w:val="false"/>
                <w:color w:val="000000"/>
                <w:sz w:val="20"/>
              </w:rPr>
              <w:t>
телефон (7212) 445407, факс 445555</w:t>
            </w:r>
          </w:p>
        </w:tc>
      </w:tr>
      <w:tr>
        <w:trPr>
          <w:trHeight w:val="7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100604, Қарағанды облысы, Жезқазған кенті, Жамбула көшесі, 26А</w:t>
            </w:r>
            <w:r>
              <w:br/>
            </w:r>
            <w:r>
              <w:rPr>
                <w:rFonts w:ascii="Times New Roman"/>
                <w:b w:val="false"/>
                <w:i w:val="false"/>
                <w:color w:val="000000"/>
                <w:sz w:val="20"/>
              </w:rPr>
              <w:t>
телефон (71063) 22119, факс 25116</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101408, Қарағанды облысы, Ақтау кенті, 5 квартал</w:t>
            </w:r>
            <w:r>
              <w:br/>
            </w:r>
            <w:r>
              <w:rPr>
                <w:rFonts w:ascii="Times New Roman"/>
                <w:b w:val="false"/>
                <w:i w:val="false"/>
                <w:color w:val="000000"/>
                <w:sz w:val="20"/>
              </w:rPr>
              <w:t>
телефон, факс (7213) 940437</w:t>
            </w:r>
          </w:p>
        </w:tc>
      </w:tr>
      <w:tr>
        <w:trPr>
          <w:trHeight w:val="6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 Қарағанды облысы, Шахан кенті, Шаханская көшесі, 11</w:t>
            </w:r>
            <w:r>
              <w:br/>
            </w:r>
            <w:r>
              <w:rPr>
                <w:rFonts w:ascii="Times New Roman"/>
                <w:b w:val="false"/>
                <w:i w:val="false"/>
                <w:color w:val="000000"/>
                <w:sz w:val="20"/>
              </w:rPr>
              <w:t>
телефон (72156) 32417, факс 32403</w:t>
            </w:r>
          </w:p>
        </w:tc>
      </w:tr>
      <w:tr>
        <w:trPr>
          <w:trHeight w:val="79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"Новодолинский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101605, Қарағанды облысы, Новодолинский кенті, Центральная көшесі, 4</w:t>
            </w:r>
            <w:r>
              <w:br/>
            </w:r>
            <w:r>
              <w:rPr>
                <w:rFonts w:ascii="Times New Roman"/>
                <w:b w:val="false"/>
                <w:i w:val="false"/>
                <w:color w:val="000000"/>
                <w:sz w:val="20"/>
              </w:rPr>
              <w:t>
телефон (72156) 62230, 62329, факс 62901</w:t>
            </w:r>
          </w:p>
        </w:tc>
      </w:tr>
      <w:tr>
        <w:trPr>
          <w:trHeight w:val="61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"Долинка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101604, Қарағанды облысы, Долинка кенті, Садовая көшесі, 58</w:t>
            </w:r>
            <w:r>
              <w:br/>
            </w:r>
            <w:r>
              <w:rPr>
                <w:rFonts w:ascii="Times New Roman"/>
                <w:b w:val="false"/>
                <w:i w:val="false"/>
                <w:color w:val="000000"/>
                <w:sz w:val="20"/>
              </w:rPr>
              <w:t>
телефон (72156) 58231, факс 58252</w:t>
            </w:r>
          </w:p>
        </w:tc>
      </w:tr>
      <w:tr>
        <w:trPr>
          <w:trHeight w:val="99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60 лет Казахстана көшесі, 24</w:t>
            </w:r>
            <w:r>
              <w:br/>
            </w:r>
            <w:r>
              <w:rPr>
                <w:rFonts w:ascii="Times New Roman"/>
                <w:b w:val="false"/>
                <w:i w:val="false"/>
                <w:color w:val="000000"/>
                <w:sz w:val="20"/>
              </w:rPr>
              <w:t>
телефон (72131) 91318, факс 91221</w:t>
            </w:r>
          </w:p>
        </w:tc>
      </w:tr>
      <w:tr>
        <w:trPr>
          <w:trHeight w:val="7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 Центральная көшесі, 22</w:t>
            </w:r>
            <w:r>
              <w:br/>
            </w:r>
            <w:r>
              <w:rPr>
                <w:rFonts w:ascii="Times New Roman"/>
                <w:b w:val="false"/>
                <w:i w:val="false"/>
                <w:color w:val="000000"/>
                <w:sz w:val="20"/>
              </w:rPr>
              <w:t>
телефон (71253) 52482, факс 52661</w:t>
            </w:r>
          </w:p>
        </w:tc>
      </w:tr>
      <w:tr>
        <w:trPr>
          <w:trHeight w:val="81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r>
              <w:br/>
            </w:r>
            <w:r>
              <w:rPr>
                <w:rFonts w:ascii="Times New Roman"/>
                <w:b w:val="false"/>
                <w:i w:val="false"/>
                <w:color w:val="000000"/>
                <w:sz w:val="20"/>
              </w:rPr>
              <w:t>
телефон (72153) 55323, факс 55344</w:t>
            </w:r>
          </w:p>
        </w:tc>
      </w:tr>
      <w:tr>
        <w:trPr>
          <w:trHeight w:val="10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Есенгельды ауылы, Центральная көшесі, 20</w:t>
            </w:r>
            <w:r>
              <w:br/>
            </w:r>
            <w:r>
              <w:rPr>
                <w:rFonts w:ascii="Times New Roman"/>
                <w:b w:val="false"/>
                <w:i w:val="false"/>
                <w:color w:val="000000"/>
                <w:sz w:val="20"/>
              </w:rPr>
              <w:t>
телефон (72153) 53172, факс 32246</w:t>
            </w:r>
          </w:p>
        </w:tc>
      </w:tr>
      <w:tr>
        <w:trPr>
          <w:trHeight w:val="7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Курминское ауылы, Спасская көшесі, 7</w:t>
            </w:r>
            <w:r>
              <w:br/>
            </w:r>
            <w:r>
              <w:rPr>
                <w:rFonts w:ascii="Times New Roman"/>
                <w:b w:val="false"/>
                <w:i w:val="false"/>
                <w:color w:val="000000"/>
                <w:sz w:val="20"/>
              </w:rPr>
              <w:t>
телефон (72153) 50566, факс 50574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Кулаайгыр ауылы, Карл Маркс көшесі, 1</w:t>
            </w:r>
            <w:r>
              <w:br/>
            </w:r>
            <w:r>
              <w:rPr>
                <w:rFonts w:ascii="Times New Roman"/>
                <w:b w:val="false"/>
                <w:i w:val="false"/>
                <w:color w:val="000000"/>
                <w:sz w:val="20"/>
              </w:rPr>
              <w:t>
телефон (72153) 57124, факс 57303</w:t>
            </w:r>
          </w:p>
        </w:tc>
      </w:tr>
      <w:tr>
        <w:trPr>
          <w:trHeight w:val="6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Садовая көшесі, 5 "б",</w:t>
            </w:r>
            <w:r>
              <w:br/>
            </w:r>
            <w:r>
              <w:rPr>
                <w:rFonts w:ascii="Times New Roman"/>
                <w:b w:val="false"/>
                <w:i w:val="false"/>
                <w:color w:val="000000"/>
                <w:sz w:val="20"/>
              </w:rPr>
              <w:t>
телефон (72131) 90272, факс 90211</w:t>
            </w:r>
          </w:p>
        </w:tc>
      </w:tr>
      <w:tr>
        <w:trPr>
          <w:trHeight w:val="117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 ауылы, Центральная көшесі, 19</w:t>
            </w:r>
            <w:r>
              <w:br/>
            </w:r>
            <w:r>
              <w:rPr>
                <w:rFonts w:ascii="Times New Roman"/>
                <w:b w:val="false"/>
                <w:i w:val="false"/>
                <w:color w:val="000000"/>
                <w:sz w:val="20"/>
              </w:rPr>
              <w:t>
телефон (72153) 54290, факс 54289</w:t>
            </w:r>
          </w:p>
        </w:tc>
      </w:tr>
      <w:tr>
        <w:trPr>
          <w:trHeight w:val="5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Мира көшесі, 15/1</w:t>
            </w:r>
            <w:r>
              <w:br/>
            </w:r>
            <w:r>
              <w:rPr>
                <w:rFonts w:ascii="Times New Roman"/>
                <w:b w:val="false"/>
                <w:i w:val="false"/>
                <w:color w:val="000000"/>
                <w:sz w:val="20"/>
              </w:rPr>
              <w:t>
телефон (72153) 58138, факс 58286</w:t>
            </w:r>
          </w:p>
        </w:tc>
      </w:tr>
      <w:tr>
        <w:trPr>
          <w:trHeight w:val="55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Қарағанды облысы, Абай ауданы, Акбастау ауылы, Центральная көшесі, 11</w:t>
            </w:r>
            <w:r>
              <w:br/>
            </w:r>
            <w:r>
              <w:rPr>
                <w:rFonts w:ascii="Times New Roman"/>
                <w:b w:val="false"/>
                <w:i w:val="false"/>
                <w:color w:val="000000"/>
                <w:sz w:val="20"/>
              </w:rPr>
              <w:t>
телефон (72132) 31131, факс 31140</w:t>
            </w:r>
          </w:p>
        </w:tc>
      </w:tr>
      <w:tr>
        <w:trPr>
          <w:trHeight w:val="88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Комсомольская көшесі, 14</w:t>
            </w:r>
            <w:r>
              <w:br/>
            </w:r>
            <w:r>
              <w:rPr>
                <w:rFonts w:ascii="Times New Roman"/>
                <w:b w:val="false"/>
                <w:i w:val="false"/>
                <w:color w:val="000000"/>
                <w:sz w:val="20"/>
              </w:rPr>
              <w:t>
телефон, факс (72153) 56288</w:t>
            </w:r>
          </w:p>
        </w:tc>
      </w:tr>
      <w:tr>
        <w:trPr>
          <w:trHeight w:val="34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 3</w:t>
            </w:r>
            <w:r>
              <w:br/>
            </w:r>
            <w:r>
              <w:rPr>
                <w:rFonts w:ascii="Times New Roman"/>
                <w:b w:val="false"/>
                <w:i w:val="false"/>
                <w:color w:val="000000"/>
                <w:sz w:val="20"/>
              </w:rPr>
              <w:t>
телефон (72153) 32187, факс 31582</w:t>
            </w:r>
          </w:p>
        </w:tc>
      </w:tr>
      <w:tr>
        <w:trPr>
          <w:trHeight w:val="6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Қарабас кенті, Кирова көшесі, 9</w:t>
            </w:r>
            <w:r>
              <w:br/>
            </w:r>
            <w:r>
              <w:rPr>
                <w:rFonts w:ascii="Times New Roman"/>
                <w:b w:val="false"/>
                <w:i w:val="false"/>
                <w:color w:val="000000"/>
                <w:sz w:val="20"/>
              </w:rPr>
              <w:t>
телефон, факс (72153) 31528</w:t>
            </w:r>
          </w:p>
        </w:tc>
      </w:tr>
      <w:tr>
        <w:trPr>
          <w:trHeight w:val="57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1002008, Қарағанды облысы, Ақтоғай ауданы, Абай ауылы</w:t>
            </w:r>
            <w:r>
              <w:br/>
            </w:r>
            <w:r>
              <w:rPr>
                <w:rFonts w:ascii="Times New Roman"/>
                <w:b w:val="false"/>
                <w:i w:val="false"/>
                <w:color w:val="000000"/>
                <w:sz w:val="20"/>
              </w:rPr>
              <w:t>
телефон, факс (71038) 23543</w:t>
            </w:r>
          </w:p>
        </w:tc>
      </w:tr>
      <w:tr>
        <w:trPr>
          <w:trHeight w:val="4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1002009, Қарағанды облысы, Ақтоғай ауданы, Айыртас ауылы</w:t>
            </w:r>
            <w:r>
              <w:br/>
            </w:r>
            <w:r>
              <w:rPr>
                <w:rFonts w:ascii="Times New Roman"/>
                <w:b w:val="false"/>
                <w:i w:val="false"/>
                <w:color w:val="000000"/>
                <w:sz w:val="20"/>
              </w:rPr>
              <w:t>
телефон, факс (71038) 24233</w:t>
            </w:r>
          </w:p>
        </w:tc>
      </w:tr>
      <w:tr>
        <w:trPr>
          <w:trHeight w:val="5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 Қарағанды облысы, Ақтоғай ауданы, Сауле ауылы</w:t>
            </w:r>
            <w:r>
              <w:br/>
            </w:r>
            <w:r>
              <w:rPr>
                <w:rFonts w:ascii="Times New Roman"/>
                <w:b w:val="false"/>
                <w:i w:val="false"/>
                <w:color w:val="000000"/>
                <w:sz w:val="20"/>
              </w:rPr>
              <w:t>
телефон, факс (71037) 22219</w:t>
            </w:r>
          </w:p>
        </w:tc>
      </w:tr>
      <w:tr>
        <w:trPr>
          <w:trHeight w:val="55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 Қарағанды облысы, Ақтоғай ауданы, Нарманбет ауылы</w:t>
            </w:r>
            <w:r>
              <w:br/>
            </w:r>
            <w:r>
              <w:rPr>
                <w:rFonts w:ascii="Times New Roman"/>
                <w:b w:val="false"/>
                <w:i w:val="false"/>
                <w:color w:val="000000"/>
                <w:sz w:val="20"/>
              </w:rPr>
              <w:t>
телефон, факс (71038) 23743</w:t>
            </w:r>
          </w:p>
        </w:tc>
      </w:tr>
      <w:tr>
        <w:trPr>
          <w:trHeight w:val="4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Қарағанды облысы, Ақтоғай ауданы, Актас ауылы</w:t>
            </w:r>
            <w:r>
              <w:br/>
            </w:r>
            <w:r>
              <w:rPr>
                <w:rFonts w:ascii="Times New Roman"/>
                <w:b w:val="false"/>
                <w:i w:val="false"/>
                <w:color w:val="000000"/>
                <w:sz w:val="20"/>
              </w:rPr>
              <w:t>
телефон, факс (71037) 29121</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100201, Қарағанды облысы, Ақтоғай ауданы, Акжарык ауылы</w:t>
            </w:r>
            <w:r>
              <w:br/>
            </w:r>
            <w:r>
              <w:rPr>
                <w:rFonts w:ascii="Times New Roman"/>
                <w:b w:val="false"/>
                <w:i w:val="false"/>
                <w:color w:val="000000"/>
                <w:sz w:val="20"/>
              </w:rPr>
              <w:t>
телефон, факс (71037) 24213</w:t>
            </w:r>
          </w:p>
        </w:tc>
      </w:tr>
      <w:tr>
        <w:trPr>
          <w:trHeight w:val="55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 Қарағанды облысы, Ақтоғай ауданы, Қошқар ауылы</w:t>
            </w:r>
            <w:r>
              <w:br/>
            </w:r>
            <w:r>
              <w:rPr>
                <w:rFonts w:ascii="Times New Roman"/>
                <w:b w:val="false"/>
                <w:i w:val="false"/>
                <w:color w:val="000000"/>
                <w:sz w:val="20"/>
              </w:rPr>
              <w:t>
телефон, факс (71038) 23225</w:t>
            </w:r>
          </w:p>
        </w:tc>
      </w:tr>
      <w:tr>
        <w:trPr>
          <w:trHeight w:val="58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100203, Қарағанды облысы, Ақтоғай ауданы, Ақши ауылы</w:t>
            </w:r>
            <w:r>
              <w:br/>
            </w:r>
            <w:r>
              <w:rPr>
                <w:rFonts w:ascii="Times New Roman"/>
                <w:b w:val="false"/>
                <w:i w:val="false"/>
                <w:color w:val="000000"/>
                <w:sz w:val="20"/>
              </w:rPr>
              <w:t>
телефон, факс (71037) 29748</w:t>
            </w:r>
          </w:p>
        </w:tc>
      </w:tr>
      <w:tr>
        <w:trPr>
          <w:trHeight w:val="4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100204, Қарағанды облысы, Ақтоғай ауданы, Нүркен ауылы</w:t>
            </w:r>
            <w:r>
              <w:br/>
            </w:r>
            <w:r>
              <w:rPr>
                <w:rFonts w:ascii="Times New Roman"/>
                <w:b w:val="false"/>
                <w:i w:val="false"/>
                <w:color w:val="000000"/>
                <w:sz w:val="20"/>
              </w:rPr>
              <w:t>
телефон, факс (71037) 23340</w:t>
            </w:r>
          </w:p>
        </w:tc>
      </w:tr>
      <w:tr>
        <w:trPr>
          <w:trHeight w:val="5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100312, Қарағанды облысы, Ақтоғай ауданы, Ортадересин ауылы</w:t>
            </w:r>
            <w:r>
              <w:br/>
            </w:r>
            <w:r>
              <w:rPr>
                <w:rFonts w:ascii="Times New Roman"/>
                <w:b w:val="false"/>
                <w:i w:val="false"/>
                <w:color w:val="000000"/>
                <w:sz w:val="20"/>
              </w:rPr>
              <w:t>
телефон, факс (71037) 25340</w:t>
            </w:r>
          </w:p>
        </w:tc>
      </w:tr>
      <w:tr>
        <w:trPr>
          <w:trHeight w:val="4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100317, Қарағанды облысы, Ақтоғай ауданы, Тасарал ауылы</w:t>
            </w:r>
            <w:r>
              <w:br/>
            </w:r>
            <w:r>
              <w:rPr>
                <w:rFonts w:ascii="Times New Roman"/>
                <w:b w:val="false"/>
                <w:i w:val="false"/>
                <w:color w:val="000000"/>
                <w:sz w:val="20"/>
              </w:rPr>
              <w:t>
телефон, факс (71038) 26484</w:t>
            </w:r>
          </w:p>
        </w:tc>
      </w:tr>
      <w:tr>
        <w:trPr>
          <w:trHeight w:val="58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"Торанғалық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100315, Қарағанды облысы, Ақтоғай ауданы, Торанғалық ауылы</w:t>
            </w:r>
            <w:r>
              <w:br/>
            </w:r>
            <w:r>
              <w:rPr>
                <w:rFonts w:ascii="Times New Roman"/>
                <w:b w:val="false"/>
                <w:i w:val="false"/>
                <w:color w:val="000000"/>
                <w:sz w:val="20"/>
              </w:rPr>
              <w:t>
телефон, факс (71038) 24632</w:t>
            </w:r>
          </w:p>
        </w:tc>
      </w:tr>
      <w:tr>
        <w:trPr>
          <w:trHeight w:val="3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Шабанбай би ауылы</w:t>
            </w:r>
            <w:r>
              <w:br/>
            </w:r>
            <w:r>
              <w:rPr>
                <w:rFonts w:ascii="Times New Roman"/>
                <w:b w:val="false"/>
                <w:i w:val="false"/>
                <w:color w:val="000000"/>
                <w:sz w:val="20"/>
              </w:rPr>
              <w:t>
телефон, факс (71037) 26218</w:t>
            </w:r>
          </w:p>
        </w:tc>
      </w:tr>
      <w:tr>
        <w:trPr>
          <w:trHeight w:val="3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Сарытерек ауылы</w:t>
            </w:r>
            <w:r>
              <w:br/>
            </w:r>
            <w:r>
              <w:rPr>
                <w:rFonts w:ascii="Times New Roman"/>
                <w:b w:val="false"/>
                <w:i w:val="false"/>
                <w:color w:val="000000"/>
                <w:sz w:val="20"/>
              </w:rPr>
              <w:t>
телефон, факс (71037) 25237</w:t>
            </w:r>
          </w:p>
        </w:tc>
      </w:tr>
      <w:tr>
        <w:trPr>
          <w:trHeight w:val="25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 Қарағанды облысы, Ақтоғай ауданы, Сарышаған кенті, Абай көшесі, 18</w:t>
            </w:r>
            <w:r>
              <w:br/>
            </w:r>
            <w:r>
              <w:rPr>
                <w:rFonts w:ascii="Times New Roman"/>
                <w:b w:val="false"/>
                <w:i w:val="false"/>
                <w:color w:val="000000"/>
                <w:sz w:val="20"/>
              </w:rPr>
              <w:t>
телефон, факс (71038) 22253</w:t>
            </w:r>
          </w:p>
        </w:tc>
      </w:tr>
      <w:tr>
        <w:trPr>
          <w:trHeight w:val="28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Қарағанды облысы, Ақтоғай ауданы, Шашубай кенті, Ленин көшесі, 1</w:t>
            </w:r>
            <w:r>
              <w:br/>
            </w:r>
            <w:r>
              <w:rPr>
                <w:rFonts w:ascii="Times New Roman"/>
                <w:b w:val="false"/>
                <w:i w:val="false"/>
                <w:color w:val="000000"/>
                <w:sz w:val="20"/>
              </w:rPr>
              <w:t>
телефон, факс (71038) 21257</w:t>
            </w:r>
          </w:p>
        </w:tc>
      </w:tr>
      <w:tr>
        <w:trPr>
          <w:trHeight w:val="10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Бұқаржырау ауданы, Мұстафин кенті, Корниенко көшесі, 17</w:t>
            </w:r>
            <w:r>
              <w:br/>
            </w:r>
            <w:r>
              <w:rPr>
                <w:rFonts w:ascii="Times New Roman"/>
                <w:b w:val="false"/>
                <w:i w:val="false"/>
                <w:color w:val="000000"/>
                <w:sz w:val="20"/>
              </w:rPr>
              <w:t>
телефон, факс (72138) 31101</w:t>
            </w:r>
          </w:p>
        </w:tc>
      </w:tr>
      <w:tr>
        <w:trPr>
          <w:trHeight w:val="10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кенті, Абылай хана көшесі, 38а</w:t>
            </w:r>
            <w:r>
              <w:br/>
            </w:r>
            <w:r>
              <w:rPr>
                <w:rFonts w:ascii="Times New Roman"/>
                <w:b w:val="false"/>
                <w:i w:val="false"/>
                <w:color w:val="000000"/>
                <w:sz w:val="20"/>
              </w:rPr>
              <w:t>
телефон (72154) 21600, факс 21696</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100413, Қарағанды облысы, Бұқар жырау ауданы, Қушоқы кенті, Искакова көшесі, 55</w:t>
            </w:r>
            <w:r>
              <w:br/>
            </w:r>
            <w:r>
              <w:rPr>
                <w:rFonts w:ascii="Times New Roman"/>
                <w:b w:val="false"/>
                <w:i w:val="false"/>
                <w:color w:val="000000"/>
                <w:sz w:val="20"/>
              </w:rPr>
              <w:t>
телефон, факс (72138) 32338</w:t>
            </w:r>
          </w:p>
        </w:tc>
      </w:tr>
      <w:tr>
        <w:trPr>
          <w:trHeight w:val="115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100401, Қарағанды облысы, Бұқар жырау ауданы, Ақбел ауылы, Юбилейная көшесі, 4</w:t>
            </w:r>
            <w:r>
              <w:br/>
            </w:r>
            <w:r>
              <w:rPr>
                <w:rFonts w:ascii="Times New Roman"/>
                <w:b w:val="false"/>
                <w:i w:val="false"/>
                <w:color w:val="000000"/>
                <w:sz w:val="20"/>
              </w:rPr>
              <w:t>
телефон, факс (72154) 22166</w:t>
            </w:r>
          </w:p>
        </w:tc>
      </w:tr>
      <w:tr>
        <w:trPr>
          <w:trHeight w:val="10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 Қарағанды облысы, Бұқар жырау ауданы, Актөбе ауылы, Центральная көшесі, 1</w:t>
            </w:r>
            <w:r>
              <w:br/>
            </w:r>
            <w:r>
              <w:rPr>
                <w:rFonts w:ascii="Times New Roman"/>
                <w:b w:val="false"/>
                <w:i w:val="false"/>
                <w:color w:val="000000"/>
                <w:sz w:val="20"/>
              </w:rPr>
              <w:t>
телефон, факс (72138) 30224</w:t>
            </w:r>
          </w:p>
        </w:tc>
      </w:tr>
      <w:tr>
        <w:trPr>
          <w:trHeight w:val="14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 Қарағанды облысы, Бұқар жырау ауданы, Ақөре ауылы, Целинная көшесі, 1</w:t>
            </w:r>
            <w:r>
              <w:br/>
            </w:r>
            <w:r>
              <w:rPr>
                <w:rFonts w:ascii="Times New Roman"/>
                <w:b w:val="false"/>
                <w:i w:val="false"/>
                <w:color w:val="000000"/>
                <w:sz w:val="20"/>
              </w:rPr>
              <w:t>
телефон, факс (72154) 21446</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100404, Қарағанды облысы, Бұқар жырау ауданы, Белағаш ауылы, Школьная көшесі, 9</w:t>
            </w:r>
            <w:r>
              <w:br/>
            </w:r>
            <w:r>
              <w:rPr>
                <w:rFonts w:ascii="Times New Roman"/>
                <w:b w:val="false"/>
                <w:i w:val="false"/>
                <w:color w:val="000000"/>
                <w:sz w:val="20"/>
              </w:rPr>
              <w:t>
телефон, факс (72154) 25273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"Березняков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100430, Қарағанды облысы, Бұқар жырау ауданы, Березняки ауылы, Центральная көшесі, 9</w:t>
            </w:r>
            <w:r>
              <w:br/>
            </w:r>
            <w:r>
              <w:rPr>
                <w:rFonts w:ascii="Times New Roman"/>
                <w:b w:val="false"/>
                <w:i w:val="false"/>
                <w:color w:val="000000"/>
                <w:sz w:val="20"/>
              </w:rPr>
              <w:t>
телефон, факс (72138) 35543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ауылы, Горького көшесі, 19</w:t>
            </w:r>
            <w:r>
              <w:br/>
            </w:r>
            <w:r>
              <w:rPr>
                <w:rFonts w:ascii="Times New Roman"/>
                <w:b w:val="false"/>
                <w:i w:val="false"/>
                <w:color w:val="000000"/>
                <w:sz w:val="20"/>
              </w:rPr>
              <w:t>
телефон, факс (72154) 27710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100406, Қарағанды облысы, Бұқар жырау ауданы, Бұқар жырау ауылы, Центральная көшесі, 9</w:t>
            </w:r>
            <w:r>
              <w:br/>
            </w:r>
            <w:r>
              <w:rPr>
                <w:rFonts w:ascii="Times New Roman"/>
                <w:b w:val="false"/>
                <w:i w:val="false"/>
                <w:color w:val="000000"/>
                <w:sz w:val="20"/>
              </w:rPr>
              <w:t>
телефон, факс (72154) 24441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 Қарағанды облысы, Бұқар жырау ауданы, Гагарин ауылы, Октябрьская көшесі, 72</w:t>
            </w:r>
            <w:r>
              <w:br/>
            </w:r>
            <w:r>
              <w:rPr>
                <w:rFonts w:ascii="Times New Roman"/>
                <w:b w:val="false"/>
                <w:i w:val="false"/>
                <w:color w:val="000000"/>
                <w:sz w:val="20"/>
              </w:rPr>
              <w:t>
телефон, факс (72138) 22236</w:t>
            </w:r>
          </w:p>
        </w:tc>
      </w:tr>
      <w:tr>
        <w:trPr>
          <w:trHeight w:val="117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101204, Қарағанды облысы, Бұқар жырау ауданы, Дубовка ауылы, Юбилейная көшесі, 37</w:t>
            </w:r>
            <w:r>
              <w:br/>
            </w:r>
            <w:r>
              <w:rPr>
                <w:rFonts w:ascii="Times New Roman"/>
                <w:b w:val="false"/>
                <w:i w:val="false"/>
                <w:color w:val="000000"/>
                <w:sz w:val="20"/>
              </w:rPr>
              <w:t>
телефон, факс (72138) 36178</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100426, Қарағанды облысы, Бұқар жырау ауданы, Қаражар ауылы, Зеленая көшесі, 8</w:t>
            </w:r>
            <w:r>
              <w:br/>
            </w:r>
            <w:r>
              <w:rPr>
                <w:rFonts w:ascii="Times New Roman"/>
                <w:b w:val="false"/>
                <w:i w:val="false"/>
                <w:color w:val="000000"/>
                <w:sz w:val="20"/>
              </w:rPr>
              <w:t>
телефон, факс (72138) 33720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 Қарағанды облысы, Бұқар жырау ауданы, Қарақұдық ауылы, Набережная көшесі, 1</w:t>
            </w:r>
            <w:r>
              <w:br/>
            </w:r>
            <w:r>
              <w:rPr>
                <w:rFonts w:ascii="Times New Roman"/>
                <w:b w:val="false"/>
                <w:i w:val="false"/>
                <w:color w:val="000000"/>
                <w:sz w:val="20"/>
              </w:rPr>
              <w:t>
телефон, факс (72154) 21244</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100411, Қарағанды облысы, Бұқар жырау ауданы, Көкпекті ауылы, Торговая көшесі, 1</w:t>
            </w:r>
            <w:r>
              <w:br/>
            </w:r>
            <w:r>
              <w:rPr>
                <w:rFonts w:ascii="Times New Roman"/>
                <w:b w:val="false"/>
                <w:i w:val="false"/>
                <w:color w:val="000000"/>
                <w:sz w:val="20"/>
              </w:rPr>
              <w:t>
телефон, факс (72154) 23279</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100412, Қарағанды облысы, Бұқар жырау ауданы, Корнеевка ауылы, Целинная көшесі, 11</w:t>
            </w:r>
            <w:r>
              <w:br/>
            </w:r>
            <w:r>
              <w:rPr>
                <w:rFonts w:ascii="Times New Roman"/>
                <w:b w:val="false"/>
                <w:i w:val="false"/>
                <w:color w:val="000000"/>
                <w:sz w:val="20"/>
              </w:rPr>
              <w:t>
телефон, факс (72154) 26436</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"Молодецкий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100427, Қарағанды облысы, Бұқар жырау ауданы, Молодецкое ауылы, Амангельды көшесі, 13</w:t>
            </w:r>
            <w:r>
              <w:br/>
            </w:r>
            <w:r>
              <w:rPr>
                <w:rFonts w:ascii="Times New Roman"/>
                <w:b w:val="false"/>
                <w:i w:val="false"/>
                <w:color w:val="000000"/>
                <w:sz w:val="20"/>
              </w:rPr>
              <w:t>
телефон, факс (72138) 34571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100408, Қарағанды облысы, Бұқар жырау ауданы, Доскей ауылы, Доскея көшесі, 32/2</w:t>
            </w:r>
            <w:r>
              <w:br/>
            </w:r>
            <w:r>
              <w:rPr>
                <w:rFonts w:ascii="Times New Roman"/>
                <w:b w:val="false"/>
                <w:i w:val="false"/>
                <w:color w:val="000000"/>
                <w:sz w:val="20"/>
              </w:rPr>
              <w:t>
телефон, факс (72154) 24227</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100424, Қарағанды облысы, Бұқар жырау ауданы, Новоузенка ауылы, Тбилисская көшесі, 28</w:t>
            </w:r>
            <w:r>
              <w:br/>
            </w:r>
            <w:r>
              <w:rPr>
                <w:rFonts w:ascii="Times New Roman"/>
                <w:b w:val="false"/>
                <w:i w:val="false"/>
                <w:color w:val="000000"/>
                <w:sz w:val="20"/>
              </w:rPr>
              <w:t>
телефон, факс (72138) 39281</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100415, Қарағанды облысы, Бұқар жырау ауданы, Петровка ауылы, Школьная көшесі, 11</w:t>
            </w:r>
            <w:r>
              <w:br/>
            </w:r>
            <w:r>
              <w:rPr>
                <w:rFonts w:ascii="Times New Roman"/>
                <w:b w:val="false"/>
                <w:i w:val="false"/>
                <w:color w:val="000000"/>
                <w:sz w:val="20"/>
              </w:rPr>
              <w:t>
телефон, факс (72154) 20543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100432, Қарағанды облысы, Бұқар жырау ауданы, Баймырза ауылы, Фабричная көшесі, 3</w:t>
            </w:r>
            <w:r>
              <w:br/>
            </w:r>
            <w:r>
              <w:rPr>
                <w:rFonts w:ascii="Times New Roman"/>
                <w:b w:val="false"/>
                <w:i w:val="false"/>
                <w:color w:val="000000"/>
                <w:sz w:val="20"/>
              </w:rPr>
              <w:t>
телефон, факс (72138) 38645</w:t>
            </w:r>
          </w:p>
        </w:tc>
      </w:tr>
      <w:tr>
        <w:trPr>
          <w:trHeight w:val="10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 Қарағанды облысы, Бұқар жырау ауданы, Ростовка ауылы, Советская көшесі, 12а</w:t>
            </w:r>
            <w:r>
              <w:br/>
            </w:r>
            <w:r>
              <w:rPr>
                <w:rFonts w:ascii="Times New Roman"/>
                <w:b w:val="false"/>
                <w:i w:val="false"/>
                <w:color w:val="000000"/>
                <w:sz w:val="20"/>
              </w:rPr>
              <w:t>
телефон, факс (72138) 37135</w:t>
            </w:r>
          </w:p>
        </w:tc>
      </w:tr>
      <w:tr>
        <w:trPr>
          <w:trHeight w:val="84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100434, Қарағанды облысы, Бұқар жырау ауданы, Самаркандское ауылы, Ленинская көшесі, 1</w:t>
            </w:r>
            <w:r>
              <w:br/>
            </w:r>
            <w:r>
              <w:rPr>
                <w:rFonts w:ascii="Times New Roman"/>
                <w:b w:val="false"/>
                <w:i w:val="false"/>
                <w:color w:val="000000"/>
                <w:sz w:val="20"/>
              </w:rPr>
              <w:t>
телефон, факс (72138) 33339</w:t>
            </w:r>
          </w:p>
        </w:tc>
      </w:tr>
      <w:tr>
        <w:trPr>
          <w:trHeight w:val="9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100418, Қарағанды облысы, Бұқар жырау ауданы, Суықсу ауылы, Ленин көшесі, 17</w:t>
            </w:r>
            <w:r>
              <w:br/>
            </w:r>
            <w:r>
              <w:rPr>
                <w:rFonts w:ascii="Times New Roman"/>
                <w:b w:val="false"/>
                <w:i w:val="false"/>
                <w:color w:val="000000"/>
                <w:sz w:val="20"/>
              </w:rPr>
              <w:t>
телефон, факс (72132) 31210</w:t>
            </w:r>
          </w:p>
        </w:tc>
      </w:tr>
      <w:tr>
        <w:trPr>
          <w:trHeight w:val="9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100419, Қарағанды облысы, Бұқар жырау ауданы, Тоғызқұдық ауылы, Механическая көшесі, 7</w:t>
            </w:r>
            <w:r>
              <w:br/>
            </w:r>
            <w:r>
              <w:rPr>
                <w:rFonts w:ascii="Times New Roman"/>
                <w:b w:val="false"/>
                <w:i w:val="false"/>
                <w:color w:val="000000"/>
                <w:sz w:val="20"/>
              </w:rPr>
              <w:t>
телефон, факс (72154) 21845</w:t>
            </w:r>
          </w:p>
        </w:tc>
      </w:tr>
      <w:tr>
        <w:trPr>
          <w:trHeight w:val="73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 Қарағанды облысы, Бұқар жырау ауданы, Тұзды ауылы Гагарина көшесі, 1</w:t>
            </w:r>
            <w:r>
              <w:br/>
            </w:r>
            <w:r>
              <w:rPr>
                <w:rFonts w:ascii="Times New Roman"/>
                <w:b w:val="false"/>
                <w:i w:val="false"/>
                <w:color w:val="000000"/>
                <w:sz w:val="20"/>
              </w:rPr>
              <w:t>
телефон, факс (72138) 34787</w:t>
            </w:r>
          </w:p>
        </w:tc>
      </w:tr>
      <w:tr>
        <w:trPr>
          <w:trHeight w:val="64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 Қарағанды облысы, Бұқар жырау ауданы, Үміткер ауылы, Центральная көшесі, 7/2</w:t>
            </w:r>
            <w:r>
              <w:br/>
            </w:r>
            <w:r>
              <w:rPr>
                <w:rFonts w:ascii="Times New Roman"/>
                <w:b w:val="false"/>
                <w:i w:val="false"/>
                <w:color w:val="000000"/>
                <w:sz w:val="20"/>
              </w:rPr>
              <w:t>
телефон, факс (72154) 26280</w:t>
            </w:r>
          </w:p>
        </w:tc>
      </w:tr>
      <w:tr>
        <w:trPr>
          <w:trHeight w:val="9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100422, Қарағанды облысы, Бұқар жырау ауданы, Үштөбе ауылы, Ленинградская көшесі, 30</w:t>
            </w:r>
            <w:r>
              <w:br/>
            </w:r>
            <w:r>
              <w:rPr>
                <w:rFonts w:ascii="Times New Roman"/>
                <w:b w:val="false"/>
                <w:i w:val="false"/>
                <w:color w:val="000000"/>
                <w:sz w:val="20"/>
              </w:rPr>
              <w:t>
телефон, факс (72154) 29612</w:t>
            </w:r>
          </w:p>
        </w:tc>
      </w:tr>
      <w:tr>
        <w:trPr>
          <w:trHeight w:val="73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 Қарағанды облысы, Бұқар жырау ауданы, Центральное ауылы, Ленина көшесі, 16</w:t>
            </w:r>
            <w:r>
              <w:br/>
            </w:r>
            <w:r>
              <w:rPr>
                <w:rFonts w:ascii="Times New Roman"/>
                <w:b w:val="false"/>
                <w:i w:val="false"/>
                <w:color w:val="000000"/>
                <w:sz w:val="20"/>
              </w:rPr>
              <w:t>
телефон, факс (72138) 33171</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100423, Қарағанды облысы, Бұқаржырау ауданы, Шешенқара ауылы, Пискунов көшесі, 59</w:t>
            </w:r>
            <w:r>
              <w:br/>
            </w:r>
            <w:r>
              <w:rPr>
                <w:rFonts w:ascii="Times New Roman"/>
                <w:b w:val="false"/>
                <w:i w:val="false"/>
                <w:color w:val="000000"/>
                <w:sz w:val="20"/>
              </w:rPr>
              <w:t>
телефон, факс (72154) 28648</w:t>
            </w:r>
          </w:p>
        </w:tc>
      </w:tr>
      <w:tr>
        <w:trPr>
          <w:trHeight w:val="4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Қарағанды облысы, Жаңаарқа ауданы, Қызылжар кенті</w:t>
            </w:r>
            <w:r>
              <w:br/>
            </w:r>
            <w:r>
              <w:rPr>
                <w:rFonts w:ascii="Times New Roman"/>
                <w:b w:val="false"/>
                <w:i w:val="false"/>
                <w:color w:val="000000"/>
                <w:sz w:val="20"/>
              </w:rPr>
              <w:t>
телефон (71030) 64575</w:t>
            </w:r>
          </w:p>
        </w:tc>
      </w:tr>
      <w:tr>
        <w:trPr>
          <w:trHeight w:val="4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Қарағанды облысы, Жаңаарқа ауданы, Ақтүбек ауылы,</w:t>
            </w:r>
            <w:r>
              <w:br/>
            </w:r>
            <w:r>
              <w:rPr>
                <w:rFonts w:ascii="Times New Roman"/>
                <w:b w:val="false"/>
                <w:i w:val="false"/>
                <w:color w:val="000000"/>
                <w:sz w:val="20"/>
              </w:rPr>
              <w:t>
телефон, факс (71030) 27949</w:t>
            </w:r>
          </w:p>
        </w:tc>
      </w:tr>
      <w:tr>
        <w:trPr>
          <w:trHeight w:val="6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Қарағанды облысы, Жаңаарқа ауданы, Айнабұлақ ауылы</w:t>
            </w:r>
            <w:r>
              <w:br/>
            </w:r>
            <w:r>
              <w:rPr>
                <w:rFonts w:ascii="Times New Roman"/>
                <w:b w:val="false"/>
                <w:i w:val="false"/>
                <w:color w:val="000000"/>
                <w:sz w:val="20"/>
              </w:rPr>
              <w:t>
телефон, факс (71030) 27461</w:t>
            </w:r>
          </w:p>
        </w:tc>
      </w:tr>
      <w:tr>
        <w:trPr>
          <w:trHeight w:val="4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Қарағанды облысы Жаңаарқа ауданы, Ақтау ауылы</w:t>
            </w:r>
            <w:r>
              <w:br/>
            </w:r>
            <w:r>
              <w:rPr>
                <w:rFonts w:ascii="Times New Roman"/>
                <w:b w:val="false"/>
                <w:i w:val="false"/>
                <w:color w:val="000000"/>
                <w:sz w:val="20"/>
              </w:rPr>
              <w:t>
телефон, факс (71041) 25161</w:t>
            </w:r>
          </w:p>
        </w:tc>
      </w:tr>
      <w:tr>
        <w:trPr>
          <w:trHeight w:val="4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"Актасты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Ақтасты ауылы</w:t>
            </w:r>
            <w:r>
              <w:br/>
            </w:r>
            <w:r>
              <w:rPr>
                <w:rFonts w:ascii="Times New Roman"/>
                <w:b w:val="false"/>
                <w:i w:val="false"/>
                <w:color w:val="000000"/>
                <w:sz w:val="20"/>
              </w:rPr>
              <w:t>
телефон, факс (71030) 26295</w:t>
            </w:r>
          </w:p>
        </w:tc>
      </w:tr>
      <w:tr>
        <w:trPr>
          <w:trHeight w:val="6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Аппаз ауылы</w:t>
            </w:r>
            <w:r>
              <w:br/>
            </w:r>
            <w:r>
              <w:rPr>
                <w:rFonts w:ascii="Times New Roman"/>
                <w:b w:val="false"/>
                <w:i w:val="false"/>
                <w:color w:val="000000"/>
                <w:sz w:val="20"/>
              </w:rPr>
              <w:t>
телефон, факс (71030) 27391</w:t>
            </w:r>
          </w:p>
        </w:tc>
      </w:tr>
      <w:tr>
        <w:trPr>
          <w:trHeight w:val="69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Байдалы би ауылы</w:t>
            </w:r>
            <w:r>
              <w:br/>
            </w:r>
            <w:r>
              <w:rPr>
                <w:rFonts w:ascii="Times New Roman"/>
                <w:b w:val="false"/>
                <w:i w:val="false"/>
                <w:color w:val="000000"/>
                <w:sz w:val="20"/>
              </w:rPr>
              <w:t>
телефон, факс (71030) 26342</w:t>
            </w:r>
          </w:p>
        </w:tc>
      </w:tr>
      <w:tr>
        <w:trPr>
          <w:trHeight w:val="58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Қарағанды облысы, Жаңаарқа ауданы, Бидайық ауылы</w:t>
            </w:r>
            <w:r>
              <w:br/>
            </w:r>
            <w:r>
              <w:rPr>
                <w:rFonts w:ascii="Times New Roman"/>
                <w:b w:val="false"/>
                <w:i w:val="false"/>
                <w:color w:val="000000"/>
                <w:sz w:val="20"/>
              </w:rPr>
              <w:t>
телефон, факс (71030) 26342</w:t>
            </w:r>
          </w:p>
        </w:tc>
      </w:tr>
      <w:tr>
        <w:trPr>
          <w:trHeight w:val="61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Қарағанды облысы, Жаңаарқа ауданы, Ералиев ауылы</w:t>
            </w:r>
            <w:r>
              <w:br/>
            </w:r>
            <w:r>
              <w:rPr>
                <w:rFonts w:ascii="Times New Roman"/>
                <w:b w:val="false"/>
                <w:i w:val="false"/>
                <w:color w:val="000000"/>
                <w:sz w:val="20"/>
              </w:rPr>
              <w:t>
телефон, факс (71030) 27441</w:t>
            </w:r>
          </w:p>
        </w:tc>
      </w:tr>
      <w:tr>
        <w:trPr>
          <w:trHeight w:val="81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Ынталы ауылы</w:t>
            </w:r>
            <w:r>
              <w:br/>
            </w:r>
            <w:r>
              <w:rPr>
                <w:rFonts w:ascii="Times New Roman"/>
                <w:b w:val="false"/>
                <w:i w:val="false"/>
                <w:color w:val="000000"/>
                <w:sz w:val="20"/>
              </w:rPr>
              <w:t>
телефон, факс (71030) 24184</w:t>
            </w:r>
          </w:p>
        </w:tc>
      </w:tr>
      <w:tr>
        <w:trPr>
          <w:trHeight w:val="84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 Қарағанды облысы, Жаңаарқа ауданы, Ынтымак ауылы</w:t>
            </w:r>
            <w:r>
              <w:br/>
            </w:r>
            <w:r>
              <w:rPr>
                <w:rFonts w:ascii="Times New Roman"/>
                <w:b w:val="false"/>
                <w:i w:val="false"/>
                <w:color w:val="000000"/>
                <w:sz w:val="20"/>
              </w:rPr>
              <w:t>
телефон, факс (71030) 24355</w:t>
            </w:r>
          </w:p>
        </w:tc>
      </w:tr>
      <w:tr>
        <w:trPr>
          <w:trHeight w:val="7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Қарағанды облысы, Жаңаарқа ауданы, Түгіскен ауылы</w:t>
            </w:r>
            <w:r>
              <w:br/>
            </w:r>
            <w:r>
              <w:rPr>
                <w:rFonts w:ascii="Times New Roman"/>
                <w:b w:val="false"/>
                <w:i w:val="false"/>
                <w:color w:val="000000"/>
                <w:sz w:val="20"/>
              </w:rPr>
              <w:t>
телефон, факс (71030) 26160</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Орынбай ауылы</w:t>
            </w:r>
            <w:r>
              <w:br/>
            </w:r>
            <w:r>
              <w:rPr>
                <w:rFonts w:ascii="Times New Roman"/>
                <w:b w:val="false"/>
                <w:i w:val="false"/>
                <w:color w:val="000000"/>
                <w:sz w:val="20"/>
              </w:rPr>
              <w:t>
телефон, факс (71030) 23761</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Қараағаш ауылы</w:t>
            </w:r>
            <w:r>
              <w:br/>
            </w:r>
            <w:r>
              <w:rPr>
                <w:rFonts w:ascii="Times New Roman"/>
                <w:b w:val="false"/>
                <w:i w:val="false"/>
                <w:color w:val="000000"/>
                <w:sz w:val="20"/>
              </w:rPr>
              <w:t>
телефон, факс (71030) 24195</w:t>
            </w:r>
          </w:p>
        </w:tc>
      </w:tr>
      <w:tr>
        <w:trPr>
          <w:trHeight w:val="9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 Қарағанды облысы, Қарқаралы ауданы, Бақты ауылы, Тәуелсіздік көшесі, 7</w:t>
            </w:r>
            <w:r>
              <w:br/>
            </w:r>
            <w:r>
              <w:rPr>
                <w:rFonts w:ascii="Times New Roman"/>
                <w:b w:val="false"/>
                <w:i w:val="false"/>
                <w:color w:val="000000"/>
                <w:sz w:val="20"/>
              </w:rPr>
              <w:t>
телефон, факс (72146) 38721</w:t>
            </w:r>
          </w:p>
        </w:tc>
      </w:tr>
      <w:tr>
        <w:trPr>
          <w:trHeight w:val="114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100808, Қарағанды облысы, Қарқаралы ауданы, Бесоба ауылы, Әбдірәсілов көшесі, 23</w:t>
            </w:r>
            <w:r>
              <w:br/>
            </w:r>
            <w:r>
              <w:rPr>
                <w:rFonts w:ascii="Times New Roman"/>
                <w:b w:val="false"/>
                <w:i w:val="false"/>
                <w:color w:val="000000"/>
                <w:sz w:val="20"/>
              </w:rPr>
              <w:t>
телефон, факс (72132) 36443</w:t>
            </w:r>
          </w:p>
        </w:tc>
      </w:tr>
      <w:tr>
        <w:trPr>
          <w:trHeight w:val="10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 Қарағанды облысы, Қарқаралы ауданы, Егіндібұлақ ауылы, Мәди көшесі, 10</w:t>
            </w:r>
            <w:r>
              <w:br/>
            </w:r>
            <w:r>
              <w:rPr>
                <w:rFonts w:ascii="Times New Roman"/>
                <w:b w:val="false"/>
                <w:i w:val="false"/>
                <w:color w:val="000000"/>
                <w:sz w:val="20"/>
              </w:rPr>
              <w:t>
телефон, факс (72147) 91567</w:t>
            </w:r>
          </w:p>
        </w:tc>
      </w:tr>
      <w:tr>
        <w:trPr>
          <w:trHeight w:val="11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100811, Қарағанды облысы, Қарқаралы ауданы, Жаңатоған ауылы, Ұшқын көшесі, 39</w:t>
            </w:r>
            <w:r>
              <w:br/>
            </w:r>
            <w:r>
              <w:rPr>
                <w:rFonts w:ascii="Times New Roman"/>
                <w:b w:val="false"/>
                <w:i w:val="false"/>
                <w:color w:val="000000"/>
                <w:sz w:val="20"/>
              </w:rPr>
              <w:t>
телефон, факс (72146) 31760</w:t>
            </w:r>
          </w:p>
        </w:tc>
      </w:tr>
      <w:tr>
        <w:trPr>
          <w:trHeight w:val="10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"Аманжолов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100805, Қарағанды облысы, Қарқаралы ауданы, Талды ауылы, Қасым Аманжолов көшесі, 2</w:t>
            </w:r>
            <w:r>
              <w:br/>
            </w:r>
            <w:r>
              <w:rPr>
                <w:rFonts w:ascii="Times New Roman"/>
                <w:b w:val="false"/>
                <w:i w:val="false"/>
                <w:color w:val="000000"/>
                <w:sz w:val="20"/>
              </w:rPr>
              <w:t>
телефон, факс (72146) 37400</w:t>
            </w:r>
          </w:p>
        </w:tc>
      </w:tr>
      <w:tr>
        <w:trPr>
          <w:trHeight w:val="84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100806, Қарағанды облысы, Қарқаралы ауданы, Аппаз ауылы, Сейлхан көшесі, 14</w:t>
            </w:r>
            <w:r>
              <w:br/>
            </w:r>
            <w:r>
              <w:rPr>
                <w:rFonts w:ascii="Times New Roman"/>
                <w:b w:val="false"/>
                <w:i w:val="false"/>
                <w:color w:val="000000"/>
                <w:sz w:val="20"/>
              </w:rPr>
              <w:t>
телефон, факс (72146) 37258</w:t>
            </w:r>
          </w:p>
        </w:tc>
      </w:tr>
      <w:tr>
        <w:trPr>
          <w:trHeight w:val="7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100814, Қарағанды облысы, Қарқаралы ауданы, Қарағайлы кенті, 20 квартал, 4 үй</w:t>
            </w:r>
            <w:r>
              <w:br/>
            </w:r>
            <w:r>
              <w:rPr>
                <w:rFonts w:ascii="Times New Roman"/>
                <w:b w:val="false"/>
                <w:i w:val="false"/>
                <w:color w:val="000000"/>
                <w:sz w:val="20"/>
              </w:rPr>
              <w:t>
телефон (72146) 45480, факс 45001</w:t>
            </w:r>
          </w:p>
        </w:tc>
      </w:tr>
      <w:tr>
        <w:trPr>
          <w:trHeight w:val="10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100815, Қарағанды облысы, Қарқаралы ауданы, Қаракөл ауылы, Студенческая көшесі, 13</w:t>
            </w:r>
            <w:r>
              <w:br/>
            </w:r>
            <w:r>
              <w:rPr>
                <w:rFonts w:ascii="Times New Roman"/>
                <w:b w:val="false"/>
                <w:i w:val="false"/>
                <w:color w:val="000000"/>
                <w:sz w:val="20"/>
              </w:rPr>
              <w:t>
телефон, факс (72147) 91557</w:t>
            </w:r>
          </w:p>
        </w:tc>
      </w:tr>
      <w:tr>
        <w:trPr>
          <w:trHeight w:val="99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"Қаршығалы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100816, Қарағанды облысы, Қарқаралы ауданы, Көктас ауылы, Гагарин көшесі, 30</w:t>
            </w:r>
            <w:r>
              <w:br/>
            </w:r>
            <w:r>
              <w:rPr>
                <w:rFonts w:ascii="Times New Roman"/>
                <w:b w:val="false"/>
                <w:i w:val="false"/>
                <w:color w:val="000000"/>
                <w:sz w:val="20"/>
              </w:rPr>
              <w:t>
телефон, факс (72146) 33512</w:t>
            </w:r>
          </w:p>
        </w:tc>
      </w:tr>
      <w:tr>
        <w:trPr>
          <w:trHeight w:val="90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Абай ауылы, Мендеке батыр көшесі, 8</w:t>
            </w:r>
            <w:r>
              <w:br/>
            </w:r>
            <w:r>
              <w:rPr>
                <w:rFonts w:ascii="Times New Roman"/>
                <w:b w:val="false"/>
                <w:i w:val="false"/>
                <w:color w:val="000000"/>
                <w:sz w:val="20"/>
              </w:rPr>
              <w:t>
телефон, факс (72147) 51341</w:t>
            </w:r>
          </w:p>
        </w:tc>
      </w:tr>
      <w:tr>
        <w:trPr>
          <w:trHeight w:val="9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 Қарағанды облысы, Қарқаралы ауданы, Қоянды ауылы, Советская көшесі, 5</w:t>
            </w:r>
            <w:r>
              <w:br/>
            </w:r>
            <w:r>
              <w:rPr>
                <w:rFonts w:ascii="Times New Roman"/>
                <w:b w:val="false"/>
                <w:i w:val="false"/>
                <w:color w:val="000000"/>
                <w:sz w:val="20"/>
              </w:rPr>
              <w:t>
телефон, факс (72147) 58221</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100809, Қарағанды облысы, Қарқаралы ауданы, Бүркітті ауылы, Тың көшесі, 8</w:t>
            </w:r>
            <w:r>
              <w:br/>
            </w:r>
            <w:r>
              <w:rPr>
                <w:rFonts w:ascii="Times New Roman"/>
                <w:b w:val="false"/>
                <w:i w:val="false"/>
                <w:color w:val="000000"/>
                <w:sz w:val="20"/>
              </w:rPr>
              <w:t>
телефон, факс (72146) 34521</w:t>
            </w:r>
          </w:p>
        </w:tc>
      </w:tr>
      <w:tr>
        <w:trPr>
          <w:trHeight w:val="9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"Мәди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Мәди ауылы, Бейбітшілік көшесі, 2</w:t>
            </w:r>
            <w:r>
              <w:br/>
            </w:r>
            <w:r>
              <w:rPr>
                <w:rFonts w:ascii="Times New Roman"/>
                <w:b w:val="false"/>
                <w:i w:val="false"/>
                <w:color w:val="000000"/>
                <w:sz w:val="20"/>
              </w:rPr>
              <w:t>
телефон, факс (72132) 54260</w:t>
            </w:r>
          </w:p>
        </w:tc>
      </w:tr>
      <w:tr>
        <w:trPr>
          <w:trHeight w:val="7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Мамыраев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 Мамраев ауылы, Қабдикаримов көшесі, 12</w:t>
            </w:r>
            <w:r>
              <w:br/>
            </w:r>
            <w:r>
              <w:rPr>
                <w:rFonts w:ascii="Times New Roman"/>
                <w:b w:val="false"/>
                <w:i w:val="false"/>
                <w:color w:val="000000"/>
                <w:sz w:val="20"/>
              </w:rPr>
              <w:t>
телефон, факс (72146) 33300</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Әбдіров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Әбдіров ауылы, Машанов көшесі, 48</w:t>
            </w:r>
            <w:r>
              <w:br/>
            </w:r>
            <w:r>
              <w:rPr>
                <w:rFonts w:ascii="Times New Roman"/>
                <w:b w:val="false"/>
                <w:i w:val="false"/>
                <w:color w:val="000000"/>
                <w:sz w:val="20"/>
              </w:rPr>
              <w:t>
телефон (72146) 34232, факс 34304</w:t>
            </w:r>
          </w:p>
        </w:tc>
      </w:tr>
      <w:tr>
        <w:trPr>
          <w:trHeight w:val="8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Нұрмақов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Нұрмақов ауылы, Елебеков көшесі, 6</w:t>
            </w:r>
            <w:r>
              <w:br/>
            </w:r>
            <w:r>
              <w:rPr>
                <w:rFonts w:ascii="Times New Roman"/>
                <w:b w:val="false"/>
                <w:i w:val="false"/>
                <w:color w:val="000000"/>
                <w:sz w:val="20"/>
              </w:rPr>
              <w:t>
телефон, факс (72147) 55272</w:t>
            </w:r>
          </w:p>
        </w:tc>
      </w:tr>
      <w:tr>
        <w:trPr>
          <w:trHeight w:val="10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"Тәттімбет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100804, Қарағанды облысы, Қарқаралы ауданы, Ақтасты ауылы, Қазыбек би көшесі, 37</w:t>
            </w:r>
            <w:r>
              <w:br/>
            </w:r>
            <w:r>
              <w:rPr>
                <w:rFonts w:ascii="Times New Roman"/>
                <w:b w:val="false"/>
                <w:i w:val="false"/>
                <w:color w:val="000000"/>
                <w:sz w:val="20"/>
              </w:rPr>
              <w:t>
телефон, факс (72147) 53231</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100821, Қарағанды облысы, Қарқаралы ауданы, Тегісшілдік ауылы</w:t>
            </w:r>
            <w:r>
              <w:br/>
            </w:r>
            <w:r>
              <w:rPr>
                <w:rFonts w:ascii="Times New Roman"/>
                <w:b w:val="false"/>
                <w:i w:val="false"/>
                <w:color w:val="000000"/>
                <w:sz w:val="20"/>
              </w:rPr>
              <w:t>
телефон, факс (72146) 32999</w:t>
            </w:r>
          </w:p>
        </w:tc>
      </w:tr>
      <w:tr>
        <w:trPr>
          <w:trHeight w:val="6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100820, Қарағанды облысы, Қарқаралы ауданы, Татан ауылы, Орталық көшесі, 6</w:t>
            </w:r>
            <w:r>
              <w:br/>
            </w:r>
            <w:r>
              <w:rPr>
                <w:rFonts w:ascii="Times New Roman"/>
                <w:b w:val="false"/>
                <w:i w:val="false"/>
                <w:color w:val="000000"/>
                <w:sz w:val="20"/>
              </w:rPr>
              <w:t>
телефон, факс (72132) 36586</w:t>
            </w:r>
          </w:p>
        </w:tc>
      </w:tr>
      <w:tr>
        <w:trPr>
          <w:trHeight w:val="58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100824, Қарағанды облысы, Қарқаралы ауданы, Томар ауылы, Мәди көшесі, 15</w:t>
            </w:r>
            <w:r>
              <w:br/>
            </w:r>
            <w:r>
              <w:rPr>
                <w:rFonts w:ascii="Times New Roman"/>
                <w:b w:val="false"/>
                <w:i w:val="false"/>
                <w:color w:val="000000"/>
                <w:sz w:val="20"/>
              </w:rPr>
              <w:t>
телефон, факс (72132) 35223</w:t>
            </w:r>
          </w:p>
        </w:tc>
      </w:tr>
      <w:tr>
        <w:trPr>
          <w:trHeight w:val="90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"Угар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100818, Қарағанды облысы, Қарқаралы ауданы, Матақ ауылы, Қазақстан көшесі, 8</w:t>
            </w:r>
            <w:r>
              <w:br/>
            </w:r>
            <w:r>
              <w:rPr>
                <w:rFonts w:ascii="Times New Roman"/>
                <w:b w:val="false"/>
                <w:i w:val="false"/>
                <w:color w:val="000000"/>
                <w:sz w:val="20"/>
              </w:rPr>
              <w:t>
телефон, факс (72146) 33732</w:t>
            </w:r>
          </w:p>
        </w:tc>
      </w:tr>
      <w:tr>
        <w:trPr>
          <w:trHeight w:val="6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"Шарыкты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100822, Қарағанды облысы, Қарқаралы ауданы, Теректі ауылы, Шегебаев көшесі, 10</w:t>
            </w:r>
            <w:r>
              <w:br/>
            </w:r>
            <w:r>
              <w:rPr>
                <w:rFonts w:ascii="Times New Roman"/>
                <w:b w:val="false"/>
                <w:i w:val="false"/>
                <w:color w:val="000000"/>
                <w:sz w:val="20"/>
              </w:rPr>
              <w:t>
телефон, факс (72147) 91430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100825, Қарағанды облысы, Қарқаралы ауданы, Ынталы ауылы, Шілік көшесі, 13</w:t>
            </w:r>
            <w:r>
              <w:br/>
            </w:r>
            <w:r>
              <w:rPr>
                <w:rFonts w:ascii="Times New Roman"/>
                <w:b w:val="false"/>
                <w:i w:val="false"/>
                <w:color w:val="000000"/>
                <w:sz w:val="20"/>
              </w:rPr>
              <w:t>
телефон, факс (72146) 35413</w:t>
            </w:r>
          </w:p>
        </w:tc>
      </w:tr>
      <w:tr>
        <w:trPr>
          <w:trHeight w:val="6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селолық округі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100901, Қарағанды облысы, Нұра ауданы, Ақмешіт ауылы</w:t>
            </w:r>
            <w:r>
              <w:br/>
            </w:r>
            <w:r>
              <w:rPr>
                <w:rFonts w:ascii="Times New Roman"/>
                <w:b w:val="false"/>
                <w:i w:val="false"/>
                <w:color w:val="000000"/>
                <w:sz w:val="20"/>
              </w:rPr>
              <w:t>
телефон, факс (72144) 22747</w:t>
            </w:r>
          </w:p>
        </w:tc>
      </w:tr>
      <w:tr>
        <w:trPr>
          <w:trHeight w:val="7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100904, Қарағанды облысы, Нұра ауданы, Ахмет ауылы</w:t>
            </w:r>
            <w:r>
              <w:br/>
            </w:r>
            <w:r>
              <w:rPr>
                <w:rFonts w:ascii="Times New Roman"/>
                <w:b w:val="false"/>
                <w:i w:val="false"/>
                <w:color w:val="000000"/>
                <w:sz w:val="20"/>
              </w:rPr>
              <w:t>
телефон, факс (72144) 22308</w:t>
            </w:r>
          </w:p>
        </w:tc>
      </w:tr>
      <w:tr>
        <w:trPr>
          <w:trHeight w:val="4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100905, Қарағанды облысы, Нұра ауданы, Байтуған ауылы</w:t>
            </w:r>
            <w:r>
              <w:br/>
            </w:r>
            <w:r>
              <w:rPr>
                <w:rFonts w:ascii="Times New Roman"/>
                <w:b w:val="false"/>
                <w:i w:val="false"/>
                <w:color w:val="000000"/>
                <w:sz w:val="20"/>
              </w:rPr>
              <w:t>
телефон, факс (72144) 22792</w:t>
            </w:r>
          </w:p>
        </w:tc>
      </w:tr>
      <w:tr>
        <w:trPr>
          <w:trHeight w:val="3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100906, Қарағанды облысы, Нұра ауданы, Балықтыкөл ауылы</w:t>
            </w:r>
            <w:r>
              <w:br/>
            </w:r>
            <w:r>
              <w:rPr>
                <w:rFonts w:ascii="Times New Roman"/>
                <w:b w:val="false"/>
                <w:i w:val="false"/>
                <w:color w:val="000000"/>
                <w:sz w:val="20"/>
              </w:rPr>
              <w:t>
телефон, факс (72144) 21659</w:t>
            </w:r>
          </w:p>
        </w:tc>
      </w:tr>
      <w:tr>
        <w:trPr>
          <w:trHeight w:val="84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100909, Қарағанды облысы, Нұра ауданы, Жараспай ауылы</w:t>
            </w:r>
            <w:r>
              <w:br/>
            </w:r>
            <w:r>
              <w:rPr>
                <w:rFonts w:ascii="Times New Roman"/>
                <w:b w:val="false"/>
                <w:i w:val="false"/>
                <w:color w:val="000000"/>
                <w:sz w:val="20"/>
              </w:rPr>
              <w:t>
телефон, факс (72144) 32299</w:t>
            </w:r>
          </w:p>
        </w:tc>
      </w:tr>
      <w:tr>
        <w:trPr>
          <w:trHeight w:val="43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100910, Қарағанды облысы, Нұра ауданы, Заречное ауылы</w:t>
            </w:r>
            <w:r>
              <w:br/>
            </w:r>
            <w:r>
              <w:rPr>
                <w:rFonts w:ascii="Times New Roman"/>
                <w:b w:val="false"/>
                <w:i w:val="false"/>
                <w:color w:val="000000"/>
                <w:sz w:val="20"/>
              </w:rPr>
              <w:t>
телефон, факс (72144) 39233</w:t>
            </w:r>
          </w:p>
        </w:tc>
      </w:tr>
      <w:tr>
        <w:trPr>
          <w:trHeight w:val="19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100911, Қарағанды облысы, Нұра ауданы, Кәрім Мыңбаев ауылы</w:t>
            </w:r>
            <w:r>
              <w:br/>
            </w:r>
            <w:r>
              <w:rPr>
                <w:rFonts w:ascii="Times New Roman"/>
                <w:b w:val="false"/>
                <w:i w:val="false"/>
                <w:color w:val="000000"/>
                <w:sz w:val="20"/>
              </w:rPr>
              <w:t>
телефон, факс (72144) 22478</w:t>
            </w:r>
          </w:p>
        </w:tc>
      </w:tr>
      <w:tr>
        <w:trPr>
          <w:trHeight w:val="6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"Ізенді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Ізенді ауылы</w:t>
            </w:r>
            <w:r>
              <w:br/>
            </w:r>
            <w:r>
              <w:rPr>
                <w:rFonts w:ascii="Times New Roman"/>
                <w:b w:val="false"/>
                <w:i w:val="false"/>
                <w:color w:val="000000"/>
                <w:sz w:val="20"/>
              </w:rPr>
              <w:t>
телефон, факс (72144) 43281</w:t>
            </w:r>
          </w:p>
        </w:tc>
      </w:tr>
      <w:tr>
        <w:trPr>
          <w:trHeight w:val="28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 Қарағанды облысы, Нұра ауданы, Қараой ауылы</w:t>
            </w:r>
            <w:r>
              <w:br/>
            </w:r>
            <w:r>
              <w:rPr>
                <w:rFonts w:ascii="Times New Roman"/>
                <w:b w:val="false"/>
                <w:i w:val="false"/>
                <w:color w:val="000000"/>
                <w:sz w:val="20"/>
              </w:rPr>
              <w:t>
телефон, факс (72144) 47283</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100915, Қарағанды облысы, Нұра ауданы, Кертінді ауылы</w:t>
            </w:r>
            <w:r>
              <w:br/>
            </w:r>
            <w:r>
              <w:rPr>
                <w:rFonts w:ascii="Times New Roman"/>
                <w:b w:val="false"/>
                <w:i w:val="false"/>
                <w:color w:val="000000"/>
                <w:sz w:val="20"/>
              </w:rPr>
              <w:t>
телефон, факс (72144) 22272</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100916, Қарағанды облысы, Нұра ауданы, Көбетей ауылы</w:t>
            </w:r>
            <w:r>
              <w:br/>
            </w:r>
            <w:r>
              <w:rPr>
                <w:rFonts w:ascii="Times New Roman"/>
                <w:b w:val="false"/>
                <w:i w:val="false"/>
                <w:color w:val="000000"/>
                <w:sz w:val="20"/>
              </w:rPr>
              <w:t>
телефон, факс (72144) 21412</w:t>
            </w:r>
          </w:p>
        </w:tc>
      </w:tr>
      <w:tr>
        <w:trPr>
          <w:trHeight w:val="1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Абай көшесі, 48</w:t>
            </w:r>
            <w:r>
              <w:br/>
            </w:r>
            <w:r>
              <w:rPr>
                <w:rFonts w:ascii="Times New Roman"/>
                <w:b w:val="false"/>
                <w:i w:val="false"/>
                <w:color w:val="000000"/>
                <w:sz w:val="20"/>
              </w:rPr>
              <w:t>
телефон, факс (72144) 21385, 22602</w:t>
            </w:r>
          </w:p>
        </w:tc>
      </w:tr>
      <w:tr>
        <w:trPr>
          <w:trHeight w:val="54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100917, Қарағанды облысы, Нұра ауданы, Құланөтпес ауылы</w:t>
            </w:r>
            <w:r>
              <w:br/>
            </w:r>
            <w:r>
              <w:rPr>
                <w:rFonts w:ascii="Times New Roman"/>
                <w:b w:val="false"/>
                <w:i w:val="false"/>
                <w:color w:val="000000"/>
                <w:sz w:val="20"/>
              </w:rPr>
              <w:t>
телефон, факс (72144) 35210</w:t>
            </w:r>
          </w:p>
        </w:tc>
      </w:tr>
      <w:tr>
        <w:trPr>
          <w:trHeight w:val="30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100919, Қарағанды облысы, Нұра ауданы, Майоровка ауылы</w:t>
            </w:r>
            <w:r>
              <w:br/>
            </w:r>
            <w:r>
              <w:rPr>
                <w:rFonts w:ascii="Times New Roman"/>
                <w:b w:val="false"/>
                <w:i w:val="false"/>
                <w:color w:val="000000"/>
                <w:sz w:val="20"/>
              </w:rPr>
              <w:t>
телефон, факс (72144) 37219</w:t>
            </w:r>
          </w:p>
        </w:tc>
      </w:tr>
      <w:tr>
        <w:trPr>
          <w:trHeight w:val="3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 Қарағанды облысы, Нұра ауданы, Пржевальское ауылы</w:t>
            </w:r>
            <w:r>
              <w:br/>
            </w:r>
            <w:r>
              <w:rPr>
                <w:rFonts w:ascii="Times New Roman"/>
                <w:b w:val="false"/>
                <w:i w:val="false"/>
                <w:color w:val="000000"/>
                <w:sz w:val="20"/>
              </w:rPr>
              <w:t>
телефон, факс (72132) 38210</w:t>
            </w:r>
          </w:p>
        </w:tc>
      </w:tr>
      <w:tr>
        <w:trPr>
          <w:trHeight w:val="64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100923, Қарағанды облысы, Нұра ауданы, Тассуат ауылы</w:t>
            </w:r>
            <w:r>
              <w:br/>
            </w:r>
            <w:r>
              <w:rPr>
                <w:rFonts w:ascii="Times New Roman"/>
                <w:b w:val="false"/>
                <w:i w:val="false"/>
                <w:color w:val="000000"/>
                <w:sz w:val="20"/>
              </w:rPr>
              <w:t>
телефон, факс (72144) 31216</w:t>
            </w:r>
          </w:p>
        </w:tc>
      </w:tr>
      <w:tr>
        <w:trPr>
          <w:trHeight w:val="3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100925, Қарағанды облысы, Нұра ауданы, Шахтерское ауылы</w:t>
            </w:r>
            <w:r>
              <w:br/>
            </w:r>
            <w:r>
              <w:rPr>
                <w:rFonts w:ascii="Times New Roman"/>
                <w:b w:val="false"/>
                <w:i w:val="false"/>
                <w:color w:val="000000"/>
                <w:sz w:val="20"/>
              </w:rPr>
              <w:t>
телефон, факс (72144) 42295</w:t>
            </w:r>
          </w:p>
        </w:tc>
      </w:tr>
      <w:tr>
        <w:trPr>
          <w:trHeight w:val="49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100926, Қарағанды облысы, Нұра ауданы, Щербаковское ауылы</w:t>
            </w:r>
            <w:r>
              <w:br/>
            </w:r>
            <w:r>
              <w:rPr>
                <w:rFonts w:ascii="Times New Roman"/>
                <w:b w:val="false"/>
                <w:i w:val="false"/>
                <w:color w:val="000000"/>
                <w:sz w:val="20"/>
              </w:rPr>
              <w:t>
телефон, факс (72144) 46218</w:t>
            </w:r>
          </w:p>
        </w:tc>
      </w:tr>
      <w:tr>
        <w:trPr>
          <w:trHeight w:val="54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"Баршино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100907, Қарағанды облысы, Нұра ауданы, Баршино ауылы</w:t>
            </w:r>
            <w:r>
              <w:br/>
            </w:r>
            <w:r>
              <w:rPr>
                <w:rFonts w:ascii="Times New Roman"/>
                <w:b w:val="false"/>
                <w:i w:val="false"/>
                <w:color w:val="000000"/>
                <w:sz w:val="20"/>
              </w:rPr>
              <w:t>
телефон, факс (72132) 52102</w:t>
            </w:r>
          </w:p>
        </w:tc>
      </w:tr>
      <w:tr>
        <w:trPr>
          <w:trHeight w:val="4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"Жанбөбек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 Қарағанды облысы, Нұра ауданы, Жанбөбек ауылы</w:t>
            </w:r>
            <w:r>
              <w:br/>
            </w:r>
            <w:r>
              <w:rPr>
                <w:rFonts w:ascii="Times New Roman"/>
                <w:b w:val="false"/>
                <w:i w:val="false"/>
                <w:color w:val="000000"/>
                <w:sz w:val="20"/>
              </w:rPr>
              <w:t>
телефон, факс (72132) 52110</w:t>
            </w:r>
          </w:p>
        </w:tc>
      </w:tr>
      <w:tr>
        <w:trPr>
          <w:trHeight w:val="4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100918, Қарағанды облысы, Нұра ауданы, Құланөтпес селосы</w:t>
            </w:r>
            <w:r>
              <w:br/>
            </w:r>
            <w:r>
              <w:rPr>
                <w:rFonts w:ascii="Times New Roman"/>
                <w:b w:val="false"/>
                <w:i w:val="false"/>
                <w:color w:val="000000"/>
                <w:sz w:val="20"/>
              </w:rPr>
              <w:t>
телефон, факс (72132) 33617</w:t>
            </w:r>
          </w:p>
        </w:tc>
      </w:tr>
      <w:tr>
        <w:trPr>
          <w:trHeight w:val="5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100921, Қарағанды облысы, Нұра ауданы, Соналы ауылы</w:t>
            </w:r>
            <w:r>
              <w:br/>
            </w:r>
            <w:r>
              <w:rPr>
                <w:rFonts w:ascii="Times New Roman"/>
                <w:b w:val="false"/>
                <w:i w:val="false"/>
                <w:color w:val="000000"/>
                <w:sz w:val="20"/>
              </w:rPr>
              <w:t>
телефон, факс (72132) 52129</w:t>
            </w:r>
          </w:p>
        </w:tc>
      </w:tr>
      <w:tr>
        <w:trPr>
          <w:trHeight w:val="1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100922, Қарағанды облысы, Нұра ауданы, Талдысай ауылы</w:t>
            </w:r>
            <w:r>
              <w:br/>
            </w:r>
            <w:r>
              <w:rPr>
                <w:rFonts w:ascii="Times New Roman"/>
                <w:b w:val="false"/>
                <w:i w:val="false"/>
                <w:color w:val="000000"/>
                <w:sz w:val="20"/>
              </w:rPr>
              <w:t>
телефон, факс (72132) 52149</w:t>
            </w:r>
          </w:p>
        </w:tc>
      </w:tr>
      <w:tr>
        <w:trPr>
          <w:trHeight w:val="3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100924, Қарағанды облысы, Нұра ауданы, Тікенекті ауылы</w:t>
            </w:r>
            <w:r>
              <w:br/>
            </w:r>
            <w:r>
              <w:rPr>
                <w:rFonts w:ascii="Times New Roman"/>
                <w:b w:val="false"/>
                <w:i w:val="false"/>
                <w:color w:val="000000"/>
                <w:sz w:val="20"/>
              </w:rPr>
              <w:t>
телефон, факс (72132) 54727</w:t>
            </w:r>
          </w:p>
        </w:tc>
      </w:tr>
      <w:tr>
        <w:trPr>
          <w:trHeight w:val="7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Шұбаркөл кенті</w:t>
            </w:r>
            <w:r>
              <w:br/>
            </w:r>
            <w:r>
              <w:rPr>
                <w:rFonts w:ascii="Times New Roman"/>
                <w:b w:val="false"/>
                <w:i w:val="false"/>
                <w:color w:val="000000"/>
                <w:sz w:val="20"/>
              </w:rPr>
              <w:t>
телефон, факс (72132) 10110, 10155</w:t>
            </w:r>
          </w:p>
        </w:tc>
      </w:tr>
      <w:tr>
        <w:trPr>
          <w:trHeight w:val="69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Литвиновская көшесі, 71</w:t>
            </w:r>
            <w:r>
              <w:br/>
            </w:r>
            <w:r>
              <w:rPr>
                <w:rFonts w:ascii="Times New Roman"/>
                <w:b w:val="false"/>
                <w:i w:val="false"/>
                <w:color w:val="000000"/>
                <w:sz w:val="20"/>
              </w:rPr>
              <w:t>
телефон (72149) 41491, факс 43030</w:t>
            </w:r>
          </w:p>
        </w:tc>
      </w:tr>
      <w:tr>
        <w:trPr>
          <w:trHeight w:val="43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Молодежный кенті, Абая көшесі, 13</w:t>
            </w:r>
            <w:r>
              <w:br/>
            </w:r>
            <w:r>
              <w:rPr>
                <w:rFonts w:ascii="Times New Roman"/>
                <w:b w:val="false"/>
                <w:i w:val="false"/>
                <w:color w:val="000000"/>
                <w:sz w:val="20"/>
              </w:rPr>
              <w:t>
телефон (72148) 21008, факс 21864</w:t>
            </w:r>
          </w:p>
        </w:tc>
      </w:tr>
      <w:tr>
        <w:trPr>
          <w:trHeight w:val="61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Қарағанды облысы, Осакаров ауданы, Батпақты ауылы</w:t>
            </w:r>
            <w:r>
              <w:br/>
            </w:r>
            <w:r>
              <w:rPr>
                <w:rFonts w:ascii="Times New Roman"/>
                <w:b w:val="false"/>
                <w:i w:val="false"/>
                <w:color w:val="000000"/>
                <w:sz w:val="20"/>
              </w:rPr>
              <w:t>
телефон, факс (72149) 33735</w:t>
            </w:r>
          </w:p>
        </w:tc>
      </w:tr>
      <w:tr>
        <w:trPr>
          <w:trHeight w:val="5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Сарыөзек ауылы</w:t>
            </w:r>
            <w:r>
              <w:br/>
            </w:r>
            <w:r>
              <w:rPr>
                <w:rFonts w:ascii="Times New Roman"/>
                <w:b w:val="false"/>
                <w:i w:val="false"/>
                <w:color w:val="000000"/>
                <w:sz w:val="20"/>
              </w:rPr>
              <w:t>
телефон, факс (72148) 25320</w:t>
            </w:r>
          </w:p>
        </w:tc>
      </w:tr>
      <w:tr>
        <w:trPr>
          <w:trHeight w:val="4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Дальнее ауылы</w:t>
            </w:r>
            <w:r>
              <w:br/>
            </w:r>
            <w:r>
              <w:rPr>
                <w:rFonts w:ascii="Times New Roman"/>
                <w:b w:val="false"/>
                <w:i w:val="false"/>
                <w:color w:val="000000"/>
                <w:sz w:val="20"/>
              </w:rPr>
              <w:t>
телефон, факс (72148) 26396</w:t>
            </w:r>
          </w:p>
        </w:tc>
      </w:tr>
      <w:tr>
        <w:trPr>
          <w:trHeight w:val="1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Қарағанды облысы, Осакаров ауданы, Звезда ауылы</w:t>
            </w:r>
            <w:r>
              <w:br/>
            </w:r>
            <w:r>
              <w:rPr>
                <w:rFonts w:ascii="Times New Roman"/>
                <w:b w:val="false"/>
                <w:i w:val="false"/>
                <w:color w:val="000000"/>
                <w:sz w:val="20"/>
              </w:rPr>
              <w:t>
телефон, факс (72148) 25710</w:t>
            </w:r>
          </w:p>
        </w:tc>
      </w:tr>
      <w:tr>
        <w:trPr>
          <w:trHeight w:val="3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Қарағанды облысы, Осакаров ауданы, Иртышское ауылы</w:t>
            </w:r>
            <w:r>
              <w:br/>
            </w:r>
            <w:r>
              <w:rPr>
                <w:rFonts w:ascii="Times New Roman"/>
                <w:b w:val="false"/>
                <w:i w:val="false"/>
                <w:color w:val="000000"/>
                <w:sz w:val="20"/>
              </w:rPr>
              <w:t>
телефон, факс (72148) 27332</w:t>
            </w:r>
          </w:p>
        </w:tc>
      </w:tr>
      <w:tr>
        <w:trPr>
          <w:trHeight w:val="3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Сенокосное ауылы</w:t>
            </w:r>
            <w:r>
              <w:br/>
            </w:r>
            <w:r>
              <w:rPr>
                <w:rFonts w:ascii="Times New Roman"/>
                <w:b w:val="false"/>
                <w:i w:val="false"/>
                <w:color w:val="000000"/>
                <w:sz w:val="20"/>
              </w:rPr>
              <w:t>
телефон, факс (72148) 39354</w:t>
            </w:r>
          </w:p>
        </w:tc>
      </w:tr>
      <w:tr>
        <w:trPr>
          <w:trHeight w:val="4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Қарағанды облысы, Осакаров ауданы, Есіл ауылы</w:t>
            </w:r>
            <w:r>
              <w:br/>
            </w:r>
            <w:r>
              <w:rPr>
                <w:rFonts w:ascii="Times New Roman"/>
                <w:b w:val="false"/>
                <w:i w:val="false"/>
                <w:color w:val="000000"/>
                <w:sz w:val="20"/>
              </w:rPr>
              <w:t>
телефон, факс (72149) 35235</w:t>
            </w:r>
          </w:p>
        </w:tc>
      </w:tr>
      <w:tr>
        <w:trPr>
          <w:trHeight w:val="1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Қарағанды облысы, Осакаров ауданы, Шұңқыркөл ауылы</w:t>
            </w:r>
            <w:r>
              <w:br/>
            </w:r>
            <w:r>
              <w:rPr>
                <w:rFonts w:ascii="Times New Roman"/>
                <w:b w:val="false"/>
                <w:i w:val="false"/>
                <w:color w:val="000000"/>
                <w:sz w:val="20"/>
              </w:rPr>
              <w:t>
телефон, факс (72149) 37435</w:t>
            </w:r>
          </w:p>
        </w:tc>
      </w:tr>
      <w:tr>
        <w:trPr>
          <w:trHeight w:val="4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Қарағанды облысы, Осакаров ауданы, Мирное ауылы</w:t>
            </w:r>
            <w:r>
              <w:br/>
            </w:r>
            <w:r>
              <w:rPr>
                <w:rFonts w:ascii="Times New Roman"/>
                <w:b w:val="false"/>
                <w:i w:val="false"/>
                <w:color w:val="000000"/>
                <w:sz w:val="20"/>
              </w:rPr>
              <w:t>
телефон, факс (72148) 27140</w:t>
            </w:r>
          </w:p>
        </w:tc>
      </w:tr>
      <w:tr>
        <w:trPr>
          <w:trHeight w:val="5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"Маржанкөл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Қарағанды облысы, Осакаров ауданы, Уызбай ауылы</w:t>
            </w:r>
            <w:r>
              <w:br/>
            </w:r>
            <w:r>
              <w:rPr>
                <w:rFonts w:ascii="Times New Roman"/>
                <w:b w:val="false"/>
                <w:i w:val="false"/>
                <w:color w:val="000000"/>
                <w:sz w:val="20"/>
              </w:rPr>
              <w:t>
телефон, факс (72149) 38331</w:t>
            </w:r>
          </w:p>
        </w:tc>
      </w:tr>
      <w:tr>
        <w:trPr>
          <w:trHeight w:val="1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Қарағанды облысы, Осакаров ауданы, Николаевка ауылы</w:t>
            </w:r>
            <w:r>
              <w:br/>
            </w:r>
            <w:r>
              <w:rPr>
                <w:rFonts w:ascii="Times New Roman"/>
                <w:b w:val="false"/>
                <w:i w:val="false"/>
                <w:color w:val="000000"/>
                <w:sz w:val="20"/>
              </w:rPr>
              <w:t>
телефон, факс (72149) 30235</w:t>
            </w:r>
          </w:p>
        </w:tc>
      </w:tr>
      <w:tr>
        <w:trPr>
          <w:trHeight w:val="4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Озерное ауылы</w:t>
            </w:r>
            <w:r>
              <w:br/>
            </w:r>
            <w:r>
              <w:rPr>
                <w:rFonts w:ascii="Times New Roman"/>
                <w:b w:val="false"/>
                <w:i w:val="false"/>
                <w:color w:val="000000"/>
                <w:sz w:val="20"/>
              </w:rPr>
              <w:t>
телефон, факс (72149) 37235</w:t>
            </w:r>
          </w:p>
        </w:tc>
      </w:tr>
      <w:tr>
        <w:trPr>
          <w:trHeight w:val="34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Қарағанды облысы, Осакаров ауданы, Қарағайлы ауылы</w:t>
            </w:r>
            <w:r>
              <w:br/>
            </w:r>
            <w:r>
              <w:rPr>
                <w:rFonts w:ascii="Times New Roman"/>
                <w:b w:val="false"/>
                <w:i w:val="false"/>
                <w:color w:val="000000"/>
                <w:sz w:val="20"/>
              </w:rPr>
              <w:t>
телефон, факс (72149) 36221</w:t>
            </w:r>
          </w:p>
        </w:tc>
      </w:tr>
      <w:tr>
        <w:trPr>
          <w:trHeight w:val="1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Қарағанды облысы, Осакаров ауданы, Ақбұлақ ауылы</w:t>
            </w:r>
            <w:r>
              <w:br/>
            </w:r>
            <w:r>
              <w:rPr>
                <w:rFonts w:ascii="Times New Roman"/>
                <w:b w:val="false"/>
                <w:i w:val="false"/>
                <w:color w:val="000000"/>
                <w:sz w:val="20"/>
              </w:rPr>
              <w:t>
телефон, факс (72148) 21409</w:t>
            </w:r>
          </w:p>
        </w:tc>
      </w:tr>
      <w:tr>
        <w:trPr>
          <w:trHeight w:val="30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Қарағанды облысы, Осакаров ауданы, Пионер ауылы</w:t>
            </w:r>
            <w:r>
              <w:br/>
            </w:r>
            <w:r>
              <w:rPr>
                <w:rFonts w:ascii="Times New Roman"/>
                <w:b w:val="false"/>
                <w:i w:val="false"/>
                <w:color w:val="000000"/>
                <w:sz w:val="20"/>
              </w:rPr>
              <w:t>
телефон, факс (72149) 34235</w:t>
            </w:r>
          </w:p>
        </w:tc>
      </w:tr>
      <w:tr>
        <w:trPr>
          <w:trHeight w:val="19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Қарағанды облысы, Осакаров ауданы, Родниковское ауылы</w:t>
            </w:r>
            <w:r>
              <w:br/>
            </w:r>
            <w:r>
              <w:rPr>
                <w:rFonts w:ascii="Times New Roman"/>
                <w:b w:val="false"/>
                <w:i w:val="false"/>
                <w:color w:val="000000"/>
                <w:sz w:val="20"/>
              </w:rPr>
              <w:t>
телефон, факс (72148) 26145</w:t>
            </w:r>
          </w:p>
        </w:tc>
      </w:tr>
      <w:tr>
        <w:trPr>
          <w:trHeight w:val="3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Қарағанды облысы, Осакаров ауданы, Садовое ауылы</w:t>
            </w:r>
            <w:r>
              <w:br/>
            </w:r>
            <w:r>
              <w:rPr>
                <w:rFonts w:ascii="Times New Roman"/>
                <w:b w:val="false"/>
                <w:i w:val="false"/>
                <w:color w:val="000000"/>
                <w:sz w:val="20"/>
              </w:rPr>
              <w:t>
телефон, факс (72149) 38235</w:t>
            </w:r>
          </w:p>
        </w:tc>
      </w:tr>
      <w:tr>
        <w:trPr>
          <w:trHeight w:val="28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Сұңқар ауылы</w:t>
            </w:r>
            <w:r>
              <w:br/>
            </w:r>
            <w:r>
              <w:rPr>
                <w:rFonts w:ascii="Times New Roman"/>
                <w:b w:val="false"/>
                <w:i w:val="false"/>
                <w:color w:val="000000"/>
                <w:sz w:val="20"/>
              </w:rPr>
              <w:t>
телефон, факс (72149) 38635</w:t>
            </w:r>
          </w:p>
        </w:tc>
      </w:tr>
      <w:tr>
        <w:trPr>
          <w:trHeight w:val="4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Тельманское ауылы</w:t>
            </w:r>
            <w:r>
              <w:br/>
            </w:r>
            <w:r>
              <w:rPr>
                <w:rFonts w:ascii="Times New Roman"/>
                <w:b w:val="false"/>
                <w:i w:val="false"/>
                <w:color w:val="000000"/>
                <w:sz w:val="20"/>
              </w:rPr>
              <w:t>
телефон, факс (72148) 26541</w:t>
            </w:r>
          </w:p>
        </w:tc>
      </w:tr>
      <w:tr>
        <w:trPr>
          <w:trHeight w:val="3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Қарағанды облысы, Осакаров ауданы, Трудовое ауылы</w:t>
            </w:r>
            <w:r>
              <w:br/>
            </w:r>
            <w:r>
              <w:rPr>
                <w:rFonts w:ascii="Times New Roman"/>
                <w:b w:val="false"/>
                <w:i w:val="false"/>
                <w:color w:val="000000"/>
                <w:sz w:val="20"/>
              </w:rPr>
              <w:t>
телефон, факс (72148) 25623</w:t>
            </w:r>
          </w:p>
        </w:tc>
      </w:tr>
      <w:tr>
        <w:trPr>
          <w:trHeight w:val="49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101027, Қарағанды облысы, Осакаров ауданы, Чапаево ауылы</w:t>
            </w:r>
            <w:r>
              <w:br/>
            </w:r>
            <w:r>
              <w:rPr>
                <w:rFonts w:ascii="Times New Roman"/>
                <w:b w:val="false"/>
                <w:i w:val="false"/>
                <w:color w:val="000000"/>
                <w:sz w:val="20"/>
              </w:rPr>
              <w:t>
телефон, факс (72149) 25627</w:t>
            </w:r>
          </w:p>
        </w:tc>
      </w:tr>
      <w:tr>
        <w:trPr>
          <w:trHeight w:val="69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Қарағанды облысы, Осакаров ауданы, Шідерті ауылы</w:t>
            </w:r>
            <w:r>
              <w:br/>
            </w:r>
            <w:r>
              <w:rPr>
                <w:rFonts w:ascii="Times New Roman"/>
                <w:b w:val="false"/>
                <w:i w:val="false"/>
                <w:color w:val="000000"/>
                <w:sz w:val="20"/>
              </w:rPr>
              <w:t>
телефон, факс (72148) 25116</w:t>
            </w:r>
          </w:p>
        </w:tc>
      </w:tr>
      <w:tr>
        <w:trPr>
          <w:trHeight w:val="7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101501, Қарағанды облысы, Ұлытау ауданы, Мибұлақ ауылы, Саркеев көшесі, 11</w:t>
            </w:r>
            <w:r>
              <w:br/>
            </w:r>
            <w:r>
              <w:rPr>
                <w:rFonts w:ascii="Times New Roman"/>
                <w:b w:val="false"/>
                <w:i w:val="false"/>
                <w:color w:val="000000"/>
                <w:sz w:val="20"/>
              </w:rPr>
              <w:t>
тел/факс (71035) 23682</w:t>
            </w:r>
          </w:p>
        </w:tc>
      </w:tr>
      <w:tr>
        <w:trPr>
          <w:trHeight w:val="6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Қарағанды облысы, Ұлытау ауданы, Ақтас кенті,</w:t>
            </w:r>
            <w:r>
              <w:br/>
            </w:r>
            <w:r>
              <w:rPr>
                <w:rFonts w:ascii="Times New Roman"/>
                <w:b w:val="false"/>
                <w:i w:val="false"/>
                <w:color w:val="000000"/>
                <w:sz w:val="20"/>
              </w:rPr>
              <w:t>
телефон, факс (710412) 20010</w:t>
            </w:r>
          </w:p>
        </w:tc>
      </w:tr>
      <w:tr>
        <w:trPr>
          <w:trHeight w:val="91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"Жанкелді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Қарағанды облысы, Ұлытау ауданы, Байқоңыр ауылы,</w:t>
            </w:r>
            <w:r>
              <w:br/>
            </w:r>
            <w:r>
              <w:rPr>
                <w:rFonts w:ascii="Times New Roman"/>
                <w:b w:val="false"/>
                <w:i w:val="false"/>
                <w:color w:val="000000"/>
                <w:sz w:val="20"/>
              </w:rPr>
              <w:t>
телефон (71034) 23211, факс 23270</w:t>
            </w:r>
          </w:p>
        </w:tc>
      </w:tr>
      <w:tr>
        <w:trPr>
          <w:trHeight w:val="6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101504, Қарағанды облысы, Ұлытау ауданы, Бозтұмсық ауылы, Центральная көшесі, 1</w:t>
            </w:r>
            <w:r>
              <w:br/>
            </w:r>
            <w:r>
              <w:rPr>
                <w:rFonts w:ascii="Times New Roman"/>
                <w:b w:val="false"/>
                <w:i w:val="false"/>
                <w:color w:val="000000"/>
                <w:sz w:val="20"/>
              </w:rPr>
              <w:t>
телефон, факс (71035) 24312</w:t>
            </w:r>
          </w:p>
        </w:tc>
      </w:tr>
      <w:tr>
        <w:trPr>
          <w:trHeight w:val="69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101505, Қарағанды облысы, Ұлытау ауданы, Алғабас ауылы</w:t>
            </w:r>
            <w:r>
              <w:br/>
            </w:r>
            <w:r>
              <w:rPr>
                <w:rFonts w:ascii="Times New Roman"/>
                <w:b w:val="false"/>
                <w:i w:val="false"/>
                <w:color w:val="000000"/>
                <w:sz w:val="20"/>
              </w:rPr>
              <w:t>
телефон, факс (710413) 40110</w:t>
            </w:r>
          </w:p>
        </w:tc>
      </w:tr>
      <w:tr>
        <w:trPr>
          <w:trHeight w:val="73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Қарағанды облысы, Ұлытау ауданы, Борсеңгір ауылы, Қазыбек би көшесі, 5</w:t>
            </w:r>
            <w:r>
              <w:br/>
            </w:r>
            <w:r>
              <w:rPr>
                <w:rFonts w:ascii="Times New Roman"/>
                <w:b w:val="false"/>
                <w:i w:val="false"/>
                <w:color w:val="000000"/>
                <w:sz w:val="20"/>
              </w:rPr>
              <w:t>
телефон, факс (71034) 23578</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Қарағанды облысы, Ұлытау ауданы, Егінді ауылы</w:t>
            </w:r>
            <w:r>
              <w:br/>
            </w:r>
            <w:r>
              <w:rPr>
                <w:rFonts w:ascii="Times New Roman"/>
                <w:b w:val="false"/>
                <w:i w:val="false"/>
                <w:color w:val="000000"/>
                <w:sz w:val="20"/>
              </w:rPr>
              <w:t>
телефон, факс (710595 ) 23010</w:t>
            </w:r>
          </w:p>
        </w:tc>
      </w:tr>
      <w:tr>
        <w:trPr>
          <w:trHeight w:val="9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әкімі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Қарағанды облысы, Ұлытау ауданы, Жезді кенті, Құттымбетов көшесі, 37</w:t>
            </w:r>
            <w:r>
              <w:br/>
            </w:r>
            <w:r>
              <w:rPr>
                <w:rFonts w:ascii="Times New Roman"/>
                <w:b w:val="false"/>
                <w:i w:val="false"/>
                <w:color w:val="000000"/>
                <w:sz w:val="20"/>
              </w:rPr>
              <w:t>
телефон, факс (71034) 21047, факс 21550</w:t>
            </w:r>
          </w:p>
        </w:tc>
      </w:tr>
      <w:tr>
        <w:trPr>
          <w:trHeight w:val="7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101509, Қарағанды облысы, Ұлытау ауданы, Сарысу ауылы, Сатпаев көшесі, 17</w:t>
            </w:r>
            <w:r>
              <w:br/>
            </w:r>
            <w:r>
              <w:rPr>
                <w:rFonts w:ascii="Times New Roman"/>
                <w:b w:val="false"/>
                <w:i w:val="false"/>
                <w:color w:val="000000"/>
                <w:sz w:val="20"/>
              </w:rPr>
              <w:t>
телефон (71034) 23332, факс 23764</w:t>
            </w:r>
          </w:p>
        </w:tc>
      </w:tr>
      <w:tr>
        <w:trPr>
          <w:trHeight w:val="91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әкімі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Қарағанды облысы, Ұлытау ауданы, Қарсақпай кенті, Болман ақын көшесі, 73</w:t>
            </w:r>
            <w:r>
              <w:br/>
            </w:r>
            <w:r>
              <w:rPr>
                <w:rFonts w:ascii="Times New Roman"/>
                <w:b w:val="false"/>
                <w:i w:val="false"/>
                <w:color w:val="000000"/>
                <w:sz w:val="20"/>
              </w:rPr>
              <w:t>
телефон, факс (71034) 23142, факс 23182</w:t>
            </w:r>
          </w:p>
        </w:tc>
      </w:tr>
      <w:tr>
        <w:trPr>
          <w:trHeight w:val="124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Қарағанды облысы, Ұлытау ауданы, Қоскөл ауылы, Сыздықов көшесі, 14</w:t>
            </w:r>
            <w:r>
              <w:br/>
            </w:r>
            <w:r>
              <w:rPr>
                <w:rFonts w:ascii="Times New Roman"/>
                <w:b w:val="false"/>
                <w:i w:val="false"/>
                <w:color w:val="000000"/>
                <w:sz w:val="20"/>
              </w:rPr>
              <w:t>
телефон, факс (710413) 21010</w:t>
            </w:r>
          </w:p>
        </w:tc>
      </w:tr>
      <w:tr>
        <w:trPr>
          <w:trHeight w:val="79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әкімі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 Қарағанды облысы, Ұлытау ауданы, Шеңбер ауылы, Школьная көшесі, 3</w:t>
            </w:r>
            <w:r>
              <w:br/>
            </w:r>
            <w:r>
              <w:rPr>
                <w:rFonts w:ascii="Times New Roman"/>
                <w:b w:val="false"/>
                <w:i w:val="false"/>
                <w:color w:val="000000"/>
                <w:sz w:val="20"/>
              </w:rPr>
              <w:t>
телефон, факс (71041) 32010</w:t>
            </w:r>
          </w:p>
        </w:tc>
      </w:tr>
      <w:tr>
        <w:trPr>
          <w:trHeight w:val="112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Қарағанды облысы, Ұлытау ауданы, Сарлық ауылы, Бұлқышев көшесі, 11</w:t>
            </w:r>
            <w:r>
              <w:br/>
            </w:r>
            <w:r>
              <w:rPr>
                <w:rFonts w:ascii="Times New Roman"/>
                <w:b w:val="false"/>
                <w:i w:val="false"/>
                <w:color w:val="000000"/>
                <w:sz w:val="20"/>
              </w:rPr>
              <w:t>
телефон, факс (71035) 23133</w:t>
            </w:r>
          </w:p>
        </w:tc>
      </w:tr>
      <w:tr>
        <w:trPr>
          <w:trHeight w:val="10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101514, Қарағанды облысы, Ұлытау ауданы, Терісаққан ауылы, Желдіадыр көшесі, 14/1</w:t>
            </w:r>
            <w:r>
              <w:br/>
            </w:r>
            <w:r>
              <w:rPr>
                <w:rFonts w:ascii="Times New Roman"/>
                <w:b w:val="false"/>
                <w:i w:val="false"/>
                <w:color w:val="000000"/>
                <w:sz w:val="20"/>
              </w:rPr>
              <w:t>
телефон, факс (71041) 23020</w:t>
            </w:r>
          </w:p>
        </w:tc>
      </w:tr>
      <w:tr>
        <w:trPr>
          <w:trHeight w:val="7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-Аюлы селолық округі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26</w:t>
            </w:r>
            <w:r>
              <w:br/>
            </w:r>
            <w:r>
              <w:rPr>
                <w:rFonts w:ascii="Times New Roman"/>
                <w:b w:val="false"/>
                <w:i w:val="false"/>
                <w:color w:val="000000"/>
                <w:sz w:val="20"/>
              </w:rPr>
              <w:t>
телефон, факс (71031) 21175</w:t>
            </w:r>
          </w:p>
        </w:tc>
      </w:tr>
      <w:tr>
        <w:trPr>
          <w:trHeight w:val="6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r>
              <w:br/>
            </w:r>
            <w:r>
              <w:rPr>
                <w:rFonts w:ascii="Times New Roman"/>
                <w:b w:val="false"/>
                <w:i w:val="false"/>
                <w:color w:val="000000"/>
                <w:sz w:val="20"/>
              </w:rPr>
              <w:t>
телефон, факс (71033) 27683</w:t>
            </w:r>
          </w:p>
        </w:tc>
      </w:tr>
      <w:tr>
        <w:trPr>
          <w:trHeight w:val="57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101713, Қарағанды облысы, Шет ауданы, Ақжал кенті, Абай көшесі, 5</w:t>
            </w:r>
            <w:r>
              <w:br/>
            </w:r>
            <w:r>
              <w:rPr>
                <w:rFonts w:ascii="Times New Roman"/>
                <w:b w:val="false"/>
                <w:i w:val="false"/>
                <w:color w:val="000000"/>
                <w:sz w:val="20"/>
              </w:rPr>
              <w:t>
телефон, факс (71031) 37105</w:t>
            </w:r>
          </w:p>
        </w:tc>
      </w:tr>
      <w:tr>
        <w:trPr>
          <w:trHeight w:val="61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101701, Қарағанды облысы, Шет ауданы, Ақой ауылы, Чепурченко көшесі, 19</w:t>
            </w:r>
            <w:r>
              <w:br/>
            </w:r>
            <w:r>
              <w:rPr>
                <w:rFonts w:ascii="Times New Roman"/>
                <w:b w:val="false"/>
                <w:i w:val="false"/>
                <w:color w:val="000000"/>
                <w:sz w:val="20"/>
              </w:rPr>
              <w:t>
телефон, факс (71033) 35539</w:t>
            </w:r>
          </w:p>
        </w:tc>
      </w:tr>
      <w:tr>
        <w:trPr>
          <w:trHeight w:val="7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101702, Қарағанды облысы, Шет ауданы, Батық ауылы, Жансүгіров көшесі, 87</w:t>
            </w:r>
            <w:r>
              <w:br/>
            </w:r>
            <w:r>
              <w:rPr>
                <w:rFonts w:ascii="Times New Roman"/>
                <w:b w:val="false"/>
                <w:i w:val="false"/>
                <w:color w:val="000000"/>
                <w:sz w:val="20"/>
              </w:rPr>
              <w:t>
телефон, факс (71031) 363224, факс 21189</w:t>
            </w:r>
          </w:p>
        </w:tc>
      </w:tr>
      <w:tr>
        <w:trPr>
          <w:trHeight w:val="4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101703, Қарағанды облысы, Шет ауданы, Бұрма ауылы, Центральная көшесі, 22</w:t>
            </w:r>
            <w:r>
              <w:br/>
            </w:r>
            <w:r>
              <w:rPr>
                <w:rFonts w:ascii="Times New Roman"/>
                <w:b w:val="false"/>
                <w:i w:val="false"/>
                <w:color w:val="000000"/>
                <w:sz w:val="20"/>
              </w:rPr>
              <w:t>
телефон (71042) 35334, факс 35321</w:t>
            </w:r>
          </w:p>
        </w:tc>
      </w:tr>
      <w:tr>
        <w:trPr>
          <w:trHeight w:val="4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кент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101705, Қарағанды облысы, Шет ауданы, Жарық кенті, Байғозы батыр көшесі, 7</w:t>
            </w:r>
            <w:r>
              <w:br/>
            </w:r>
            <w:r>
              <w:rPr>
                <w:rFonts w:ascii="Times New Roman"/>
                <w:b w:val="false"/>
                <w:i w:val="false"/>
                <w:color w:val="000000"/>
                <w:sz w:val="20"/>
              </w:rPr>
              <w:t>
телефон, факс (71031) 3424170</w:t>
            </w:r>
          </w:p>
        </w:tc>
      </w:tr>
      <w:tr>
        <w:trPr>
          <w:trHeight w:val="3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Кеншоқы ауылы</w:t>
            </w:r>
            <w:r>
              <w:br/>
            </w:r>
            <w:r>
              <w:rPr>
                <w:rFonts w:ascii="Times New Roman"/>
                <w:b w:val="false"/>
                <w:i w:val="false"/>
                <w:color w:val="000000"/>
                <w:sz w:val="20"/>
              </w:rPr>
              <w:t xml:space="preserve">
телефон (71031) 48121, факс 21192 </w:t>
            </w:r>
          </w:p>
        </w:tc>
      </w:tr>
      <w:tr>
        <w:trPr>
          <w:trHeight w:val="54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 Қарағанды облысы, Шет ауданы, Көктіңкөл ауылы, Коктенкольская көшесі, 6</w:t>
            </w:r>
            <w:r>
              <w:br/>
            </w:r>
            <w:r>
              <w:rPr>
                <w:rFonts w:ascii="Times New Roman"/>
                <w:b w:val="false"/>
                <w:i w:val="false"/>
                <w:color w:val="000000"/>
                <w:sz w:val="20"/>
              </w:rPr>
              <w:t>
телефон, факс (71033) 26214</w:t>
            </w:r>
          </w:p>
        </w:tc>
      </w:tr>
      <w:tr>
        <w:trPr>
          <w:trHeight w:val="1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101721, Қарағанды облысы, Шет ауданы, Қызылтау ауылы, Сейфуллин көшесі, 9</w:t>
            </w:r>
            <w:r>
              <w:br/>
            </w:r>
            <w:r>
              <w:rPr>
                <w:rFonts w:ascii="Times New Roman"/>
                <w:b w:val="false"/>
                <w:i w:val="false"/>
                <w:color w:val="000000"/>
                <w:sz w:val="20"/>
              </w:rPr>
              <w:t>
телефон, факс (71033) 23342</w:t>
            </w:r>
          </w:p>
        </w:tc>
      </w:tr>
      <w:tr>
        <w:trPr>
          <w:trHeight w:val="64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101723, Қарағанды облысы, Шет ауданы, Мойынты кенті, Таныбай батыр көшесі, 14</w:t>
            </w:r>
            <w:r>
              <w:br/>
            </w:r>
            <w:r>
              <w:rPr>
                <w:rFonts w:ascii="Times New Roman"/>
                <w:b w:val="false"/>
                <w:i w:val="false"/>
                <w:color w:val="000000"/>
                <w:sz w:val="20"/>
              </w:rPr>
              <w:t>
телефон, факс (71033) 24238</w:t>
            </w:r>
          </w:p>
        </w:tc>
      </w:tr>
      <w:tr>
        <w:trPr>
          <w:trHeight w:val="64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101709, Қарағанды облысы, Шет ауданы, Нұраталды ауылы, Байзаков көшесі, 19</w:t>
            </w:r>
            <w:r>
              <w:br/>
            </w:r>
            <w:r>
              <w:rPr>
                <w:rFonts w:ascii="Times New Roman"/>
                <w:b w:val="false"/>
                <w:i w:val="false"/>
                <w:color w:val="000000"/>
                <w:sz w:val="20"/>
              </w:rPr>
              <w:t>
телефон, факс (71031) 31586</w:t>
            </w:r>
          </w:p>
        </w:tc>
      </w:tr>
      <w:tr>
        <w:trPr>
          <w:trHeight w:val="6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101726, Қарағанды облысы, Шет ауданы, Успенское ауылы, Центральная көшесі, 1</w:t>
            </w:r>
            <w:r>
              <w:br/>
            </w:r>
            <w:r>
              <w:rPr>
                <w:rFonts w:ascii="Times New Roman"/>
                <w:b w:val="false"/>
                <w:i w:val="false"/>
                <w:color w:val="000000"/>
                <w:sz w:val="20"/>
              </w:rPr>
              <w:t>
телефон, факс (71033) 338155</w:t>
            </w:r>
          </w:p>
        </w:tc>
      </w:tr>
      <w:tr>
        <w:trPr>
          <w:trHeight w:val="85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101718, Қарағанды облысы, Шет ауданы, Жұмыскер ауылы, Бигелдинов көшесі, 3</w:t>
            </w:r>
            <w:r>
              <w:br/>
            </w:r>
            <w:r>
              <w:rPr>
                <w:rFonts w:ascii="Times New Roman"/>
                <w:b w:val="false"/>
                <w:i w:val="false"/>
                <w:color w:val="000000"/>
                <w:sz w:val="20"/>
              </w:rPr>
              <w:t>
телефон, факс (71033) 25430</w:t>
            </w:r>
          </w:p>
        </w:tc>
      </w:tr>
      <w:tr>
        <w:trPr>
          <w:trHeight w:val="61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 Қарағанды облысы, Шет ауданы, Талды ауылы, Смайлов көшесі, 16</w:t>
            </w:r>
            <w:r>
              <w:br/>
            </w:r>
            <w:r>
              <w:rPr>
                <w:rFonts w:ascii="Times New Roman"/>
                <w:b w:val="false"/>
                <w:i w:val="false"/>
                <w:color w:val="000000"/>
                <w:sz w:val="20"/>
              </w:rPr>
              <w:t>
телефон, факс (71031) 33346</w:t>
            </w:r>
          </w:p>
        </w:tc>
      </w:tr>
      <w:tr>
        <w:trPr>
          <w:trHeight w:val="9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101722, Қарағанды облысы, Шет ауданы, Нижний Кайракты ауылы, Ахметұлы көшесі, 1/1</w:t>
            </w:r>
            <w:r>
              <w:br/>
            </w:r>
            <w:r>
              <w:rPr>
                <w:rFonts w:ascii="Times New Roman"/>
                <w:b w:val="false"/>
                <w:i w:val="false"/>
                <w:color w:val="000000"/>
                <w:sz w:val="20"/>
              </w:rPr>
              <w:t>
телефон, факс (71033) 25309</w:t>
            </w:r>
          </w:p>
        </w:tc>
      </w:tr>
      <w:tr>
        <w:trPr>
          <w:trHeight w:val="57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101711, Қарағанды облысы, Шет ауданы, Үңірек ауылы</w:t>
            </w:r>
            <w:r>
              <w:br/>
            </w:r>
            <w:r>
              <w:rPr>
                <w:rFonts w:ascii="Times New Roman"/>
                <w:b w:val="false"/>
                <w:i w:val="false"/>
                <w:color w:val="000000"/>
                <w:sz w:val="20"/>
              </w:rPr>
              <w:t>
телефон, факс (71042) 32243</w:t>
            </w:r>
          </w:p>
        </w:tc>
      </w:tr>
      <w:tr>
        <w:trPr>
          <w:trHeight w:val="7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101707, Қарағанды облысы, Шет ауданы, Ақшоқы ауылы</w:t>
            </w:r>
            <w:r>
              <w:br/>
            </w:r>
            <w:r>
              <w:rPr>
                <w:rFonts w:ascii="Times New Roman"/>
                <w:b w:val="false"/>
                <w:i w:val="false"/>
                <w:color w:val="000000"/>
                <w:sz w:val="20"/>
              </w:rPr>
              <w:t>
телефон, факс (71031) 21338, факс 21202</w:t>
            </w:r>
          </w:p>
        </w:tc>
      </w:tr>
      <w:tr>
        <w:trPr>
          <w:trHeight w:val="36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 Қарағанды облысы, Шет ауданы, Ақшатау кенті, Нуржанов көшесі, 31</w:t>
            </w:r>
            <w:r>
              <w:br/>
            </w:r>
            <w:r>
              <w:rPr>
                <w:rFonts w:ascii="Times New Roman"/>
                <w:b w:val="false"/>
                <w:i w:val="false"/>
                <w:color w:val="000000"/>
                <w:sz w:val="20"/>
              </w:rPr>
              <w:t>
телефон, факс (71033) 24590</w:t>
            </w:r>
          </w:p>
        </w:tc>
      </w:tr>
      <w:tr>
        <w:trPr>
          <w:trHeight w:val="42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101706, Қарағанды облысы, Шет ауданы, Красная поляна ауылы, Клубная көшесі, 11</w:t>
            </w:r>
            <w:r>
              <w:br/>
            </w:r>
            <w:r>
              <w:rPr>
                <w:rFonts w:ascii="Times New Roman"/>
                <w:b w:val="false"/>
                <w:i w:val="false"/>
                <w:color w:val="000000"/>
                <w:sz w:val="20"/>
              </w:rPr>
              <w:t>
телефон, факс (71033) 24590</w:t>
            </w:r>
          </w:p>
        </w:tc>
      </w:tr>
      <w:tr>
        <w:trPr>
          <w:trHeight w:val="58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101715, Қарағанды облысы, Шет ауданы, Босаға ауылы, Алтаев көшесі, 3</w:t>
            </w:r>
            <w:r>
              <w:br/>
            </w:r>
            <w:r>
              <w:rPr>
                <w:rFonts w:ascii="Times New Roman"/>
                <w:b w:val="false"/>
                <w:i w:val="false"/>
                <w:color w:val="000000"/>
                <w:sz w:val="20"/>
              </w:rPr>
              <w:t>
телефон, факс (71031) 23746</w:t>
            </w:r>
          </w:p>
        </w:tc>
      </w:tr>
      <w:tr>
        <w:trPr>
          <w:trHeight w:val="49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101724, Қарағанды облысы, Шет ауданы, Ортау ауылы</w:t>
            </w:r>
            <w:r>
              <w:br/>
            </w:r>
            <w:r>
              <w:rPr>
                <w:rFonts w:ascii="Times New Roman"/>
                <w:b w:val="false"/>
                <w:i w:val="false"/>
                <w:color w:val="000000"/>
                <w:sz w:val="20"/>
              </w:rPr>
              <w:t>
телефон, факс (71031) 23117</w:t>
            </w:r>
          </w:p>
        </w:tc>
      </w:tr>
      <w:tr>
        <w:trPr>
          <w:trHeight w:val="40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селолық округі әкімінің аппараты" мемлекеттік мекемесі</w:t>
            </w:r>
          </w:p>
        </w:tc>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 Қарағанды облысы, Шет ауданы, Дарьинский ауылы</w:t>
            </w:r>
            <w:r>
              <w:br/>
            </w:r>
            <w:r>
              <w:rPr>
                <w:rFonts w:ascii="Times New Roman"/>
                <w:b w:val="false"/>
                <w:i w:val="false"/>
                <w:color w:val="000000"/>
                <w:sz w:val="20"/>
              </w:rPr>
              <w:t>
телефон, факс (71034) 24432</w:t>
            </w:r>
          </w:p>
        </w:tc>
      </w:tr>
    </w:tbl>
    <w:bookmarkStart w:name="z43" w:id="19"/>
    <w:p>
      <w:pPr>
        <w:spacing w:after="0"/>
        <w:ind w:left="0"/>
        <w:jc w:val="both"/>
      </w:pPr>
      <w:r>
        <w:rPr>
          <w:rFonts w:ascii="Times New Roman"/>
          <w:b w:val="false"/>
          <w:i w:val="false"/>
          <w:color w:val="000000"/>
          <w:sz w:val="28"/>
        </w:rPr>
        <w:t>
"Патроннаттық тәрбиелеуге балаларды алуға тілек</w:t>
      </w:r>
      <w:r>
        <w:br/>
      </w:r>
      <w:r>
        <w:rPr>
          <w:rFonts w:ascii="Times New Roman"/>
          <w:b w:val="false"/>
          <w:i w:val="false"/>
          <w:color w:val="000000"/>
          <w:sz w:val="28"/>
        </w:rPr>
        <w:t>
білдірген отбасылардан өтініштер қабылдау"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3 қосымша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2583"/>
        <w:gridCol w:w="2604"/>
        <w:gridCol w:w="2646"/>
      </w:tblGrid>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0"/>
    <w:p>
      <w:pPr>
        <w:spacing w:after="0"/>
        <w:ind w:left="0"/>
        <w:jc w:val="both"/>
      </w:pPr>
      <w:r>
        <w:rPr>
          <w:rFonts w:ascii="Times New Roman"/>
          <w:b w:val="false"/>
          <w:i w:val="false"/>
          <w:color w:val="000000"/>
          <w:sz w:val="28"/>
        </w:rPr>
        <w:t>
"Патроннаттық тәрбиелеуге балаларды алуға тілек</w:t>
      </w:r>
      <w:r>
        <w:br/>
      </w:r>
      <w:r>
        <w:rPr>
          <w:rFonts w:ascii="Times New Roman"/>
          <w:b w:val="false"/>
          <w:i w:val="false"/>
          <w:color w:val="000000"/>
          <w:sz w:val="28"/>
        </w:rPr>
        <w:t>
білдірген отбасылардан өтініштер қабылдау"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4 қосымша</w:t>
      </w:r>
    </w:p>
    <w:bookmarkEnd w:id="20"/>
    <w:bookmarkStart w:name="z45" w:id="21"/>
    <w:p>
      <w:pPr>
        <w:spacing w:after="0"/>
        <w:ind w:left="0"/>
        <w:jc w:val="left"/>
      </w:pPr>
      <w:r>
        <w:rPr>
          <w:rFonts w:ascii="Times New Roman"/>
          <w:b/>
          <w:i w:val="false"/>
          <w:color w:val="000000"/>
        </w:rPr>
        <w:t xml:space="preserve"> 
Қала және аудан әкімдерінің байланыс мәліметтері мен қабылдау кестелері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3413"/>
        <w:gridCol w:w="3548"/>
        <w:gridCol w:w="3577"/>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телефондардың нөмірлері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Бастықтар мен олардың орынбасарларының азаматтарды қабылдау кестелері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Уәлиханов көшесі, 5</w:t>
            </w:r>
            <w:r>
              <w:br/>
            </w:r>
            <w:r>
              <w:rPr>
                <w:rFonts w:ascii="Times New Roman"/>
                <w:b w:val="false"/>
                <w:i w:val="false"/>
                <w:color w:val="000000"/>
                <w:sz w:val="20"/>
              </w:rPr>
              <w:t>
телефон (71036) 42648,</w:t>
            </w:r>
            <w:r>
              <w:br/>
            </w:r>
            <w:r>
              <w:rPr>
                <w:rFonts w:ascii="Times New Roman"/>
                <w:b w:val="false"/>
                <w:i w:val="false"/>
                <w:color w:val="000000"/>
                <w:sz w:val="20"/>
              </w:rPr>
              <w:t>
факс (71036) 48511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3-ші сәрсенбісі,</w:t>
            </w:r>
            <w:r>
              <w:br/>
            </w:r>
            <w:r>
              <w:rPr>
                <w:rFonts w:ascii="Times New Roman"/>
                <w:b w:val="false"/>
                <w:i w:val="false"/>
                <w:color w:val="000000"/>
                <w:sz w:val="20"/>
              </w:rPr>
              <w:t>
сағат 16.00-дан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www.balkhash.kz</w:t>
            </w:r>
          </w:p>
          <w:p>
            <w:pPr>
              <w:spacing w:after="20"/>
              <w:ind w:left="20"/>
              <w:jc w:val="both"/>
            </w:pPr>
            <w:r>
              <w:rPr>
                <w:rFonts w:ascii="Times New Roman"/>
                <w:b w:val="false"/>
                <w:i w:val="false"/>
                <w:color w:val="000000"/>
                <w:sz w:val="20"/>
              </w:rPr>
              <w:t>orgkadrwork@mail.kz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Қарағанды облысы, Жезқазған қаласы, Алаш алаңы, 1</w:t>
            </w:r>
            <w:r>
              <w:br/>
            </w:r>
            <w:r>
              <w:rPr>
                <w:rFonts w:ascii="Times New Roman"/>
                <w:b w:val="false"/>
                <w:i w:val="false"/>
                <w:color w:val="000000"/>
                <w:sz w:val="20"/>
              </w:rPr>
              <w:t>
телефон (7102) 736594,</w:t>
            </w:r>
            <w:r>
              <w:br/>
            </w:r>
            <w:r>
              <w:rPr>
                <w:rFonts w:ascii="Times New Roman"/>
                <w:b w:val="false"/>
                <w:i w:val="false"/>
                <w:color w:val="000000"/>
                <w:sz w:val="20"/>
              </w:rPr>
              <w:t>
факс (7102) 736135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www.jezkazgan.kz</w:t>
            </w:r>
          </w:p>
          <w:p>
            <w:pPr>
              <w:spacing w:after="20"/>
              <w:ind w:left="20"/>
              <w:jc w:val="both"/>
            </w:pPr>
            <w:r>
              <w:rPr>
                <w:rFonts w:ascii="Times New Roman"/>
                <w:b w:val="false"/>
                <w:i w:val="false"/>
                <w:color w:val="000000"/>
                <w:sz w:val="20"/>
              </w:rPr>
              <w:t>rukzhezap@rambler.ru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100008, Қарағанды қаласы, Бұқар жырау даңғылы, 16</w:t>
            </w:r>
            <w:r>
              <w:br/>
            </w:r>
            <w:r>
              <w:rPr>
                <w:rFonts w:ascii="Times New Roman"/>
                <w:b w:val="false"/>
                <w:i w:val="false"/>
                <w:color w:val="000000"/>
                <w:sz w:val="20"/>
              </w:rPr>
              <w:t>
телефон (87212) 420220,</w:t>
            </w:r>
            <w:r>
              <w:br/>
            </w:r>
            <w:r>
              <w:rPr>
                <w:rFonts w:ascii="Times New Roman"/>
                <w:b w:val="false"/>
                <w:i w:val="false"/>
                <w:color w:val="000000"/>
                <w:sz w:val="20"/>
              </w:rPr>
              <w:t>
факс (87212) 419470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айына бір рет,</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www.karaganda-akimat.kz</w:t>
            </w:r>
          </w:p>
          <w:p>
            <w:pPr>
              <w:spacing w:after="20"/>
              <w:ind w:left="20"/>
              <w:jc w:val="both"/>
            </w:pPr>
            <w:r>
              <w:rPr>
                <w:rFonts w:ascii="Times New Roman"/>
                <w:b w:val="false"/>
                <w:i w:val="false"/>
                <w:color w:val="000000"/>
                <w:sz w:val="20"/>
              </w:rPr>
              <w:t>аkimat07@mail.ru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Қарағанды облысы, Қаражал қаласы, Абай көшесі, 9</w:t>
            </w:r>
            <w:r>
              <w:br/>
            </w:r>
            <w:r>
              <w:rPr>
                <w:rFonts w:ascii="Times New Roman"/>
                <w:b w:val="false"/>
                <w:i w:val="false"/>
                <w:color w:val="000000"/>
                <w:sz w:val="20"/>
              </w:rPr>
              <w:t>
телефон (71032) 26010,</w:t>
            </w:r>
            <w:r>
              <w:br/>
            </w:r>
            <w:r>
              <w:rPr>
                <w:rFonts w:ascii="Times New Roman"/>
                <w:b w:val="false"/>
                <w:i w:val="false"/>
                <w:color w:val="000000"/>
                <w:sz w:val="20"/>
              </w:rPr>
              <w:t>
факс (71032) 26474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14.30-дан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Қарағанды облысы, Приозерск қаласы, Пушкин көшесі, 7</w:t>
            </w:r>
            <w:r>
              <w:br/>
            </w:r>
            <w:r>
              <w:rPr>
                <w:rFonts w:ascii="Times New Roman"/>
                <w:b w:val="false"/>
                <w:i w:val="false"/>
                <w:color w:val="000000"/>
                <w:sz w:val="20"/>
              </w:rPr>
              <w:t>
телефон (71039) 52920,</w:t>
            </w:r>
            <w:r>
              <w:br/>
            </w:r>
            <w:r>
              <w:rPr>
                <w:rFonts w:ascii="Times New Roman"/>
                <w:b w:val="false"/>
                <w:i w:val="false"/>
                <w:color w:val="000000"/>
                <w:sz w:val="20"/>
              </w:rPr>
              <w:t>
факс (71039) 54030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www.priozerck.kz</w:t>
            </w:r>
          </w:p>
          <w:p>
            <w:pPr>
              <w:spacing w:after="20"/>
              <w:ind w:left="20"/>
              <w:jc w:val="both"/>
            </w:pPr>
            <w:r>
              <w:rPr>
                <w:rFonts w:ascii="Times New Roman"/>
                <w:b w:val="false"/>
                <w:i w:val="false"/>
                <w:color w:val="000000"/>
                <w:sz w:val="20"/>
              </w:rPr>
              <w:t>prio_org@krg.gov.kz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Джамбул көшесі, 67</w:t>
            </w:r>
            <w:r>
              <w:br/>
            </w:r>
            <w:r>
              <w:rPr>
                <w:rFonts w:ascii="Times New Roman"/>
                <w:b w:val="false"/>
                <w:i w:val="false"/>
                <w:color w:val="000000"/>
                <w:sz w:val="20"/>
              </w:rPr>
              <w:t xml:space="preserve">
тел. (72137) 25208, </w:t>
            </w:r>
            <w:r>
              <w:br/>
            </w:r>
            <w:r>
              <w:rPr>
                <w:rFonts w:ascii="Times New Roman"/>
                <w:b w:val="false"/>
                <w:i w:val="false"/>
                <w:color w:val="000000"/>
                <w:sz w:val="20"/>
              </w:rPr>
              <w:t>
факс (72137) 26232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sar_apparat@krg.gov.kz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108</w:t>
            </w:r>
            <w:r>
              <w:br/>
            </w:r>
            <w:r>
              <w:rPr>
                <w:rFonts w:ascii="Times New Roman"/>
                <w:b w:val="false"/>
                <w:i w:val="false"/>
                <w:color w:val="000000"/>
                <w:sz w:val="20"/>
              </w:rPr>
              <w:t>
телефон (71063) 33636,</w:t>
            </w:r>
            <w:r>
              <w:br/>
            </w:r>
            <w:r>
              <w:rPr>
                <w:rFonts w:ascii="Times New Roman"/>
                <w:b w:val="false"/>
                <w:i w:val="false"/>
                <w:color w:val="000000"/>
                <w:sz w:val="20"/>
              </w:rPr>
              <w:t>
факс (71063) 34554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сәрсенбісі,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satpaevakim@mail.ru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101406, Қарағанды облысы, Теміртау қаласы, Бульвар Независимости, 12</w:t>
            </w:r>
            <w:r>
              <w:br/>
            </w:r>
            <w:r>
              <w:rPr>
                <w:rFonts w:ascii="Times New Roman"/>
                <w:b w:val="false"/>
                <w:i w:val="false"/>
                <w:color w:val="000000"/>
                <w:sz w:val="20"/>
              </w:rPr>
              <w:t>
телефон (7213) 922603,</w:t>
            </w:r>
            <w:r>
              <w:br/>
            </w:r>
            <w:r>
              <w:rPr>
                <w:rFonts w:ascii="Times New Roman"/>
                <w:b w:val="false"/>
                <w:i w:val="false"/>
                <w:color w:val="000000"/>
                <w:sz w:val="20"/>
              </w:rPr>
              <w:t>
факс (7213) 924680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15.00-ден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www.akimat-temirtau.kz</w:t>
            </w:r>
          </w:p>
          <w:p>
            <w:pPr>
              <w:spacing w:after="20"/>
              <w:ind w:left="20"/>
              <w:jc w:val="both"/>
            </w:pPr>
            <w:r>
              <w:rPr>
                <w:rFonts w:ascii="Times New Roman"/>
                <w:b w:val="false"/>
                <w:i w:val="false"/>
                <w:color w:val="000000"/>
                <w:sz w:val="20"/>
              </w:rPr>
              <w:t>akimat.temirtau@mail.ru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Қарағанды облысы, Шахтинск қаласы, Абай даңғылы, 50 а</w:t>
            </w:r>
            <w:r>
              <w:br/>
            </w:r>
            <w:r>
              <w:rPr>
                <w:rFonts w:ascii="Times New Roman"/>
                <w:b w:val="false"/>
                <w:i w:val="false"/>
                <w:color w:val="000000"/>
                <w:sz w:val="20"/>
              </w:rPr>
              <w:t>
телефон (72156) 40844,</w:t>
            </w:r>
            <w:r>
              <w:br/>
            </w:r>
            <w:r>
              <w:rPr>
                <w:rFonts w:ascii="Times New Roman"/>
                <w:b w:val="false"/>
                <w:i w:val="false"/>
                <w:color w:val="000000"/>
                <w:sz w:val="20"/>
              </w:rPr>
              <w:t>
факс (72156) 42767</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sh_akimat@mail.kz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Абай қаласы, Победа даңғылы, 3</w:t>
            </w:r>
            <w:r>
              <w:br/>
            </w:r>
            <w:r>
              <w:rPr>
                <w:rFonts w:ascii="Times New Roman"/>
                <w:b w:val="false"/>
                <w:i w:val="false"/>
                <w:color w:val="000000"/>
                <w:sz w:val="20"/>
              </w:rPr>
              <w:t>
телефон (72131) 44800,</w:t>
            </w:r>
            <w:r>
              <w:br/>
            </w:r>
            <w:r>
              <w:rPr>
                <w:rFonts w:ascii="Times New Roman"/>
                <w:b w:val="false"/>
                <w:i w:val="false"/>
                <w:color w:val="000000"/>
                <w:sz w:val="20"/>
              </w:rPr>
              <w:t>
факс (72131) 44226</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 бастап</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abay_akimat@mail.ru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Қарағанды облысы, Ақтоғай ауданы, Ақтоғай селосы, Бөкейхан даңғылы, 4</w:t>
            </w:r>
            <w:r>
              <w:br/>
            </w:r>
            <w:r>
              <w:rPr>
                <w:rFonts w:ascii="Times New Roman"/>
                <w:b w:val="false"/>
                <w:i w:val="false"/>
                <w:color w:val="000000"/>
                <w:sz w:val="20"/>
              </w:rPr>
              <w:t>
телефон (71037) 21233,</w:t>
            </w:r>
            <w:r>
              <w:br/>
            </w:r>
            <w:r>
              <w:rPr>
                <w:rFonts w:ascii="Times New Roman"/>
                <w:b w:val="false"/>
                <w:i w:val="false"/>
                <w:color w:val="000000"/>
                <w:sz w:val="20"/>
              </w:rPr>
              <w:t>
факс (71037) 21474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3-ші дүйсенбісі Ақтоғай ауылында, әр айдың бірінші аптасы Сарышаған, Шашубай кенттерінде</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Абылай хан көшесі, 39</w:t>
            </w:r>
            <w:r>
              <w:br/>
            </w:r>
            <w:r>
              <w:rPr>
                <w:rFonts w:ascii="Times New Roman"/>
                <w:b w:val="false"/>
                <w:i w:val="false"/>
                <w:color w:val="000000"/>
                <w:sz w:val="20"/>
              </w:rPr>
              <w:t>
телефон (72154) 21460,</w:t>
            </w:r>
            <w:r>
              <w:br/>
            </w:r>
            <w:r>
              <w:rPr>
                <w:rFonts w:ascii="Times New Roman"/>
                <w:b w:val="false"/>
                <w:i w:val="false"/>
                <w:color w:val="000000"/>
                <w:sz w:val="20"/>
              </w:rPr>
              <w:t>
факс (72154) 21118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14.00-дан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www.bukhar-zhirau.kz</w:t>
            </w:r>
          </w:p>
          <w:p>
            <w:pPr>
              <w:spacing w:after="20"/>
              <w:ind w:left="20"/>
              <w:jc w:val="both"/>
            </w:pPr>
            <w:r>
              <w:rPr>
                <w:rFonts w:ascii="Times New Roman"/>
                <w:b w:val="false"/>
                <w:i w:val="false"/>
                <w:color w:val="000000"/>
                <w:sz w:val="20"/>
              </w:rPr>
              <w:t>bukharfarkhad@topmail.kz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Тәуелсіздік көшесі, 5</w:t>
            </w:r>
            <w:r>
              <w:br/>
            </w:r>
            <w:r>
              <w:rPr>
                <w:rFonts w:ascii="Times New Roman"/>
                <w:b w:val="false"/>
                <w:i w:val="false"/>
                <w:color w:val="000000"/>
                <w:sz w:val="20"/>
              </w:rPr>
              <w:t>
телефон (71030) 26101,</w:t>
            </w:r>
            <w:r>
              <w:br/>
            </w:r>
            <w:r>
              <w:rPr>
                <w:rFonts w:ascii="Times New Roman"/>
                <w:b w:val="false"/>
                <w:i w:val="false"/>
                <w:color w:val="000000"/>
                <w:sz w:val="20"/>
              </w:rPr>
              <w:t>
факс (71030) 27651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1-ші бейсенбісі,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zhanaarka_akimat@mail.ru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Қарқаралы қаласы, Тохтар Әубәкіров көшесі, 23</w:t>
            </w:r>
            <w:r>
              <w:br/>
            </w:r>
            <w:r>
              <w:rPr>
                <w:rFonts w:ascii="Times New Roman"/>
                <w:b w:val="false"/>
                <w:i w:val="false"/>
                <w:color w:val="000000"/>
                <w:sz w:val="20"/>
              </w:rPr>
              <w:t>
телефон (72146) 31366,</w:t>
            </w:r>
            <w:r>
              <w:br/>
            </w:r>
            <w:r>
              <w:rPr>
                <w:rFonts w:ascii="Times New Roman"/>
                <w:b w:val="false"/>
                <w:i w:val="false"/>
                <w:color w:val="000000"/>
                <w:sz w:val="20"/>
              </w:rPr>
              <w:t>
факс (72146) 31368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сейсенбісі,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сәрсенбісі,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17.00-ден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karkar_orgotdel@mail.ru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Мыңбаев көшесі, 44</w:t>
            </w:r>
            <w:r>
              <w:br/>
            </w:r>
            <w:r>
              <w:rPr>
                <w:rFonts w:ascii="Times New Roman"/>
                <w:b w:val="false"/>
                <w:i w:val="false"/>
                <w:color w:val="000000"/>
                <w:sz w:val="20"/>
              </w:rPr>
              <w:t>
телефон (72144) 22631,</w:t>
            </w:r>
            <w:r>
              <w:br/>
            </w:r>
            <w:r>
              <w:rPr>
                <w:rFonts w:ascii="Times New Roman"/>
                <w:b w:val="false"/>
                <w:i w:val="false"/>
                <w:color w:val="000000"/>
                <w:sz w:val="20"/>
              </w:rPr>
              <w:t>
факс (72144) 21721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соңғы бейсенбісі,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Новая көшесі, 33</w:t>
            </w:r>
            <w:r>
              <w:br/>
            </w:r>
            <w:r>
              <w:rPr>
                <w:rFonts w:ascii="Times New Roman"/>
                <w:b w:val="false"/>
                <w:i w:val="false"/>
                <w:color w:val="000000"/>
                <w:sz w:val="20"/>
              </w:rPr>
              <w:t>
тел. (72149) 41842,</w:t>
            </w:r>
            <w:r>
              <w:br/>
            </w:r>
            <w:r>
              <w:rPr>
                <w:rFonts w:ascii="Times New Roman"/>
                <w:b w:val="false"/>
                <w:i w:val="false"/>
                <w:color w:val="000000"/>
                <w:sz w:val="20"/>
              </w:rPr>
              <w:t>
факс (72149) 43030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14.00-тен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www.osak_акимат.kz</w:t>
            </w:r>
          </w:p>
          <w:p>
            <w:pPr>
              <w:spacing w:after="20"/>
              <w:ind w:left="20"/>
              <w:jc w:val="both"/>
            </w:pPr>
            <w:r>
              <w:rPr>
                <w:rFonts w:ascii="Times New Roman"/>
                <w:b w:val="false"/>
                <w:i w:val="false"/>
                <w:color w:val="000000"/>
                <w:sz w:val="20"/>
              </w:rPr>
              <w:t>оsak_izbirkom@mail.kz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Қарағанды облысы, Ұлытау ауданы, Ұлытау ауылы, Абай көшесі, 27</w:t>
            </w:r>
            <w:r>
              <w:br/>
            </w:r>
            <w:r>
              <w:rPr>
                <w:rFonts w:ascii="Times New Roman"/>
                <w:b w:val="false"/>
                <w:i w:val="false"/>
                <w:color w:val="000000"/>
                <w:sz w:val="20"/>
              </w:rPr>
              <w:t>
телефон (71035) 21240,</w:t>
            </w:r>
            <w:r>
              <w:br/>
            </w:r>
            <w:r>
              <w:rPr>
                <w:rFonts w:ascii="Times New Roman"/>
                <w:b w:val="false"/>
                <w:i w:val="false"/>
                <w:color w:val="000000"/>
                <w:sz w:val="20"/>
              </w:rPr>
              <w:t>
факс (71035) 21451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www.u1utau.kz</w:t>
            </w:r>
          </w:p>
          <w:p>
            <w:pPr>
              <w:spacing w:after="20"/>
              <w:ind w:left="20"/>
              <w:jc w:val="both"/>
            </w:pPr>
            <w:r>
              <w:rPr>
                <w:rFonts w:ascii="Times New Roman"/>
                <w:b w:val="false"/>
                <w:i w:val="false"/>
                <w:color w:val="000000"/>
                <w:sz w:val="20"/>
              </w:rPr>
              <w:t>u1utau-akimat@mai1.ru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24</w:t>
            </w:r>
            <w:r>
              <w:br/>
            </w:r>
            <w:r>
              <w:rPr>
                <w:rFonts w:ascii="Times New Roman"/>
                <w:b w:val="false"/>
                <w:i w:val="false"/>
                <w:color w:val="000000"/>
                <w:sz w:val="20"/>
              </w:rPr>
              <w:t>
телефон (71031) 21417,</w:t>
            </w:r>
            <w:r>
              <w:br/>
            </w:r>
            <w:r>
              <w:rPr>
                <w:rFonts w:ascii="Times New Roman"/>
                <w:b w:val="false"/>
                <w:i w:val="false"/>
                <w:color w:val="000000"/>
                <w:sz w:val="20"/>
              </w:rPr>
              <w:t>
факс (71031) 21490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4-ші дүйсенбісі,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 xml:space="preserve">Орынбасары: </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akimshet@mail.ru</w:t>
            </w:r>
          </w:p>
        </w:tc>
      </w:tr>
    </w:tbl>
    <w:bookmarkStart w:name="z46" w:id="22"/>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22"/>
    <w:bookmarkStart w:name="z47" w:id="23"/>
    <w:p>
      <w:pPr>
        <w:spacing w:after="0"/>
        <w:ind w:left="0"/>
        <w:jc w:val="left"/>
      </w:pPr>
      <w:r>
        <w:rPr>
          <w:rFonts w:ascii="Times New Roman"/>
          <w:b/>
          <w:i w:val="false"/>
          <w:color w:val="000000"/>
        </w:rPr>
        <w:t xml:space="preserve"> 
"Жетім балаларды және ата-анасының қамқорлығынсыз қалған балаларды өңірлік есепке қою"</w:t>
      </w:r>
      <w:r>
        <w:br/>
      </w:r>
      <w:r>
        <w:rPr>
          <w:rFonts w:ascii="Times New Roman"/>
          <w:b/>
          <w:i w:val="false"/>
          <w:color w:val="000000"/>
        </w:rPr>
        <w:t>
мемлекеттік қызметті көрсету стандарты</w:t>
      </w:r>
    </w:p>
    <w:bookmarkEnd w:id="23"/>
    <w:bookmarkStart w:name="z48" w:id="24"/>
    <w:p>
      <w:pPr>
        <w:spacing w:after="0"/>
        <w:ind w:left="0"/>
        <w:jc w:val="left"/>
      </w:pPr>
      <w:r>
        <w:rPr>
          <w:rFonts w:ascii="Times New Roman"/>
          <w:b/>
          <w:i w:val="false"/>
          <w:color w:val="000000"/>
        </w:rPr>
        <w:t xml:space="preserve"> 
1. Жалпы ережелер</w:t>
      </w:r>
    </w:p>
    <w:bookmarkEnd w:id="24"/>
    <w:bookmarkStart w:name="z49" w:id="25"/>
    <w:p>
      <w:pPr>
        <w:spacing w:after="0"/>
        <w:ind w:left="0"/>
        <w:jc w:val="both"/>
      </w:pPr>
      <w:r>
        <w:rPr>
          <w:rFonts w:ascii="Times New Roman"/>
          <w:b w:val="false"/>
          <w:i w:val="false"/>
          <w:color w:val="000000"/>
          <w:sz w:val="28"/>
        </w:rPr>
        <w:t>
      1. Мемлекеттік қызметті анықтау: "Жетім балаларды және ата-анасының қамқорлығынсыз қалған балаларды өңірлік есепке қою".</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2002 жылғы 8 тамызындағы "Қазақстан Республикасындағы баланың құқықтары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ата-анасының қамқорлығынсыз қалған балаларды орталықтандырылған есепке алуды ұйымдастыру </w:t>
      </w:r>
      <w:r>
        <w:rPr>
          <w:rFonts w:ascii="Times New Roman"/>
          <w:b w:val="false"/>
          <w:i w:val="false"/>
          <w:color w:val="000000"/>
          <w:sz w:val="28"/>
        </w:rPr>
        <w:t>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"Қарағанды облысының білім басқармасы" мемлекеттік мекемесі (әрі қарай – білім басқармасы) көрсетеді. Мемлекеттік қызметті көрсету орны: Қарағанды қаласы, Әлиханов көшесі. 19, кабинет 17, karodo@mail.kz.</w:t>
      </w:r>
      <w:r>
        <w:br/>
      </w:r>
      <w:r>
        <w:rPr>
          <w:rFonts w:ascii="Times New Roman"/>
          <w:b w:val="false"/>
          <w:i w:val="false"/>
          <w:color w:val="000000"/>
          <w:sz w:val="28"/>
        </w:rPr>
        <w:t>
</w:t>
      </w:r>
      <w:r>
        <w:rPr>
          <w:rFonts w:ascii="Times New Roman"/>
          <w:b w:val="false"/>
          <w:i w:val="false"/>
          <w:color w:val="000000"/>
          <w:sz w:val="28"/>
        </w:rPr>
        <w:t>
      5. Қызметтің аяқталу нысаны жетім балалар мен ата-анасының қамқорлығынсыз қалған балаларды аймақтық есепке қою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көрсетуде уақыт бойынша шектеу мерзімдері:</w:t>
      </w:r>
      <w:r>
        <w:br/>
      </w:r>
      <w:r>
        <w:rPr>
          <w:rFonts w:ascii="Times New Roman"/>
          <w:b w:val="false"/>
          <w:i w:val="false"/>
          <w:color w:val="000000"/>
          <w:sz w:val="28"/>
        </w:rPr>
        <w:t>
      1) тұтынушының қажетті құжаттарды тапсырғаннан бастап мемлекеттік қызметті көрсетудің мерзімі – 1 күн;</w:t>
      </w:r>
      <w:r>
        <w:br/>
      </w:r>
      <w:r>
        <w:rPr>
          <w:rFonts w:ascii="Times New Roman"/>
          <w:b w:val="false"/>
          <w:i w:val="false"/>
          <w:color w:val="000000"/>
          <w:sz w:val="28"/>
        </w:rPr>
        <w:t>
      2) құжаттарды тапсыру кезіндегі кезекте күту уақыты 40 минуттан аспайды;</w:t>
      </w:r>
      <w:r>
        <w:br/>
      </w:r>
      <w:r>
        <w:rPr>
          <w:rFonts w:ascii="Times New Roman"/>
          <w:b w:val="false"/>
          <w:i w:val="false"/>
          <w:color w:val="000000"/>
          <w:sz w:val="28"/>
        </w:rPr>
        <w:t>
      3) дайын құжаттарды алу кезіндегі кезекте күту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стандарты білім басқармасының doko.kz сайтында жарық көреді, қызмет көрсету мекен-жайы: Қарағанды қаласы, Әлиханов көшесі, 19, кабинет 17.</w:t>
      </w:r>
      <w:r>
        <w:br/>
      </w:r>
      <w:r>
        <w:rPr>
          <w:rFonts w:ascii="Times New Roman"/>
          <w:b w:val="false"/>
          <w:i w:val="false"/>
          <w:color w:val="000000"/>
          <w:sz w:val="28"/>
        </w:rPr>
        <w:t>
</w:t>
      </w:r>
      <w:r>
        <w:rPr>
          <w:rFonts w:ascii="Times New Roman"/>
          <w:b w:val="false"/>
          <w:i w:val="false"/>
          <w:color w:val="000000"/>
          <w:sz w:val="28"/>
        </w:rPr>
        <w:t>
      10. Мемлекеттік қызмет сенбі және жексенбі күндерінен басқа, аптасына бес күн, сағат 9.00-ден 18.00 сағатқа дейін, үзілісімен 13.00-ден 14.00 сағатқа дейін көрсетіледі. Қабылдау кезек тәртібімен, алдын-ала жазылусыз және жылдамдатылған қызмет көрсету түрінде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орнында, білім басқармасы ғимаратында азаматтарды қабылдауға арналған жеке кабинеттерде телефон және факсималдық байланыс, күту залы, құжат үлгілері ілінген стендтер бар және компьютермен жабдықталған.</w:t>
      </w:r>
    </w:p>
    <w:bookmarkEnd w:id="25"/>
    <w:bookmarkStart w:name="z60" w:id="26"/>
    <w:p>
      <w:pPr>
        <w:spacing w:after="0"/>
        <w:ind w:left="0"/>
        <w:jc w:val="left"/>
      </w:pPr>
      <w:r>
        <w:rPr>
          <w:rFonts w:ascii="Times New Roman"/>
          <w:b/>
          <w:i w:val="false"/>
          <w:color w:val="000000"/>
        </w:rPr>
        <w:t xml:space="preserve"> 
2. Мемлекеттік қызмет көрсетудің тәртібі</w:t>
      </w:r>
    </w:p>
    <w:bookmarkEnd w:id="26"/>
    <w:bookmarkStart w:name="z61" w:id="27"/>
    <w:p>
      <w:pPr>
        <w:spacing w:after="0"/>
        <w:ind w:left="0"/>
        <w:jc w:val="both"/>
      </w:pPr>
      <w:r>
        <w:rPr>
          <w:rFonts w:ascii="Times New Roman"/>
          <w:b w:val="false"/>
          <w:i w:val="false"/>
          <w:color w:val="000000"/>
          <w:sz w:val="28"/>
        </w:rPr>
        <w:t>
      12. Мемлекеттік қызметті алу үшін қамқоршы және қорғаншылық органының өкілі келесі құжаттарды тапсырады:</w:t>
      </w:r>
      <w:r>
        <w:br/>
      </w:r>
      <w:r>
        <w:rPr>
          <w:rFonts w:ascii="Times New Roman"/>
          <w:b w:val="false"/>
          <w:i w:val="false"/>
          <w:color w:val="000000"/>
          <w:sz w:val="28"/>
        </w:rPr>
        <w:t>
      1) бала сауалнамасы;</w:t>
      </w:r>
      <w:r>
        <w:br/>
      </w:r>
      <w:r>
        <w:rPr>
          <w:rFonts w:ascii="Times New Roman"/>
          <w:b w:val="false"/>
          <w:i w:val="false"/>
          <w:color w:val="000000"/>
          <w:sz w:val="28"/>
        </w:rPr>
        <w:t>
      2) баланың туу туралы куәлігі;</w:t>
      </w:r>
      <w:r>
        <w:br/>
      </w:r>
      <w:r>
        <w:rPr>
          <w:rFonts w:ascii="Times New Roman"/>
          <w:b w:val="false"/>
          <w:i w:val="false"/>
          <w:color w:val="000000"/>
          <w:sz w:val="28"/>
        </w:rPr>
        <w:t>
      3) мемлекеттік балалар мекемесіне баланы анықтау туралы әкімдіктің қаулысы;</w:t>
      </w:r>
      <w:r>
        <w:br/>
      </w:r>
      <w:r>
        <w:rPr>
          <w:rFonts w:ascii="Times New Roman"/>
          <w:b w:val="false"/>
          <w:i w:val="false"/>
          <w:color w:val="000000"/>
          <w:sz w:val="28"/>
        </w:rPr>
        <w:t>
      4) ата-анасының қорғаншылығы жоқтығын растайтын құжаттар (ата-анасының қайтыс болғандығы туралы куәлік; соттың олардың ата-аналық құқығын айыру, ата-аналық құқығына шектеу қою, ата-аналарының еңбекке жарамсыздығын растау туралы шешімі; ата-анасының ауру халі, ата-анасының ұзақ уақыт бойы жоқ болуы, ата-анасының бала тәрбиесімен айналыспауы немесе бала құқығы мен мүддесін қорғамауы, соның ішінде ата-анасының өз баласын тәрбие, емдеу және басқа да сондай мекемелерден алудан бас тартуы).</w:t>
      </w:r>
      <w:r>
        <w:br/>
      </w:r>
      <w:r>
        <w:rPr>
          <w:rFonts w:ascii="Times New Roman"/>
          <w:b w:val="false"/>
          <w:i w:val="false"/>
          <w:color w:val="000000"/>
          <w:sz w:val="28"/>
        </w:rPr>
        <w:t>
      5) егер бала некеден тыс туған жағдайда N 4 форма бойынша анықтама;</w:t>
      </w:r>
      <w:r>
        <w:br/>
      </w:r>
      <w:r>
        <w:rPr>
          <w:rFonts w:ascii="Times New Roman"/>
          <w:b w:val="false"/>
          <w:i w:val="false"/>
          <w:color w:val="000000"/>
          <w:sz w:val="28"/>
        </w:rPr>
        <w:t>
      6) жақын туыстарының жазбаша бас тартуы;</w:t>
      </w:r>
      <w:r>
        <w:br/>
      </w:r>
      <w:r>
        <w:rPr>
          <w:rFonts w:ascii="Times New Roman"/>
          <w:b w:val="false"/>
          <w:i w:val="false"/>
          <w:color w:val="000000"/>
          <w:sz w:val="28"/>
        </w:rPr>
        <w:t>
      7) ата-анасын іздеу бойынша анықтама бюросына сұраныс.</w:t>
      </w:r>
      <w:r>
        <w:br/>
      </w:r>
      <w:r>
        <w:rPr>
          <w:rFonts w:ascii="Times New Roman"/>
          <w:b w:val="false"/>
          <w:i w:val="false"/>
          <w:color w:val="000000"/>
          <w:sz w:val="28"/>
        </w:rPr>
        <w:t>
      Жетім балаларды және ата-анасының қамқорлығынсыз қалған балаларды өңірлік есепке қою сауалнамасын қабылдау білім басқармасында жүргізіледі.</w:t>
      </w:r>
      <w:r>
        <w:br/>
      </w:r>
      <w:r>
        <w:rPr>
          <w:rFonts w:ascii="Times New Roman"/>
          <w:b w:val="false"/>
          <w:i w:val="false"/>
          <w:color w:val="000000"/>
          <w:sz w:val="28"/>
        </w:rPr>
        <w:t>
</w:t>
      </w:r>
      <w:r>
        <w:rPr>
          <w:rFonts w:ascii="Times New Roman"/>
          <w:b w:val="false"/>
          <w:i w:val="false"/>
          <w:color w:val="000000"/>
          <w:sz w:val="28"/>
        </w:rPr>
        <w:t>
      13. Мемлекеттік қызмет алу үшін толтырылатын құжаттар үшін бланктер қарастырылмаған.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барлық құжаттар: Қарағанды қаласы, Әлиханов көшесі, 19, кабинет 17 мекен-жайы бойынша білім басқармасының жауапты адамына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қамқоршы және қорғаншылық органы өкілінің барлық қажетті құжаттарды тапсырғандығын растайтын құжат құжаттарды қабылдағандығы туралы талон болып табылады, онда мемлекеттік органның атауы, өтінішті қабылдаған қызметкердің лауазымы, аты-жөні және тегі, қабылдау күні мен уақыты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нәтижесін қамқоршы және қорғаншылық органының өкілі Қарағанды облысының білім басқармасына өзі барған кезінде алынады. Мемлекеттік қызметтің қорытынды нәтижесі осы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жауапты адамға беріледі.</w:t>
      </w:r>
      <w:r>
        <w:br/>
      </w:r>
      <w:r>
        <w:rPr>
          <w:rFonts w:ascii="Times New Roman"/>
          <w:b w:val="false"/>
          <w:i w:val="false"/>
          <w:color w:val="000000"/>
          <w:sz w:val="28"/>
        </w:rPr>
        <w:t>
</w:t>
      </w:r>
      <w:r>
        <w:rPr>
          <w:rFonts w:ascii="Times New Roman"/>
          <w:b w:val="false"/>
          <w:i w:val="false"/>
          <w:color w:val="000000"/>
          <w:sz w:val="28"/>
        </w:rPr>
        <w:t>
      17. Кент, ауыл (село), ауылдық (селолық) аймақтар әкімінің аппараттары немесе бөлімдер.</w:t>
      </w:r>
      <w:r>
        <w:br/>
      </w:r>
      <w:r>
        <w:rPr>
          <w:rFonts w:ascii="Times New Roman"/>
          <w:b w:val="false"/>
          <w:i w:val="false"/>
          <w:color w:val="000000"/>
          <w:sz w:val="28"/>
        </w:rPr>
        <w:t>
</w:t>
      </w:r>
      <w:r>
        <w:rPr>
          <w:rFonts w:ascii="Times New Roman"/>
          <w:b w:val="false"/>
          <w:i w:val="false"/>
          <w:color w:val="000000"/>
          <w:sz w:val="28"/>
        </w:rPr>
        <w:t>
      18. Мемлекеттік қызмет көрсетілмейді:</w:t>
      </w:r>
      <w:r>
        <w:br/>
      </w:r>
      <w:r>
        <w:rPr>
          <w:rFonts w:ascii="Times New Roman"/>
          <w:b w:val="false"/>
          <w:i w:val="false"/>
          <w:color w:val="000000"/>
          <w:sz w:val="28"/>
        </w:rPr>
        <w:t>
      1) қамқоршы және қорғаншылық органы өкілінің осы стандарттың   </w:t>
      </w:r>
      <w:r>
        <w:rPr>
          <w:rFonts w:ascii="Times New Roman"/>
          <w:b w:val="false"/>
          <w:i w:val="false"/>
          <w:color w:val="000000"/>
          <w:sz w:val="28"/>
        </w:rPr>
        <w:t>12 тармағында</w:t>
      </w:r>
      <w:r>
        <w:rPr>
          <w:rFonts w:ascii="Times New Roman"/>
          <w:b w:val="false"/>
          <w:i w:val="false"/>
          <w:color w:val="000000"/>
          <w:sz w:val="28"/>
        </w:rPr>
        <w:t>көрсетілген қажетті құжаттар пакетін толық тапсырмаған кезде;</w:t>
      </w:r>
      <w:r>
        <w:br/>
      </w:r>
      <w:r>
        <w:rPr>
          <w:rFonts w:ascii="Times New Roman"/>
          <w:b w:val="false"/>
          <w:i w:val="false"/>
          <w:color w:val="000000"/>
          <w:sz w:val="28"/>
        </w:rPr>
        <w:t>
      2) алғашқы есепке алуда тіркелмеген жағдайда.</w:t>
      </w:r>
    </w:p>
    <w:bookmarkEnd w:id="27"/>
    <w:bookmarkStart w:name="z68" w:id="28"/>
    <w:p>
      <w:pPr>
        <w:spacing w:after="0"/>
        <w:ind w:left="0"/>
        <w:jc w:val="left"/>
      </w:pPr>
      <w:r>
        <w:rPr>
          <w:rFonts w:ascii="Times New Roman"/>
          <w:b/>
          <w:i w:val="false"/>
          <w:color w:val="000000"/>
        </w:rPr>
        <w:t xml:space="preserve"> 
3. Жұмыс қағидалары</w:t>
      </w:r>
    </w:p>
    <w:bookmarkEnd w:id="28"/>
    <w:bookmarkStart w:name="z69" w:id="29"/>
    <w:p>
      <w:pPr>
        <w:spacing w:after="0"/>
        <w:ind w:left="0"/>
        <w:jc w:val="both"/>
      </w:pPr>
      <w:r>
        <w:rPr>
          <w:rFonts w:ascii="Times New Roman"/>
          <w:b w:val="false"/>
          <w:i w:val="false"/>
          <w:color w:val="000000"/>
          <w:sz w:val="28"/>
        </w:rPr>
        <w:t>
      19. Мемлекеттік органдардың қызметі келесі қағидаларға негізделеді:</w:t>
      </w:r>
      <w:r>
        <w:br/>
      </w:r>
      <w:r>
        <w:rPr>
          <w:rFonts w:ascii="Times New Roman"/>
          <w:b w:val="false"/>
          <w:i w:val="false"/>
          <w:color w:val="000000"/>
          <w:sz w:val="28"/>
        </w:rPr>
        <w:t>
      1) адамдардың конститутциялық құқықтары мен бостандықтарын сақтау;</w:t>
      </w:r>
      <w:r>
        <w:br/>
      </w:r>
      <w:r>
        <w:rPr>
          <w:rFonts w:ascii="Times New Roman"/>
          <w:b w:val="false"/>
          <w:i w:val="false"/>
          <w:color w:val="000000"/>
          <w:sz w:val="28"/>
        </w:rPr>
        <w:t>
      2)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нақтылы ақпаратты беру;</w:t>
      </w:r>
      <w:r>
        <w:br/>
      </w:r>
      <w:r>
        <w:rPr>
          <w:rFonts w:ascii="Times New Roman"/>
          <w:b w:val="false"/>
          <w:i w:val="false"/>
          <w:color w:val="000000"/>
          <w:sz w:val="28"/>
        </w:rPr>
        <w:t>
      5) ақпаратты қорғау және құпиялық;</w:t>
      </w:r>
      <w:r>
        <w:br/>
      </w:r>
      <w:r>
        <w:rPr>
          <w:rFonts w:ascii="Times New Roman"/>
          <w:b w:val="false"/>
          <w:i w:val="false"/>
          <w:color w:val="000000"/>
          <w:sz w:val="28"/>
        </w:rPr>
        <w:t>
      6) белгіленген мерзімде өтініш беруші алмаған құжаттардың сақталуын қамтамасыз ету.</w:t>
      </w:r>
    </w:p>
    <w:bookmarkEnd w:id="29"/>
    <w:bookmarkStart w:name="z70" w:id="30"/>
    <w:p>
      <w:pPr>
        <w:spacing w:after="0"/>
        <w:ind w:left="0"/>
        <w:jc w:val="left"/>
      </w:pPr>
      <w:r>
        <w:rPr>
          <w:rFonts w:ascii="Times New Roman"/>
          <w:b/>
          <w:i w:val="false"/>
          <w:color w:val="000000"/>
        </w:rPr>
        <w:t xml:space="preserve"> 
4. Жұмыс нәтижесі</w:t>
      </w:r>
    </w:p>
    <w:bookmarkEnd w:id="30"/>
    <w:bookmarkStart w:name="z71" w:id="31"/>
    <w:p>
      <w:pPr>
        <w:spacing w:after="0"/>
        <w:ind w:left="0"/>
        <w:jc w:val="both"/>
      </w:pPr>
      <w:r>
        <w:rPr>
          <w:rFonts w:ascii="Times New Roman"/>
          <w:b w:val="false"/>
          <w:i w:val="false"/>
          <w:color w:val="000000"/>
          <w:sz w:val="28"/>
        </w:rPr>
        <w:t>
      20. Мемлекеттік қызмет көрсету нәтижелері осы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21. Қызметтер көрсететін мемлекеттік мекеменің жұмысы бағаланатын мемлекеттік қызметтердің сапа және қол жетімділігінің нысаналы көрсеткіштерін жыл сайын арнайы құрылған жұмыс топтары бекітеді.</w:t>
      </w:r>
    </w:p>
    <w:bookmarkEnd w:id="31"/>
    <w:bookmarkStart w:name="z73" w:id="32"/>
    <w:p>
      <w:pPr>
        <w:spacing w:after="0"/>
        <w:ind w:left="0"/>
        <w:jc w:val="left"/>
      </w:pPr>
      <w:r>
        <w:rPr>
          <w:rFonts w:ascii="Times New Roman"/>
          <w:b/>
          <w:i w:val="false"/>
          <w:color w:val="000000"/>
        </w:rPr>
        <w:t xml:space="preserve"> 
5. Шағымдану тәртібі</w:t>
      </w:r>
    </w:p>
    <w:bookmarkEnd w:id="32"/>
    <w:bookmarkStart w:name="z74" w:id="33"/>
    <w:p>
      <w:pPr>
        <w:spacing w:after="0"/>
        <w:ind w:left="0"/>
        <w:jc w:val="both"/>
      </w:pPr>
      <w:r>
        <w:rPr>
          <w:rFonts w:ascii="Times New Roman"/>
          <w:b w:val="false"/>
          <w:i w:val="false"/>
          <w:color w:val="000000"/>
          <w:sz w:val="28"/>
        </w:rPr>
        <w:t>
      22. Өкілетті лауазымдық тұлғалардың әрекетіне (әрекетсіздігіне) шағымдану тәртібіне түсініктемені, сонымен қатар шағымды дайындауда көмекті Қарағанды облысы әкімдігі және Қарағанды облысы білім басқарамасының 18 кабинетінде, e-mail. karodo@mail.kz, алуға болады.</w:t>
      </w:r>
      <w:r>
        <w:br/>
      </w:r>
      <w:r>
        <w:rPr>
          <w:rFonts w:ascii="Times New Roman"/>
          <w:b w:val="false"/>
          <w:i w:val="false"/>
          <w:color w:val="000000"/>
          <w:sz w:val="28"/>
        </w:rPr>
        <w:t>
</w:t>
      </w:r>
      <w:r>
        <w:rPr>
          <w:rFonts w:ascii="Times New Roman"/>
          <w:b w:val="false"/>
          <w:i w:val="false"/>
          <w:color w:val="000000"/>
          <w:sz w:val="28"/>
        </w:rPr>
        <w:t>
      23. Шағым жазбаша түрде, келесі пошта бойынша: "Қарағанды облысының білім басқармасы" мемлекеттік мекемесіне, Қарағанды қаласы, Әлиханов көшесі, 19, немесе электронды пошта бойынша karodo@mail.kz, немесе білім басқарамасының кеңсесі арқылы 18 кабинетіне немесе Қарағанды облысы әкімдігінің кеңсесі арқылы беріледі.</w:t>
      </w:r>
      <w:r>
        <w:br/>
      </w:r>
      <w:r>
        <w:rPr>
          <w:rFonts w:ascii="Times New Roman"/>
          <w:b w:val="false"/>
          <w:i w:val="false"/>
          <w:color w:val="000000"/>
          <w:sz w:val="28"/>
        </w:rPr>
        <w:t>
</w:t>
      </w:r>
      <w:r>
        <w:rPr>
          <w:rFonts w:ascii="Times New Roman"/>
          <w:b w:val="false"/>
          <w:i w:val="false"/>
          <w:color w:val="000000"/>
          <w:sz w:val="28"/>
        </w:rPr>
        <w:t>
      24. Шағымды қабылдағандығы туралы растама құжат ретінде құжаттарды қабылдағандығы туралы талон болып табылады, онда мемлекеттік органның атауы, өтінішті қабылдаған қызметкердің аты-жөні мен тегі, қабылдау күні мен уақыты, телефондары көрсетіледі. Шағым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мерзімде қарастырылады.</w:t>
      </w:r>
    </w:p>
    <w:bookmarkEnd w:id="33"/>
    <w:bookmarkStart w:name="z77" w:id="34"/>
    <w:p>
      <w:pPr>
        <w:spacing w:after="0"/>
        <w:ind w:left="0"/>
        <w:jc w:val="left"/>
      </w:pPr>
      <w:r>
        <w:rPr>
          <w:rFonts w:ascii="Times New Roman"/>
          <w:b/>
          <w:i w:val="false"/>
          <w:color w:val="000000"/>
        </w:rPr>
        <w:t xml:space="preserve"> 
6. Байланыс ақпараты</w:t>
      </w:r>
    </w:p>
    <w:bookmarkEnd w:id="34"/>
    <w:bookmarkStart w:name="z78" w:id="35"/>
    <w:p>
      <w:pPr>
        <w:spacing w:after="0"/>
        <w:ind w:left="0"/>
        <w:jc w:val="both"/>
      </w:pPr>
      <w:r>
        <w:rPr>
          <w:rFonts w:ascii="Times New Roman"/>
          <w:b w:val="false"/>
          <w:i w:val="false"/>
          <w:color w:val="000000"/>
          <w:sz w:val="28"/>
        </w:rPr>
        <w:t>
      25. Осы мемлекеттік қызметті көрсететін мемлекеттік органдар мен олардың жоғары тұрған органдарының байланыс мәліметтері:</w:t>
      </w:r>
      <w:r>
        <w:br/>
      </w:r>
      <w:r>
        <w:rPr>
          <w:rFonts w:ascii="Times New Roman"/>
          <w:b w:val="false"/>
          <w:i w:val="false"/>
          <w:color w:val="000000"/>
          <w:sz w:val="28"/>
        </w:rPr>
        <w:t>
      1) "Қарағанды облысының білім басқармасы" мемлекеттік мекемесі, ол келесі мекен-жай бойынша орналасқан: 100008, Қарағанды қаласы, Әлиханов көшесі, 19, электрондық пошта мекен-жайы: karodo@mail.kz, байланыс телефоны: (7212) 411319.</w:t>
      </w:r>
      <w:r>
        <w:br/>
      </w:r>
      <w:r>
        <w:rPr>
          <w:rFonts w:ascii="Times New Roman"/>
          <w:b w:val="false"/>
          <w:i w:val="false"/>
          <w:color w:val="000000"/>
          <w:sz w:val="28"/>
        </w:rPr>
        <w:t>
      2) "Қарағанды облысының әкімдігі" мемлекеттік мекемесі, келесі мекен-жай бойынша орналасқан: 100012, Қарағанды қаласы, Бульвар Мира көшесі 39, электрондық пошта мекен-жайы: oblakimat@mail.kz, контактный телефон: (7212) 421067.</w:t>
      </w:r>
      <w:r>
        <w:br/>
      </w:r>
      <w:r>
        <w:rPr>
          <w:rFonts w:ascii="Times New Roman"/>
          <w:b w:val="false"/>
          <w:i w:val="false"/>
          <w:color w:val="000000"/>
          <w:sz w:val="28"/>
        </w:rPr>
        <w:t>
</w:t>
      </w:r>
      <w:r>
        <w:rPr>
          <w:rFonts w:ascii="Times New Roman"/>
          <w:b w:val="false"/>
          <w:i w:val="false"/>
          <w:color w:val="000000"/>
          <w:sz w:val="28"/>
        </w:rPr>
        <w:t>
      26. Мемлекеттік қызметті көрсету мәселелері бойынша қосымша ақпараттарды тұтынушылар "Қарағанды облысының білім басқармасы" мемлекеттік мекемесінде, төменгі мекен-жай бойынша ала алады: 100008, Қарағанды қаласы, Әлиханов көшесі, 19, электрондық пошта мекен-жайы: karodo@mail.kz, байланыс телефоны: (7212) 411319.</w:t>
      </w:r>
    </w:p>
    <w:bookmarkEnd w:id="35"/>
    <w:bookmarkStart w:name="z80" w:id="36"/>
    <w:p>
      <w:pPr>
        <w:spacing w:after="0"/>
        <w:ind w:left="0"/>
        <w:jc w:val="both"/>
      </w:pPr>
      <w:r>
        <w:rPr>
          <w:rFonts w:ascii="Times New Roman"/>
          <w:b w:val="false"/>
          <w:i w:val="false"/>
          <w:color w:val="000000"/>
          <w:sz w:val="28"/>
        </w:rPr>
        <w:t>
"Жетім балаларды және ата-анасының қамқорлығынсыз</w:t>
      </w:r>
      <w:r>
        <w:br/>
      </w:r>
      <w:r>
        <w:rPr>
          <w:rFonts w:ascii="Times New Roman"/>
          <w:b w:val="false"/>
          <w:i w:val="false"/>
          <w:color w:val="000000"/>
          <w:sz w:val="28"/>
        </w:rPr>
        <w:t>
қалған балаларды өңірлік есепке қою"</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 қосымша</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9"/>
        <w:gridCol w:w="2624"/>
        <w:gridCol w:w="2540"/>
        <w:gridCol w:w="2667"/>
      </w:tblGrid>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37"/>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37"/>
    <w:bookmarkStart w:name="z82" w:id="38"/>
    <w:p>
      <w:pPr>
        <w:spacing w:after="0"/>
        <w:ind w:left="0"/>
        <w:jc w:val="left"/>
      </w:pPr>
      <w:r>
        <w:rPr>
          <w:rFonts w:ascii="Times New Roman"/>
          <w:b/>
          <w:i w:val="false"/>
          <w:color w:val="000000"/>
        </w:rPr>
        <w:t xml:space="preserve"> 
"Мектепке дейінгі балалар мекемелеріне жіберу үшін мектепке дейінгі (7 жасқа дейін) жастағы балаларды тіркеу"</w:t>
      </w:r>
      <w:r>
        <w:br/>
      </w:r>
      <w:r>
        <w:rPr>
          <w:rFonts w:ascii="Times New Roman"/>
          <w:b/>
          <w:i w:val="false"/>
          <w:color w:val="000000"/>
        </w:rPr>
        <w:t>
мемлекеттік қызмет көрсету стандарты</w:t>
      </w:r>
    </w:p>
    <w:bookmarkEnd w:id="38"/>
    <w:bookmarkStart w:name="z83" w:id="39"/>
    <w:p>
      <w:pPr>
        <w:spacing w:after="0"/>
        <w:ind w:left="0"/>
        <w:jc w:val="left"/>
      </w:pPr>
      <w:r>
        <w:rPr>
          <w:rFonts w:ascii="Times New Roman"/>
          <w:b/>
          <w:i w:val="false"/>
          <w:color w:val="000000"/>
        </w:rPr>
        <w:t xml:space="preserve"> 
1. Жалпы ережелер</w:t>
      </w:r>
    </w:p>
    <w:bookmarkEnd w:id="39"/>
    <w:bookmarkStart w:name="z84" w:id="40"/>
    <w:p>
      <w:pPr>
        <w:spacing w:after="0"/>
        <w:ind w:left="0"/>
        <w:jc w:val="both"/>
      </w:pPr>
      <w:r>
        <w:rPr>
          <w:rFonts w:ascii="Times New Roman"/>
          <w:b w:val="false"/>
          <w:i w:val="false"/>
          <w:color w:val="000000"/>
          <w:sz w:val="28"/>
        </w:rPr>
        <w:t>
      1. Мемлекеттік қызметті анықтау: "Мектепке дейінгі балалар мекемелеріне жіберу үшін мектепке дейінгі (7 жасқа дейін) жастағы балаларды тіркеу".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27 шілдесіндегі "Білім туралы" Заңының </w:t>
      </w:r>
      <w:r>
        <w:rPr>
          <w:rFonts w:ascii="Times New Roman"/>
          <w:b w:val="false"/>
          <w:i w:val="false"/>
          <w:color w:val="000000"/>
          <w:sz w:val="28"/>
        </w:rPr>
        <w:t>6 бабы, 4 тармағы, 4 тармақшасы</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қорғаншылық және қамқоршылық органдары туралы </w:t>
      </w:r>
      <w:r>
        <w:rPr>
          <w:rFonts w:ascii="Times New Roman"/>
          <w:b w:val="false"/>
          <w:i w:val="false"/>
          <w:color w:val="000000"/>
          <w:sz w:val="28"/>
        </w:rPr>
        <w:t>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осы стандарттың қалалық және аудандық білім бөлімдері (әрі қарай - Бөлімдер) және кент, ауыл (село), ауылдық (селолық) аймақтар әкімдері және халыққа қызмет көрсету орталықтары (әрі қарай - Орталықтар) көрсетеді. Бөлімдер, кент, ауыл (село), ауылдық (селолық) аймақтар әкімдері, Орталықтардың толық атаулары мен олардың мекен-жайлары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қосымшаларында </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барысында тұтынушы өкілетті тұлғамен берілген тіркеу нөмірі көрсетілген талонды алады.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тұтынушының қажетті құжаттарды тапсырғаннан бастап мемлекеттік қызметті көрсетудің мерзімі – 15 күн;</w:t>
      </w:r>
      <w:r>
        <w:br/>
      </w:r>
      <w:r>
        <w:rPr>
          <w:rFonts w:ascii="Times New Roman"/>
          <w:b w:val="false"/>
          <w:i w:val="false"/>
          <w:color w:val="000000"/>
          <w:sz w:val="28"/>
        </w:rPr>
        <w:t>
      2) құжаттарды тапсыру кезіндегі кезекте күту уақыты 40 минуттан аспайды;</w:t>
      </w:r>
      <w:r>
        <w:br/>
      </w:r>
      <w:r>
        <w:rPr>
          <w:rFonts w:ascii="Times New Roman"/>
          <w:b w:val="false"/>
          <w:i w:val="false"/>
          <w:color w:val="000000"/>
          <w:sz w:val="28"/>
        </w:rPr>
        <w:t>
      3) дайын құжаттарды алу кезіндегі кезекте күту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стандарты мемлекеттік органдар, тұрғындарға қызмет көрсету Орталықтардың сайттарында, Бөлімдердің ақпараттық стендтерінде жарық көреді.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Орталықтармен – жексенбіден басқа аптаның алты күнінде, бекітілген жұмыс кестесіне сәйкес, 9.00-ден 20.00 сағат аралығында, үзіліссіз. Қабылдау "электрондық" тәртіп кезегінде, алдын-ала жазылусыз және жылдамдатылған қызмет көрсету түрінде жүзеге асырылады;</w:t>
      </w:r>
      <w:r>
        <w:br/>
      </w:r>
      <w:r>
        <w:rPr>
          <w:rFonts w:ascii="Times New Roman"/>
          <w:b w:val="false"/>
          <w:i w:val="false"/>
          <w:color w:val="000000"/>
          <w:sz w:val="28"/>
        </w:rPr>
        <w:t>
      2) Бөлімдер және кент, ауыл (село), ауылдық (селолық) аймақтармен – сенбі және жексенбі күндерінен басқа аптасына бес күн, сағат 9.00-ден 18.00 сағатқа дейін, үзіліс 13.00-ден 14.00 сағатқа дейін. Қабылдау кезек тәртібімен, алдын-ала жазылусыз және жылдамдатылған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орындарында:</w:t>
      </w:r>
      <w:r>
        <w:br/>
      </w:r>
      <w:r>
        <w:rPr>
          <w:rFonts w:ascii="Times New Roman"/>
          <w:b w:val="false"/>
          <w:i w:val="false"/>
          <w:color w:val="000000"/>
          <w:sz w:val="28"/>
        </w:rPr>
        <w:t>
      1) Орталықтардың ғимараттарында – залда анықтама бюросы, күтуге арналған орын, құжат үлгісі ілінген ақпараттық стендтер орналасқан;</w:t>
      </w:r>
      <w:r>
        <w:br/>
      </w:r>
      <w:r>
        <w:rPr>
          <w:rFonts w:ascii="Times New Roman"/>
          <w:b w:val="false"/>
          <w:i w:val="false"/>
          <w:color w:val="000000"/>
          <w:sz w:val="28"/>
        </w:rPr>
        <w:t>
      2) Бөлімдер және кент, ауыл (село), ауылдық (селолық) аймақтар әкімдіктерінің ғимараттарында - азаматтарды қабылдауға арналған жеке кабинеттерде телефон және факсималдық байланыс, күту залы, құжат үлгілері ілінген стендтер бар және компьютермен жабдықталған.</w:t>
      </w:r>
    </w:p>
    <w:bookmarkEnd w:id="40"/>
    <w:bookmarkStart w:name="z95" w:id="41"/>
    <w:p>
      <w:pPr>
        <w:spacing w:after="0"/>
        <w:ind w:left="0"/>
        <w:jc w:val="left"/>
      </w:pPr>
      <w:r>
        <w:rPr>
          <w:rFonts w:ascii="Times New Roman"/>
          <w:b/>
          <w:i w:val="false"/>
          <w:color w:val="000000"/>
        </w:rPr>
        <w:t xml:space="preserve"> 
2. Мемлекеттік қызмет көрсетудің тәртібі</w:t>
      </w:r>
    </w:p>
    <w:bookmarkEnd w:id="41"/>
    <w:bookmarkStart w:name="z96" w:id="42"/>
    <w:p>
      <w:pPr>
        <w:spacing w:after="0"/>
        <w:ind w:left="0"/>
        <w:jc w:val="both"/>
      </w:pPr>
      <w:r>
        <w:rPr>
          <w:rFonts w:ascii="Times New Roman"/>
          <w:b w:val="false"/>
          <w:i w:val="false"/>
          <w:color w:val="000000"/>
          <w:sz w:val="28"/>
        </w:rPr>
        <w:t>
      12. Мемлекеттік қызметті алу үшін тұтынушы келесі құжаттарды тапсырады:</w:t>
      </w:r>
      <w:r>
        <w:br/>
      </w:r>
      <w:r>
        <w:rPr>
          <w:rFonts w:ascii="Times New Roman"/>
          <w:b w:val="false"/>
          <w:i w:val="false"/>
          <w:color w:val="000000"/>
          <w:sz w:val="28"/>
        </w:rPr>
        <w:t>
      1) кәмелетке толмаған баланың заңды өкілінің (ата-анасы, қамқоршысы, патронаттық тәрбиешісінің) еркін нысандағы өтініші;</w:t>
      </w:r>
      <w:r>
        <w:br/>
      </w:r>
      <w:r>
        <w:rPr>
          <w:rFonts w:ascii="Times New Roman"/>
          <w:b w:val="false"/>
          <w:i w:val="false"/>
          <w:color w:val="000000"/>
          <w:sz w:val="28"/>
        </w:rPr>
        <w:t>
      2) қамқоршы немесе патронаттық тәрбиешісі өтініш берген болса – қамқоршылықты (патронатты) анықтау туралы әкімдіктің қаулысы, қамқоршы куәлігі, баланы тәрбиеге беру туралы келісім-шарт;</w:t>
      </w:r>
      <w:r>
        <w:br/>
      </w:r>
      <w:r>
        <w:rPr>
          <w:rFonts w:ascii="Times New Roman"/>
          <w:b w:val="false"/>
          <w:i w:val="false"/>
          <w:color w:val="000000"/>
          <w:sz w:val="28"/>
        </w:rPr>
        <w:t>
      3) өтініш берушінің жеке куәлігі (тұрғын құқығы)</w:t>
      </w:r>
      <w:r>
        <w:br/>
      </w:r>
      <w:r>
        <w:rPr>
          <w:rFonts w:ascii="Times New Roman"/>
          <w:b w:val="false"/>
          <w:i w:val="false"/>
          <w:color w:val="000000"/>
          <w:sz w:val="28"/>
        </w:rPr>
        <w:t>
      4) баланың туу туралы куәлігі;</w:t>
      </w:r>
      <w:r>
        <w:br/>
      </w:r>
      <w:r>
        <w:rPr>
          <w:rFonts w:ascii="Times New Roman"/>
          <w:b w:val="false"/>
          <w:i w:val="false"/>
          <w:color w:val="000000"/>
          <w:sz w:val="28"/>
        </w:rPr>
        <w:t>
      5) азаматтарды тіркеу кітабы.</w:t>
      </w:r>
      <w:r>
        <w:br/>
      </w:r>
      <w:r>
        <w:rPr>
          <w:rFonts w:ascii="Times New Roman"/>
          <w:b w:val="false"/>
          <w:i w:val="false"/>
          <w:color w:val="000000"/>
          <w:sz w:val="28"/>
        </w:rPr>
        <w:t>
      Салыстыру үшін мемлекеттік қызмет көрсетуге қажетті құжаттардың тұпнүсқасы мен көшірмелері тапсырылады, содан кейін құжаттардың тұпнұсқалары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толтырылатын құжаттар үшін бланктер қарастырылмаған.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өтініш пен басқа да құжаттар Бөлімдер, кент, ауыл (село), ауылдық (селолық) аймақтар әкімдері аппаратының мамандарына немесе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қосымшада</w:t>
      </w:r>
      <w:r>
        <w:rPr>
          <w:rFonts w:ascii="Times New Roman"/>
          <w:b w:val="false"/>
          <w:i w:val="false"/>
          <w:color w:val="000000"/>
          <w:sz w:val="28"/>
        </w:rPr>
        <w:t xml:space="preserve"> көрсетілген мекен-жайлар бойынша Орталықтарға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тұтынушының барлық қажетті құжаттарды тапсырғандығын растайтын құжаттар:</w:t>
      </w:r>
      <w:r>
        <w:br/>
      </w:r>
      <w:r>
        <w:rPr>
          <w:rFonts w:ascii="Times New Roman"/>
          <w:b w:val="false"/>
          <w:i w:val="false"/>
          <w:color w:val="000000"/>
          <w:sz w:val="28"/>
        </w:rPr>
        <w:t>
      1) Орталықтарға құжаттар тапсырған кезде – тұтынушыдан тиісті құжаттарды қабылдағандығы туралы қолхат;</w:t>
      </w:r>
      <w:r>
        <w:br/>
      </w:r>
      <w:r>
        <w:rPr>
          <w:rFonts w:ascii="Times New Roman"/>
          <w:b w:val="false"/>
          <w:i w:val="false"/>
          <w:color w:val="000000"/>
          <w:sz w:val="28"/>
        </w:rPr>
        <w:t>
      2) Бөлімдер және кент, ауыл (село), ауылдық (селолық) аймақтар әкімдіктерінің аппаратына құжаттар тапсырған кезде – құжаттарды қабылдаған туралы талон, онда мемлекеттік органның атауы, өтінішті қабылдаған қызметкердің лауазымы, аты-жөні және тегі, қабылдау күні мен уақыты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нәтижесі тұтынушы Бөлімге, кент, ауыл (село), ауылдық (селолық) әкімдік аппаратына немесе Орталықтарға өзі барған кезінде беріледі.</w:t>
      </w:r>
      <w:r>
        <w:br/>
      </w:r>
      <w:r>
        <w:rPr>
          <w:rFonts w:ascii="Times New Roman"/>
          <w:b w:val="false"/>
          <w:i w:val="false"/>
          <w:color w:val="000000"/>
          <w:sz w:val="28"/>
        </w:rPr>
        <w:t>
</w:t>
      </w:r>
      <w:r>
        <w:rPr>
          <w:rFonts w:ascii="Times New Roman"/>
          <w:b w:val="false"/>
          <w:i w:val="false"/>
          <w:color w:val="000000"/>
          <w:sz w:val="28"/>
        </w:rPr>
        <w:t>
      17. Мемлекеттік қызметті ұсынудан бас тарту немесе тоқтату үшін негіздер:</w:t>
      </w:r>
      <w:r>
        <w:br/>
      </w:r>
      <w:r>
        <w:rPr>
          <w:rFonts w:ascii="Times New Roman"/>
          <w:b w:val="false"/>
          <w:i w:val="false"/>
          <w:color w:val="000000"/>
          <w:sz w:val="28"/>
        </w:rPr>
        <w:t>
      1) осы стандарттың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 пакетін толық тапсырмауы;</w:t>
      </w:r>
      <w:r>
        <w:br/>
      </w:r>
      <w:r>
        <w:rPr>
          <w:rFonts w:ascii="Times New Roman"/>
          <w:b w:val="false"/>
          <w:i w:val="false"/>
          <w:color w:val="000000"/>
          <w:sz w:val="28"/>
        </w:rPr>
        <w:t>
      2) толық және анық емес мәліметтерді тапсыру болып табылады.</w:t>
      </w:r>
    </w:p>
    <w:bookmarkEnd w:id="42"/>
    <w:bookmarkStart w:name="z102" w:id="43"/>
    <w:p>
      <w:pPr>
        <w:spacing w:after="0"/>
        <w:ind w:left="0"/>
        <w:jc w:val="left"/>
      </w:pPr>
      <w:r>
        <w:rPr>
          <w:rFonts w:ascii="Times New Roman"/>
          <w:b/>
          <w:i w:val="false"/>
          <w:color w:val="000000"/>
        </w:rPr>
        <w:t xml:space="preserve"> 
3. Жұмыс қағидалары</w:t>
      </w:r>
    </w:p>
    <w:bookmarkEnd w:id="43"/>
    <w:bookmarkStart w:name="z103" w:id="44"/>
    <w:p>
      <w:pPr>
        <w:spacing w:after="0"/>
        <w:ind w:left="0"/>
        <w:jc w:val="both"/>
      </w:pPr>
      <w:r>
        <w:rPr>
          <w:rFonts w:ascii="Times New Roman"/>
          <w:b w:val="false"/>
          <w:i w:val="false"/>
          <w:color w:val="000000"/>
          <w:sz w:val="28"/>
        </w:rPr>
        <w:t>
      18. Мемлекеттік органдардың қызметі келесі қағидаларға негізделеді:</w:t>
      </w:r>
      <w:r>
        <w:br/>
      </w:r>
      <w:r>
        <w:rPr>
          <w:rFonts w:ascii="Times New Roman"/>
          <w:b w:val="false"/>
          <w:i w:val="false"/>
          <w:color w:val="000000"/>
          <w:sz w:val="28"/>
        </w:rPr>
        <w:t>
      1) адамдардың конституциялық құқықтары мен бостандықтарын сақтау;</w:t>
      </w:r>
      <w:r>
        <w:br/>
      </w:r>
      <w:r>
        <w:rPr>
          <w:rFonts w:ascii="Times New Roman"/>
          <w:b w:val="false"/>
          <w:i w:val="false"/>
          <w:color w:val="000000"/>
          <w:sz w:val="28"/>
        </w:rPr>
        <w:t>
      2)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нақтылы ақпаратты беру;</w:t>
      </w:r>
      <w:r>
        <w:br/>
      </w:r>
      <w:r>
        <w:rPr>
          <w:rFonts w:ascii="Times New Roman"/>
          <w:b w:val="false"/>
          <w:i w:val="false"/>
          <w:color w:val="000000"/>
          <w:sz w:val="28"/>
        </w:rPr>
        <w:t>
      5) ақпаратты қорғау және құпиялық;</w:t>
      </w:r>
      <w:r>
        <w:br/>
      </w:r>
      <w:r>
        <w:rPr>
          <w:rFonts w:ascii="Times New Roman"/>
          <w:b w:val="false"/>
          <w:i w:val="false"/>
          <w:color w:val="000000"/>
          <w:sz w:val="28"/>
        </w:rPr>
        <w:t>
      6) белгіленген мерзімде алмаған құжаттардың сақталуын қамтамасыз ету.</w:t>
      </w:r>
    </w:p>
    <w:bookmarkEnd w:id="44"/>
    <w:bookmarkStart w:name="z104" w:id="45"/>
    <w:p>
      <w:pPr>
        <w:spacing w:after="0"/>
        <w:ind w:left="0"/>
        <w:jc w:val="left"/>
      </w:pPr>
      <w:r>
        <w:rPr>
          <w:rFonts w:ascii="Times New Roman"/>
          <w:b/>
          <w:i w:val="false"/>
          <w:color w:val="000000"/>
        </w:rPr>
        <w:t xml:space="preserve"> 
4. Жұмыс нәтижесі</w:t>
      </w:r>
    </w:p>
    <w:bookmarkEnd w:id="45"/>
    <w:bookmarkStart w:name="z105" w:id="46"/>
    <w:p>
      <w:pPr>
        <w:spacing w:after="0"/>
        <w:ind w:left="0"/>
        <w:jc w:val="both"/>
      </w:pPr>
      <w:r>
        <w:rPr>
          <w:rFonts w:ascii="Times New Roman"/>
          <w:b w:val="false"/>
          <w:i w:val="false"/>
          <w:color w:val="000000"/>
          <w:sz w:val="28"/>
        </w:rPr>
        <w:t>
      19. Мемлекеттік қызмет көрсету нәтижелері осы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Қызметтер көрсететін мемлекеттік мекеменің жұмысы бағаланатын мемлекеттік қызметтердің сапа және қол жетімділігінің нысаналы көрсеткіштерін жыл сайын арнайы құрылған жұмыс топтары бекітеді.</w:t>
      </w:r>
    </w:p>
    <w:bookmarkEnd w:id="46"/>
    <w:bookmarkStart w:name="z107" w:id="47"/>
    <w:p>
      <w:pPr>
        <w:spacing w:after="0"/>
        <w:ind w:left="0"/>
        <w:jc w:val="left"/>
      </w:pPr>
      <w:r>
        <w:rPr>
          <w:rFonts w:ascii="Times New Roman"/>
          <w:b/>
          <w:i w:val="false"/>
          <w:color w:val="000000"/>
        </w:rPr>
        <w:t xml:space="preserve"> 
5. Шағымдану тәртібі</w:t>
      </w:r>
    </w:p>
    <w:bookmarkEnd w:id="47"/>
    <w:bookmarkStart w:name="z108" w:id="48"/>
    <w:p>
      <w:pPr>
        <w:spacing w:after="0"/>
        <w:ind w:left="0"/>
        <w:jc w:val="both"/>
      </w:pPr>
      <w:r>
        <w:rPr>
          <w:rFonts w:ascii="Times New Roman"/>
          <w:b w:val="false"/>
          <w:i w:val="false"/>
          <w:color w:val="000000"/>
          <w:sz w:val="28"/>
        </w:rPr>
        <w:t>
      21. Өкілетті лауазымдық тұлғалардың әрекетіне (әрекетсіздігіне) шағымдану тәртібіне түсініктемені, сонымен қатар шағымды дайындауда көмекті мемлекеттік органдардан, қала және аудан әкімдері аппаратынан алуға болады.</w:t>
      </w:r>
      <w:r>
        <w:br/>
      </w:r>
      <w:r>
        <w:rPr>
          <w:rFonts w:ascii="Times New Roman"/>
          <w:b w:val="false"/>
          <w:i w:val="false"/>
          <w:color w:val="000000"/>
          <w:sz w:val="28"/>
        </w:rPr>
        <w:t>
</w:t>
      </w:r>
      <w:r>
        <w:rPr>
          <w:rFonts w:ascii="Times New Roman"/>
          <w:b w:val="false"/>
          <w:i w:val="false"/>
          <w:color w:val="000000"/>
          <w:sz w:val="28"/>
        </w:rPr>
        <w:t>
      22. Шағым қала және аудан әкімінің, мемлекеттік органдар жетекшілерінің атына пошта бойынша жазбаша түрде, немесе электрондық түрде беріледі. Қала және аудан әкімі аппаратының электрондық поштасының мекен-жайлары, осы стандарттың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Шағымды қабылдағандығы туралы растама құжат ретінде өтінішті қабылдағандығы туралы талон болып табылады, ол талонда мемлекеттік органның атауы, өтінішті қабылдаған қызметкердің аты-жөні мен тегі, қабылдау күні мен уақыты, телефондары көрсетіледі. Шағым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мерзімде қарастырылады.</w:t>
      </w:r>
    </w:p>
    <w:bookmarkEnd w:id="48"/>
    <w:bookmarkStart w:name="z111" w:id="49"/>
    <w:p>
      <w:pPr>
        <w:spacing w:after="0"/>
        <w:ind w:left="0"/>
        <w:jc w:val="left"/>
      </w:pPr>
      <w:r>
        <w:rPr>
          <w:rFonts w:ascii="Times New Roman"/>
          <w:b/>
          <w:i w:val="false"/>
          <w:color w:val="000000"/>
        </w:rPr>
        <w:t xml:space="preserve"> 
6. Байланыс ақпараты</w:t>
      </w:r>
    </w:p>
    <w:bookmarkEnd w:id="49"/>
    <w:bookmarkStart w:name="z112" w:id="50"/>
    <w:p>
      <w:pPr>
        <w:spacing w:after="0"/>
        <w:ind w:left="0"/>
        <w:jc w:val="both"/>
      </w:pPr>
      <w:r>
        <w:rPr>
          <w:rFonts w:ascii="Times New Roman"/>
          <w:b w:val="false"/>
          <w:i w:val="false"/>
          <w:color w:val="000000"/>
          <w:sz w:val="28"/>
        </w:rPr>
        <w:t>
      24. Осы мемлекеттік қызметті көрсететін мемлекеттік органдар мен олардың жоғары тұрған органдарының байланыс мәліметтері:</w:t>
      </w:r>
      <w:r>
        <w:br/>
      </w:r>
      <w:r>
        <w:rPr>
          <w:rFonts w:ascii="Times New Roman"/>
          <w:b w:val="false"/>
          <w:i w:val="false"/>
          <w:color w:val="000000"/>
          <w:sz w:val="28"/>
        </w:rPr>
        <w:t>
      1) Бөлімдер, кент, ауыл (село), ауылдық (селолық) аймақтар және Орталықтардың электрондық поштасы және заңды мекен-жайы мен телефондары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 қала және аудан әкімдері аппаратының веб-сайты, электрондық пошталарының мекен-жайы, заңды мекен-жайы, телефондары, сонымен қатар әкімдер мен олардың орынбасарларының азаматтарды қабылдау кестелері осы стандарттың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25. Мемлекеттік қызметті көрсету мәселелері бойынша қосымша ақпараттарды тұтынушылар "Қарағанды облысының білім басқармасы" мемлекеттік мекемесінде, төменгі мекен-жай бойынша ала алады: 100008, Қарағанды қаласы, Әлиханов көшесі, 19, электрондық пошта мекен-жайы: karodo@mail.kz, байланыс телефоны: (7212) 411319.</w:t>
      </w:r>
    </w:p>
    <w:bookmarkEnd w:id="50"/>
    <w:bookmarkStart w:name="z114" w:id="51"/>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мекемелеріне жіберу үшін мектепке дейінгі</w:t>
      </w:r>
      <w:r>
        <w:br/>
      </w:r>
      <w:r>
        <w:rPr>
          <w:rFonts w:ascii="Times New Roman"/>
          <w:b w:val="false"/>
          <w:i w:val="false"/>
          <w:color w:val="000000"/>
          <w:sz w:val="28"/>
        </w:rPr>
        <w:t>
(7 жасқа дейін) жастағы балаларды тіркеу"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 қосымша</w:t>
      </w:r>
    </w:p>
    <w:bookmarkEnd w:id="51"/>
    <w:bookmarkStart w:name="z115" w:id="52"/>
    <w:p>
      <w:pPr>
        <w:spacing w:after="0"/>
        <w:ind w:left="0"/>
        <w:jc w:val="left"/>
      </w:pPr>
      <w:r>
        <w:rPr>
          <w:rFonts w:ascii="Times New Roman"/>
          <w:b/>
          <w:i w:val="false"/>
          <w:color w:val="000000"/>
        </w:rPr>
        <w:t xml:space="preserve"> 
Қалалық және аудандық білім бөлімдерінің байланыс мәліметтері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3742"/>
        <w:gridCol w:w="4446"/>
        <w:gridCol w:w="4067"/>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нөмірлері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Уәлиханов көшесі, 5</w:t>
            </w:r>
            <w:r>
              <w:br/>
            </w:r>
            <w:r>
              <w:rPr>
                <w:rFonts w:ascii="Times New Roman"/>
                <w:b w:val="false"/>
                <w:i w:val="false"/>
                <w:color w:val="000000"/>
                <w:sz w:val="20"/>
              </w:rPr>
              <w:t>
телефон (71036) 41994, 46236, 46237,</w:t>
            </w:r>
            <w:r>
              <w:br/>
            </w:r>
            <w:r>
              <w:rPr>
                <w:rFonts w:ascii="Times New Roman"/>
                <w:b w:val="false"/>
                <w:i w:val="false"/>
                <w:color w:val="000000"/>
                <w:sz w:val="20"/>
              </w:rPr>
              <w:t>
факс (71036) 46238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www.obrazovan.balkhash.kz</w:t>
            </w:r>
          </w:p>
          <w:p>
            <w:pPr>
              <w:spacing w:after="20"/>
              <w:ind w:left="20"/>
              <w:jc w:val="both"/>
            </w:pPr>
            <w:r>
              <w:rPr>
                <w:rFonts w:ascii="Times New Roman"/>
                <w:b w:val="false"/>
                <w:i w:val="false"/>
                <w:color w:val="000000"/>
                <w:sz w:val="20"/>
              </w:rPr>
              <w:t>oobalkhash@mail.ru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Қарағанды облысы, Жезқазған қаласы, Алаш алаңы, 1</w:t>
            </w:r>
            <w:r>
              <w:br/>
            </w:r>
            <w:r>
              <w:rPr>
                <w:rFonts w:ascii="Times New Roman"/>
                <w:b w:val="false"/>
                <w:i w:val="false"/>
                <w:color w:val="000000"/>
                <w:sz w:val="20"/>
              </w:rPr>
              <w:t>
телефон (7102) 733048,</w:t>
            </w:r>
            <w:r>
              <w:br/>
            </w:r>
            <w:r>
              <w:rPr>
                <w:rFonts w:ascii="Times New Roman"/>
                <w:b w:val="false"/>
                <w:i w:val="false"/>
                <w:color w:val="000000"/>
                <w:sz w:val="20"/>
              </w:rPr>
              <w:t>
факс (7102) 733052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www.edu.jezkazgan.kz</w:t>
            </w:r>
          </w:p>
          <w:p>
            <w:pPr>
              <w:spacing w:after="20"/>
              <w:ind w:left="20"/>
              <w:jc w:val="both"/>
            </w:pPr>
            <w:r>
              <w:rPr>
                <w:rFonts w:ascii="Times New Roman"/>
                <w:b w:val="false"/>
                <w:i w:val="false"/>
                <w:color w:val="000000"/>
                <w:sz w:val="20"/>
              </w:rPr>
              <w:t>zhez_goo@krg.gov.kz</w:t>
            </w:r>
          </w:p>
          <w:p>
            <w:pPr>
              <w:spacing w:after="20"/>
              <w:ind w:left="20"/>
              <w:jc w:val="both"/>
            </w:pPr>
            <w:r>
              <w:rPr>
                <w:rFonts w:ascii="Times New Roman"/>
                <w:b w:val="false"/>
                <w:i w:val="false"/>
                <w:color w:val="000000"/>
                <w:sz w:val="20"/>
              </w:rPr>
              <w:t>_zhezgoo@mail.ru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1000019, Қарағанды қаласы, Мичурин көшесі, 1/3</w:t>
            </w:r>
            <w:r>
              <w:br/>
            </w:r>
            <w:r>
              <w:rPr>
                <w:rFonts w:ascii="Times New Roman"/>
                <w:b w:val="false"/>
                <w:i w:val="false"/>
                <w:color w:val="000000"/>
                <w:sz w:val="20"/>
              </w:rPr>
              <w:t>
телефон, факс (7212) 415079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www.kargoo.kz</w:t>
            </w:r>
          </w:p>
          <w:p>
            <w:pPr>
              <w:spacing w:after="20"/>
              <w:ind w:left="20"/>
              <w:jc w:val="both"/>
            </w:pPr>
            <w:r>
              <w:rPr>
                <w:rFonts w:ascii="Times New Roman"/>
                <w:b w:val="false"/>
                <w:i w:val="false"/>
                <w:color w:val="000000"/>
                <w:sz w:val="20"/>
              </w:rPr>
              <w:t>kargoo@kargoo.kz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Қарағанды облысы, Қаражал қаласы,</w:t>
            </w:r>
            <w:r>
              <w:br/>
            </w:r>
            <w:r>
              <w:rPr>
                <w:rFonts w:ascii="Times New Roman"/>
                <w:b w:val="false"/>
                <w:i w:val="false"/>
                <w:color w:val="000000"/>
                <w:sz w:val="20"/>
              </w:rPr>
              <w:t>
телефон (71032) 26900,</w:t>
            </w:r>
            <w:r>
              <w:br/>
            </w:r>
            <w:r>
              <w:rPr>
                <w:rFonts w:ascii="Times New Roman"/>
                <w:b w:val="false"/>
                <w:i w:val="false"/>
                <w:color w:val="000000"/>
                <w:sz w:val="20"/>
              </w:rPr>
              <w:t>
факс (71032) 26902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www.obrazovanie.karajal.kz</w:t>
            </w:r>
          </w:p>
          <w:p>
            <w:pPr>
              <w:spacing w:after="20"/>
              <w:ind w:left="20"/>
              <w:jc w:val="both"/>
            </w:pPr>
            <w:r>
              <w:rPr>
                <w:rFonts w:ascii="Times New Roman"/>
                <w:b w:val="false"/>
                <w:i w:val="false"/>
                <w:color w:val="000000"/>
                <w:sz w:val="20"/>
              </w:rPr>
              <w:t>karaz_oo@mail.ru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Қарағанды облысы, Приозерск қаласы, Космонавтов көшесі, 2</w:t>
            </w:r>
            <w:r>
              <w:br/>
            </w:r>
            <w:r>
              <w:rPr>
                <w:rFonts w:ascii="Times New Roman"/>
                <w:b w:val="false"/>
                <w:i w:val="false"/>
                <w:color w:val="000000"/>
                <w:sz w:val="20"/>
              </w:rPr>
              <w:t>
телефон (71039) 54190,</w:t>
            </w:r>
            <w:r>
              <w:br/>
            </w:r>
            <w:r>
              <w:rPr>
                <w:rFonts w:ascii="Times New Roman"/>
                <w:b w:val="false"/>
                <w:i w:val="false"/>
                <w:color w:val="000000"/>
                <w:sz w:val="20"/>
              </w:rPr>
              <w:t>
факс (71039) 53092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www.priozersk-otdelobrazovanija.kz</w:t>
            </w:r>
          </w:p>
          <w:p>
            <w:pPr>
              <w:spacing w:after="20"/>
              <w:ind w:left="20"/>
              <w:jc w:val="both"/>
            </w:pPr>
            <w:r>
              <w:rPr>
                <w:rFonts w:ascii="Times New Roman"/>
                <w:b w:val="false"/>
                <w:i w:val="false"/>
                <w:color w:val="000000"/>
                <w:sz w:val="20"/>
              </w:rPr>
              <w:t>prio_oo@krg.gov.kz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Джамбула көшесі, 65</w:t>
            </w:r>
            <w:r>
              <w:br/>
            </w:r>
            <w:r>
              <w:rPr>
                <w:rFonts w:ascii="Times New Roman"/>
                <w:b w:val="false"/>
                <w:i w:val="false"/>
                <w:color w:val="000000"/>
                <w:sz w:val="20"/>
              </w:rPr>
              <w:t>
телефон, факс (72137) 40555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sarаgoo@mail.ru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111</w:t>
            </w:r>
            <w:r>
              <w:br/>
            </w:r>
            <w:r>
              <w:rPr>
                <w:rFonts w:ascii="Times New Roman"/>
                <w:b w:val="false"/>
                <w:i w:val="false"/>
                <w:color w:val="000000"/>
                <w:sz w:val="20"/>
              </w:rPr>
              <w:t>
телефон (71063) 35100, 37934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101401, Қарағанды облысы, Теміртау қаласы, Димитров көшесі, 11/1</w:t>
            </w:r>
            <w:r>
              <w:br/>
            </w:r>
            <w:r>
              <w:rPr>
                <w:rFonts w:ascii="Times New Roman"/>
                <w:b w:val="false"/>
                <w:i w:val="false"/>
                <w:color w:val="000000"/>
                <w:sz w:val="20"/>
              </w:rPr>
              <w:t>
телефон (7213) 980290,</w:t>
            </w:r>
            <w:r>
              <w:br/>
            </w:r>
            <w:r>
              <w:rPr>
                <w:rFonts w:ascii="Times New Roman"/>
                <w:b w:val="false"/>
                <w:i w:val="false"/>
                <w:color w:val="000000"/>
                <w:sz w:val="20"/>
              </w:rPr>
              <w:t>
факс (7213) 985482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zhilcom.temir-tau.kz</w:t>
            </w:r>
          </w:p>
          <w:p>
            <w:pPr>
              <w:spacing w:after="20"/>
              <w:ind w:left="20"/>
              <w:jc w:val="both"/>
            </w:pPr>
            <w:r>
              <w:rPr>
                <w:rFonts w:ascii="Times New Roman"/>
                <w:b w:val="false"/>
                <w:i w:val="false"/>
                <w:color w:val="000000"/>
                <w:sz w:val="20"/>
              </w:rPr>
              <w:t>тemidoo@mail.ru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Қарағанды облысы, Шахтинск қаласы, Қазақстанская көшесі, 101</w:t>
            </w:r>
            <w:r>
              <w:br/>
            </w:r>
            <w:r>
              <w:rPr>
                <w:rFonts w:ascii="Times New Roman"/>
                <w:b w:val="false"/>
                <w:i w:val="false"/>
                <w:color w:val="000000"/>
                <w:sz w:val="20"/>
              </w:rPr>
              <w:t>
телефон (72156) 55257, 52730</w:t>
            </w:r>
            <w:r>
              <w:br/>
            </w:r>
            <w:r>
              <w:rPr>
                <w:rFonts w:ascii="Times New Roman"/>
                <w:b w:val="false"/>
                <w:i w:val="false"/>
                <w:color w:val="000000"/>
                <w:sz w:val="20"/>
              </w:rPr>
              <w:t>
факс (72156) 55095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metod@ok.kz.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Абай қаласы, Карл Маркс көшесі, 43</w:t>
            </w:r>
            <w:r>
              <w:br/>
            </w:r>
            <w:r>
              <w:rPr>
                <w:rFonts w:ascii="Times New Roman"/>
                <w:b w:val="false"/>
                <w:i w:val="false"/>
                <w:color w:val="000000"/>
                <w:sz w:val="20"/>
              </w:rPr>
              <w:t>
телефон (72131) 43769</w:t>
            </w:r>
            <w:r>
              <w:br/>
            </w:r>
            <w:r>
              <w:rPr>
                <w:rFonts w:ascii="Times New Roman"/>
                <w:b w:val="false"/>
                <w:i w:val="false"/>
                <w:color w:val="000000"/>
                <w:sz w:val="20"/>
              </w:rPr>
              <w:t>
факс (72131) 44260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abairoo@mail.ru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Қарағанды облысы, Ақтоғай ауданы, Ақтоғай ауылы, Байсейітова көшесі, 26</w:t>
            </w:r>
            <w:r>
              <w:br/>
            </w:r>
            <w:r>
              <w:rPr>
                <w:rFonts w:ascii="Times New Roman"/>
                <w:b w:val="false"/>
                <w:i w:val="false"/>
                <w:color w:val="000000"/>
                <w:sz w:val="20"/>
              </w:rPr>
              <w:t>
телефон, факс (71037) 21399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Абылай хан көшесі, 36</w:t>
            </w:r>
            <w:r>
              <w:br/>
            </w:r>
            <w:r>
              <w:rPr>
                <w:rFonts w:ascii="Times New Roman"/>
                <w:b w:val="false"/>
                <w:i w:val="false"/>
                <w:color w:val="000000"/>
                <w:sz w:val="20"/>
              </w:rPr>
              <w:t>
телефон (72154) 21216,</w:t>
            </w:r>
            <w:r>
              <w:br/>
            </w:r>
            <w:r>
              <w:rPr>
                <w:rFonts w:ascii="Times New Roman"/>
                <w:b w:val="false"/>
                <w:i w:val="false"/>
                <w:color w:val="000000"/>
                <w:sz w:val="20"/>
              </w:rPr>
              <w:t>
факс (72154) 21143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www.obrazovanie.buhar-zhirau.kz</w:t>
            </w:r>
          </w:p>
          <w:p>
            <w:pPr>
              <w:spacing w:after="20"/>
              <w:ind w:left="20"/>
              <w:jc w:val="both"/>
            </w:pPr>
            <w:r>
              <w:rPr>
                <w:rFonts w:ascii="Times New Roman"/>
                <w:b w:val="false"/>
                <w:i w:val="false"/>
                <w:color w:val="000000"/>
                <w:sz w:val="20"/>
              </w:rPr>
              <w:t>raioometod@mail.kz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Сейфуллин көшесі, 14</w:t>
            </w:r>
            <w:r>
              <w:br/>
            </w:r>
            <w:r>
              <w:rPr>
                <w:rFonts w:ascii="Times New Roman"/>
                <w:b w:val="false"/>
                <w:i w:val="false"/>
                <w:color w:val="000000"/>
                <w:sz w:val="20"/>
              </w:rPr>
              <w:t>
телефон (71030) 28445,</w:t>
            </w:r>
            <w:r>
              <w:br/>
            </w:r>
            <w:r>
              <w:rPr>
                <w:rFonts w:ascii="Times New Roman"/>
                <w:b w:val="false"/>
                <w:i w:val="false"/>
                <w:color w:val="000000"/>
                <w:sz w:val="20"/>
              </w:rPr>
              <w:t>
факс (71030) 27498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ghadira-h@mail.ru.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Қарқаралы қаласы, Бөкейханов көшесі, 55</w:t>
            </w:r>
            <w:r>
              <w:br/>
            </w:r>
            <w:r>
              <w:rPr>
                <w:rFonts w:ascii="Times New Roman"/>
                <w:b w:val="false"/>
                <w:i w:val="false"/>
                <w:color w:val="000000"/>
                <w:sz w:val="20"/>
              </w:rPr>
              <w:t>
телефон (72146) 32922,</w:t>
            </w:r>
            <w:r>
              <w:br/>
            </w:r>
            <w:r>
              <w:rPr>
                <w:rFonts w:ascii="Times New Roman"/>
                <w:b w:val="false"/>
                <w:i w:val="false"/>
                <w:color w:val="000000"/>
                <w:sz w:val="20"/>
              </w:rPr>
              <w:t>
факс (72146) 31375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karkroo@mail.ru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Независимости көшесі, 41</w:t>
            </w:r>
            <w:r>
              <w:br/>
            </w:r>
            <w:r>
              <w:rPr>
                <w:rFonts w:ascii="Times New Roman"/>
                <w:b w:val="false"/>
                <w:i w:val="false"/>
                <w:color w:val="000000"/>
                <w:sz w:val="20"/>
              </w:rPr>
              <w:t>
телефон (72144) 22640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nurametod@mail.ru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Целинная көшесі, 36</w:t>
            </w:r>
            <w:r>
              <w:br/>
            </w:r>
            <w:r>
              <w:rPr>
                <w:rFonts w:ascii="Times New Roman"/>
                <w:b w:val="false"/>
                <w:i w:val="false"/>
                <w:color w:val="000000"/>
                <w:sz w:val="20"/>
              </w:rPr>
              <w:t>
телефон (72149) 41373, 41394</w:t>
            </w:r>
            <w:r>
              <w:br/>
            </w:r>
            <w:r>
              <w:rPr>
                <w:rFonts w:ascii="Times New Roman"/>
                <w:b w:val="false"/>
                <w:i w:val="false"/>
                <w:color w:val="000000"/>
                <w:sz w:val="20"/>
              </w:rPr>
              <w:t>
факс (72149) 41373, 41573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roos@mail.kz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Қарағанды облысы, Ұлытау ауданы, Ұлытау ауылы, Бұлқышев көшесі, 19</w:t>
            </w:r>
            <w:r>
              <w:br/>
            </w:r>
            <w:r>
              <w:rPr>
                <w:rFonts w:ascii="Times New Roman"/>
                <w:b w:val="false"/>
                <w:i w:val="false"/>
                <w:color w:val="000000"/>
                <w:sz w:val="20"/>
              </w:rPr>
              <w:t>
телефон (71035) 21295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ulytau_sh@mail.ru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69</w:t>
            </w:r>
            <w:r>
              <w:br/>
            </w:r>
            <w:r>
              <w:rPr>
                <w:rFonts w:ascii="Times New Roman"/>
                <w:b w:val="false"/>
                <w:i w:val="false"/>
                <w:color w:val="000000"/>
                <w:sz w:val="20"/>
              </w:rPr>
              <w:t>
телефон (71031) 21446,</w:t>
            </w:r>
            <w:r>
              <w:br/>
            </w:r>
            <w:r>
              <w:rPr>
                <w:rFonts w:ascii="Times New Roman"/>
                <w:b w:val="false"/>
                <w:i w:val="false"/>
                <w:color w:val="000000"/>
                <w:sz w:val="20"/>
              </w:rPr>
              <w:t>
факс (71031) 21280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shetuo@mail.ru</w:t>
            </w:r>
          </w:p>
        </w:tc>
      </w:tr>
    </w:tbl>
    <w:bookmarkStart w:name="z116" w:id="53"/>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мекемелеріне жіберу үшін мектепке дейінгі</w:t>
      </w:r>
      <w:r>
        <w:br/>
      </w:r>
      <w:r>
        <w:rPr>
          <w:rFonts w:ascii="Times New Roman"/>
          <w:b w:val="false"/>
          <w:i w:val="false"/>
          <w:color w:val="000000"/>
          <w:sz w:val="28"/>
        </w:rPr>
        <w:t>
(7 жасқа дейін) жастағы балаларды тіркеу"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2 қосымша</w:t>
      </w:r>
    </w:p>
    <w:bookmarkEnd w:id="53"/>
    <w:bookmarkStart w:name="z117" w:id="54"/>
    <w:p>
      <w:pPr>
        <w:spacing w:after="0"/>
        <w:ind w:left="0"/>
        <w:jc w:val="left"/>
      </w:pPr>
      <w:r>
        <w:rPr>
          <w:rFonts w:ascii="Times New Roman"/>
          <w:b/>
          <w:i w:val="false"/>
          <w:color w:val="000000"/>
        </w:rPr>
        <w:t xml:space="preserve"> 
Кент, ауыл (село), ауылдық (селолық) округ әкімдерінің байланыс мәліметтері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5019"/>
        <w:gridCol w:w="7958"/>
      </w:tblGrid>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номерлері</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Гүлшат кенті, Ағыбай батыр көшесі, 23</w:t>
            </w:r>
            <w:r>
              <w:br/>
            </w:r>
            <w:r>
              <w:rPr>
                <w:rFonts w:ascii="Times New Roman"/>
                <w:b w:val="false"/>
                <w:i w:val="false"/>
                <w:color w:val="000000"/>
                <w:sz w:val="20"/>
              </w:rPr>
              <w:t>
телефон (71036) 53953, факс 53953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 Қарағанды облысы, Балқаш қаласы, Қонырат кенті, Зайцев көшесі, 20/1</w:t>
            </w:r>
            <w:r>
              <w:br/>
            </w:r>
            <w:r>
              <w:rPr>
                <w:rFonts w:ascii="Times New Roman"/>
                <w:b w:val="false"/>
                <w:i w:val="false"/>
                <w:color w:val="000000"/>
                <w:sz w:val="20"/>
              </w:rPr>
              <w:t>
телефон (71036) 64416, 64417, факс 64418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100313, Қарағанды облысы, Балқаш қаласы, Саяқ кенті, Парковая көшесі, 5 телефон (71041) 35223, факс 35308</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Кеңгір ауылы, Әуезов көшесі, 4 телефон (87102) 922582, факс 922467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Малшыбай ауылы,</w:t>
            </w:r>
            <w:r>
              <w:br/>
            </w:r>
            <w:r>
              <w:rPr>
                <w:rFonts w:ascii="Times New Roman"/>
                <w:b w:val="false"/>
                <w:i w:val="false"/>
                <w:color w:val="000000"/>
                <w:sz w:val="20"/>
              </w:rPr>
              <w:t>
телефон, факс (87102) 760043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Талап ауылы, 3 мөлтек ауданы телефон, факс (7102) 921505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100702, Қарағанды облысы, Жәйрем кенті, Мира көшесі, 4</w:t>
            </w:r>
            <w:r>
              <w:br/>
            </w:r>
            <w:r>
              <w:rPr>
                <w:rFonts w:ascii="Times New Roman"/>
                <w:b w:val="false"/>
                <w:i w:val="false"/>
                <w:color w:val="000000"/>
                <w:sz w:val="20"/>
              </w:rPr>
              <w:t>
телефон (71032) 52230, факс 52901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Кржижановский көшесі, 27,</w:t>
            </w:r>
            <w:r>
              <w:br/>
            </w:r>
            <w:r>
              <w:rPr>
                <w:rFonts w:ascii="Times New Roman"/>
                <w:b w:val="false"/>
                <w:i w:val="false"/>
                <w:color w:val="000000"/>
                <w:sz w:val="20"/>
              </w:rPr>
              <w:t>
телефон (7212) 445407, факс 445555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100604, Қарағанды облысы, Жезқазған кенті, Жамбула көшесі, 26А</w:t>
            </w:r>
            <w:r>
              <w:br/>
            </w:r>
            <w:r>
              <w:rPr>
                <w:rFonts w:ascii="Times New Roman"/>
                <w:b w:val="false"/>
                <w:i w:val="false"/>
                <w:color w:val="000000"/>
                <w:sz w:val="20"/>
              </w:rPr>
              <w:t>
телефон (71063) 22119, факс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101408, Қарағанды облысы, Ақтау кенті, 5-ші квартал</w:t>
            </w:r>
            <w:r>
              <w:br/>
            </w:r>
            <w:r>
              <w:rPr>
                <w:rFonts w:ascii="Times New Roman"/>
                <w:b w:val="false"/>
                <w:i w:val="false"/>
                <w:color w:val="000000"/>
                <w:sz w:val="20"/>
              </w:rPr>
              <w:t>
телефон, факс (7213) 940437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 Қарағанды облысы, Шахан кенті, Шаханская көшесі, 11</w:t>
            </w:r>
            <w:r>
              <w:br/>
            </w:r>
            <w:r>
              <w:rPr>
                <w:rFonts w:ascii="Times New Roman"/>
                <w:b w:val="false"/>
                <w:i w:val="false"/>
                <w:color w:val="000000"/>
                <w:sz w:val="20"/>
              </w:rPr>
              <w:t>
телефон (72156) 32417, факс 32403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"Новодолинский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101605, Қарағанды облысы, Новодолинский кенті, Центральная көшесі, 4</w:t>
            </w:r>
            <w:r>
              <w:br/>
            </w:r>
            <w:r>
              <w:rPr>
                <w:rFonts w:ascii="Times New Roman"/>
                <w:b w:val="false"/>
                <w:i w:val="false"/>
                <w:color w:val="000000"/>
                <w:sz w:val="20"/>
              </w:rPr>
              <w:t>
телефон (72156) 62230, 62329, факс 62901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101604, Қарағанды облысы, Долинка кенті, Садовая көшесі, 58</w:t>
            </w:r>
            <w:r>
              <w:br/>
            </w:r>
            <w:r>
              <w:rPr>
                <w:rFonts w:ascii="Times New Roman"/>
                <w:b w:val="false"/>
                <w:i w:val="false"/>
                <w:color w:val="000000"/>
                <w:sz w:val="20"/>
              </w:rPr>
              <w:t>
телефон (72156) 58231, факс 58252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60 лет Казахстана көшесі, 24</w:t>
            </w:r>
            <w:r>
              <w:br/>
            </w:r>
            <w:r>
              <w:rPr>
                <w:rFonts w:ascii="Times New Roman"/>
                <w:b w:val="false"/>
                <w:i w:val="false"/>
                <w:color w:val="000000"/>
                <w:sz w:val="20"/>
              </w:rPr>
              <w:t>
телефон (72131) 91318, факс 91221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 Центральная көшесі, 22</w:t>
            </w:r>
            <w:r>
              <w:br/>
            </w:r>
            <w:r>
              <w:rPr>
                <w:rFonts w:ascii="Times New Roman"/>
                <w:b w:val="false"/>
                <w:i w:val="false"/>
                <w:color w:val="000000"/>
                <w:sz w:val="20"/>
              </w:rPr>
              <w:t>
телефон (71253) 52482, факс 52661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r>
              <w:br/>
            </w:r>
            <w:r>
              <w:rPr>
                <w:rFonts w:ascii="Times New Roman"/>
                <w:b w:val="false"/>
                <w:i w:val="false"/>
                <w:color w:val="000000"/>
                <w:sz w:val="20"/>
              </w:rPr>
              <w:t>
телефон (72153) 55323, факс 55344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Есенгельды ауылы, Центральная көшесі, 20</w:t>
            </w:r>
            <w:r>
              <w:br/>
            </w:r>
            <w:r>
              <w:rPr>
                <w:rFonts w:ascii="Times New Roman"/>
                <w:b w:val="false"/>
                <w:i w:val="false"/>
                <w:color w:val="000000"/>
                <w:sz w:val="20"/>
              </w:rPr>
              <w:t>
телефон (72153) 53172, факс 32246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Курминское ауылы, Спасская көшесі, 7</w:t>
            </w:r>
            <w:r>
              <w:br/>
            </w:r>
            <w:r>
              <w:rPr>
                <w:rFonts w:ascii="Times New Roman"/>
                <w:b w:val="false"/>
                <w:i w:val="false"/>
                <w:color w:val="000000"/>
                <w:sz w:val="20"/>
              </w:rPr>
              <w:t>
телефон (72153) 50 566, факс 50574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Кулаайгыр ауылы, К.Маркс көшесі, 1</w:t>
            </w:r>
            <w:r>
              <w:br/>
            </w:r>
            <w:r>
              <w:rPr>
                <w:rFonts w:ascii="Times New Roman"/>
                <w:b w:val="false"/>
                <w:i w:val="false"/>
                <w:color w:val="000000"/>
                <w:sz w:val="20"/>
              </w:rPr>
              <w:t>
телефон (72153) 57124, факс 57303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Садовая көшесі, 5 "б",</w:t>
            </w:r>
            <w:r>
              <w:br/>
            </w:r>
            <w:r>
              <w:rPr>
                <w:rFonts w:ascii="Times New Roman"/>
                <w:b w:val="false"/>
                <w:i w:val="false"/>
                <w:color w:val="000000"/>
                <w:sz w:val="20"/>
              </w:rPr>
              <w:t>
телефон (72131) 90272, факс 90211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 ауылы, Центральная көшесі, 19</w:t>
            </w:r>
            <w:r>
              <w:br/>
            </w:r>
            <w:r>
              <w:rPr>
                <w:rFonts w:ascii="Times New Roman"/>
                <w:b w:val="false"/>
                <w:i w:val="false"/>
                <w:color w:val="000000"/>
                <w:sz w:val="20"/>
              </w:rPr>
              <w:t>
телефон (72153) 54290, факс 54289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Мира көшесі, 15/1</w:t>
            </w:r>
            <w:r>
              <w:br/>
            </w:r>
            <w:r>
              <w:rPr>
                <w:rFonts w:ascii="Times New Roman"/>
                <w:b w:val="false"/>
                <w:i w:val="false"/>
                <w:color w:val="000000"/>
                <w:sz w:val="20"/>
              </w:rPr>
              <w:t>
телефон (72153) 58138, факс 58286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Қарағанды облысы, Абай ауданы, Акбастау ауылы, Центральная көшесі, 11</w:t>
            </w:r>
            <w:r>
              <w:br/>
            </w:r>
            <w:r>
              <w:rPr>
                <w:rFonts w:ascii="Times New Roman"/>
                <w:b w:val="false"/>
                <w:i w:val="false"/>
                <w:color w:val="000000"/>
                <w:sz w:val="20"/>
              </w:rPr>
              <w:t>
телефон (72132) 31131, факс 31140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Комсомольская көшесі, 14 телефон, факс (72153) 56288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 3</w:t>
            </w:r>
            <w:r>
              <w:br/>
            </w:r>
            <w:r>
              <w:rPr>
                <w:rFonts w:ascii="Times New Roman"/>
                <w:b w:val="false"/>
                <w:i w:val="false"/>
                <w:color w:val="000000"/>
                <w:sz w:val="20"/>
              </w:rPr>
              <w:t>
телефон (72153) 32187, факс 31582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Қарабас кенті, Кирова көшесі, 9</w:t>
            </w:r>
            <w:r>
              <w:br/>
            </w:r>
            <w:r>
              <w:rPr>
                <w:rFonts w:ascii="Times New Roman"/>
                <w:b w:val="false"/>
                <w:i w:val="false"/>
                <w:color w:val="000000"/>
                <w:sz w:val="20"/>
              </w:rPr>
              <w:t>
телефон, факс (72153) 31528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1002008, Қарағанды облысы, Ақтоғай ауданы, Абай ауылы</w:t>
            </w:r>
            <w:r>
              <w:br/>
            </w:r>
            <w:r>
              <w:rPr>
                <w:rFonts w:ascii="Times New Roman"/>
                <w:b w:val="false"/>
                <w:i w:val="false"/>
                <w:color w:val="000000"/>
                <w:sz w:val="20"/>
              </w:rPr>
              <w:t>
телефон, факс (71038) 23543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1002009, Қарағанды облысы, Ақтоғай ауданы, Айыртас ауылы</w:t>
            </w:r>
            <w:r>
              <w:br/>
            </w:r>
            <w:r>
              <w:rPr>
                <w:rFonts w:ascii="Times New Roman"/>
                <w:b w:val="false"/>
                <w:i w:val="false"/>
                <w:color w:val="000000"/>
                <w:sz w:val="20"/>
              </w:rPr>
              <w:t>
телефон, факс (71038) 24233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 Қарағанды облысы, Ақтоғай ауданы, Сауле ауылы</w:t>
            </w:r>
            <w:r>
              <w:br/>
            </w:r>
            <w:r>
              <w:rPr>
                <w:rFonts w:ascii="Times New Roman"/>
                <w:b w:val="false"/>
                <w:i w:val="false"/>
                <w:color w:val="000000"/>
                <w:sz w:val="20"/>
              </w:rPr>
              <w:t>
телефон, факс (71037) 22219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 Қарағанды облысы, Ақтоғай ауданы, Нарманбет ауылы</w:t>
            </w:r>
            <w:r>
              <w:br/>
            </w:r>
            <w:r>
              <w:rPr>
                <w:rFonts w:ascii="Times New Roman"/>
                <w:b w:val="false"/>
                <w:i w:val="false"/>
                <w:color w:val="000000"/>
                <w:sz w:val="20"/>
              </w:rPr>
              <w:t>
телефон, факс (71038) 23743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Қарағанды облысы, Ақтоғай ауданы, Актас ауылы</w:t>
            </w:r>
            <w:r>
              <w:br/>
            </w:r>
            <w:r>
              <w:rPr>
                <w:rFonts w:ascii="Times New Roman"/>
                <w:b w:val="false"/>
                <w:i w:val="false"/>
                <w:color w:val="000000"/>
                <w:sz w:val="20"/>
              </w:rPr>
              <w:t>
телефон, факс (71037) 29121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100201, Қарағанды облысы, Ақтоғай ауданы, Ақжарық ауылы</w:t>
            </w:r>
            <w:r>
              <w:br/>
            </w:r>
            <w:r>
              <w:rPr>
                <w:rFonts w:ascii="Times New Roman"/>
                <w:b w:val="false"/>
                <w:i w:val="false"/>
                <w:color w:val="000000"/>
                <w:sz w:val="20"/>
              </w:rPr>
              <w:t>
телефон, факс (71037) 24213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 Қарағанды облысы, Ақтоғай ауданы, Қошқар ауылы</w:t>
            </w:r>
            <w:r>
              <w:br/>
            </w:r>
            <w:r>
              <w:rPr>
                <w:rFonts w:ascii="Times New Roman"/>
                <w:b w:val="false"/>
                <w:i w:val="false"/>
                <w:color w:val="000000"/>
                <w:sz w:val="20"/>
              </w:rPr>
              <w:t>
телефон, факс (71038) 23225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100203, Қарағанды облысы, Ақтоғай ауданы, Ақши ауылы</w:t>
            </w:r>
            <w:r>
              <w:br/>
            </w:r>
            <w:r>
              <w:rPr>
                <w:rFonts w:ascii="Times New Roman"/>
                <w:b w:val="false"/>
                <w:i w:val="false"/>
                <w:color w:val="000000"/>
                <w:sz w:val="20"/>
              </w:rPr>
              <w:t>
телефон, факс (71037) 29748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100204, Қарағанды облысы, Ақтоғай ауданы, Нүркен ауылы</w:t>
            </w:r>
            <w:r>
              <w:br/>
            </w:r>
            <w:r>
              <w:rPr>
                <w:rFonts w:ascii="Times New Roman"/>
                <w:b w:val="false"/>
                <w:i w:val="false"/>
                <w:color w:val="000000"/>
                <w:sz w:val="20"/>
              </w:rPr>
              <w:t>
телефон, факс (71037) 23340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100312, Қарағанды облысы, Ақтоғай ауданы, Ортадересин ауылы</w:t>
            </w:r>
            <w:r>
              <w:br/>
            </w:r>
            <w:r>
              <w:rPr>
                <w:rFonts w:ascii="Times New Roman"/>
                <w:b w:val="false"/>
                <w:i w:val="false"/>
                <w:color w:val="000000"/>
                <w:sz w:val="20"/>
              </w:rPr>
              <w:t>
телефон, факс (71037) 25340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100317, Қарағанды облысы, Ақтоғай ауданы, Тасарал ауылы</w:t>
            </w:r>
            <w:r>
              <w:br/>
            </w:r>
            <w:r>
              <w:rPr>
                <w:rFonts w:ascii="Times New Roman"/>
                <w:b w:val="false"/>
                <w:i w:val="false"/>
                <w:color w:val="000000"/>
                <w:sz w:val="20"/>
              </w:rPr>
              <w:t>
телефон, факс (71038) 26484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"Торанғалық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100315, Қарағанды облысы, Ақтоғай ауданы, Торанғалық ауылы</w:t>
            </w:r>
            <w:r>
              <w:br/>
            </w:r>
            <w:r>
              <w:rPr>
                <w:rFonts w:ascii="Times New Roman"/>
                <w:b w:val="false"/>
                <w:i w:val="false"/>
                <w:color w:val="000000"/>
                <w:sz w:val="20"/>
              </w:rPr>
              <w:t>
телефон, факс (71038) 24632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Шабанбай би ауылы</w:t>
            </w:r>
            <w:r>
              <w:br/>
            </w:r>
            <w:r>
              <w:rPr>
                <w:rFonts w:ascii="Times New Roman"/>
                <w:b w:val="false"/>
                <w:i w:val="false"/>
                <w:color w:val="000000"/>
                <w:sz w:val="20"/>
              </w:rPr>
              <w:t>
телефон, факс (71037) 26218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Сарытерек ауылы</w:t>
            </w:r>
            <w:r>
              <w:br/>
            </w:r>
            <w:r>
              <w:rPr>
                <w:rFonts w:ascii="Times New Roman"/>
                <w:b w:val="false"/>
                <w:i w:val="false"/>
                <w:color w:val="000000"/>
                <w:sz w:val="20"/>
              </w:rPr>
              <w:t>
телефон, факс (71037) 25237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 Қарағанды облысы, Ақтоғай ауданы, Сарышаған кенті, Абая көшесі, 18</w:t>
            </w:r>
            <w:r>
              <w:br/>
            </w:r>
            <w:r>
              <w:rPr>
                <w:rFonts w:ascii="Times New Roman"/>
                <w:b w:val="false"/>
                <w:i w:val="false"/>
                <w:color w:val="000000"/>
                <w:sz w:val="20"/>
              </w:rPr>
              <w:t>
телефон, факс (71038) 22253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Қарағанды облысы, Ақтоғай ауданы, Шашубай кенті, Ленина көшесі, 1</w:t>
            </w:r>
            <w:r>
              <w:br/>
            </w:r>
            <w:r>
              <w:rPr>
                <w:rFonts w:ascii="Times New Roman"/>
                <w:b w:val="false"/>
                <w:i w:val="false"/>
                <w:color w:val="000000"/>
                <w:sz w:val="20"/>
              </w:rPr>
              <w:t>
телефон, факс (71038) 21257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Бұқаржырау ауданы, Мұстафин кенті, Корниенко көшесі, 17</w:t>
            </w:r>
            <w:r>
              <w:br/>
            </w:r>
            <w:r>
              <w:rPr>
                <w:rFonts w:ascii="Times New Roman"/>
                <w:b w:val="false"/>
                <w:i w:val="false"/>
                <w:color w:val="000000"/>
                <w:sz w:val="20"/>
              </w:rPr>
              <w:t>
телефон, факс (72138) 31101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кенті, Абылай хана көшесі, 38а</w:t>
            </w:r>
            <w:r>
              <w:br/>
            </w:r>
            <w:r>
              <w:rPr>
                <w:rFonts w:ascii="Times New Roman"/>
                <w:b w:val="false"/>
                <w:i w:val="false"/>
                <w:color w:val="000000"/>
                <w:sz w:val="20"/>
              </w:rPr>
              <w:t>
телефон (72154) 21600, факс 21696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100413, Қарағанды облысы, Бұқар жырау ауданы, Қушоқы кенті, Искакова көшесі, 55</w:t>
            </w:r>
            <w:r>
              <w:br/>
            </w:r>
            <w:r>
              <w:rPr>
                <w:rFonts w:ascii="Times New Roman"/>
                <w:b w:val="false"/>
                <w:i w:val="false"/>
                <w:color w:val="000000"/>
                <w:sz w:val="20"/>
              </w:rPr>
              <w:t>
телефон, факс (72138) 32338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100401, Қарағанды облысы, Бұқар жырау ауданы, Ақбел ауылы, Юбилейная көшесі, 4</w:t>
            </w:r>
            <w:r>
              <w:br/>
            </w:r>
            <w:r>
              <w:rPr>
                <w:rFonts w:ascii="Times New Roman"/>
                <w:b w:val="false"/>
                <w:i w:val="false"/>
                <w:color w:val="000000"/>
                <w:sz w:val="20"/>
              </w:rPr>
              <w:t>
телефон, факс (72154) 22166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 Қарағанды облысы, Бұқар жырау ауданы, Актөбе ауылы, Центральная көшесі, 1</w:t>
            </w:r>
            <w:r>
              <w:br/>
            </w:r>
            <w:r>
              <w:rPr>
                <w:rFonts w:ascii="Times New Roman"/>
                <w:b w:val="false"/>
                <w:i w:val="false"/>
                <w:color w:val="000000"/>
                <w:sz w:val="20"/>
              </w:rPr>
              <w:t>
телефон, факс (72138) 30224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 Қарағанды облысы, Бұқар жырау ауданы, Ақөре ауылы, Целинная көшесі, 1</w:t>
            </w:r>
            <w:r>
              <w:br/>
            </w:r>
            <w:r>
              <w:rPr>
                <w:rFonts w:ascii="Times New Roman"/>
                <w:b w:val="false"/>
                <w:i w:val="false"/>
                <w:color w:val="000000"/>
                <w:sz w:val="20"/>
              </w:rPr>
              <w:t>
телефон, факс (72154) 21446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100404, Қарағанды облысы, Бұқар жырау ауданы, Белағаш ауылы, Школьная көшесі, 9</w:t>
            </w:r>
            <w:r>
              <w:br/>
            </w:r>
            <w:r>
              <w:rPr>
                <w:rFonts w:ascii="Times New Roman"/>
                <w:b w:val="false"/>
                <w:i w:val="false"/>
                <w:color w:val="000000"/>
                <w:sz w:val="20"/>
              </w:rPr>
              <w:t>
телефон, факс (72154) 25273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100430, Қарағанды облысы, Бұқар жырау ауданы, Березняки ауылы, Центральная көшесі, 9</w:t>
            </w:r>
            <w:r>
              <w:br/>
            </w:r>
            <w:r>
              <w:rPr>
                <w:rFonts w:ascii="Times New Roman"/>
                <w:b w:val="false"/>
                <w:i w:val="false"/>
                <w:color w:val="000000"/>
                <w:sz w:val="20"/>
              </w:rPr>
              <w:t>
телефон, факс (72138) 35543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ауылы, Горького көшесі, 19</w:t>
            </w:r>
            <w:r>
              <w:br/>
            </w:r>
            <w:r>
              <w:rPr>
                <w:rFonts w:ascii="Times New Roman"/>
                <w:b w:val="false"/>
                <w:i w:val="false"/>
                <w:color w:val="000000"/>
                <w:sz w:val="20"/>
              </w:rPr>
              <w:t>
телефон, факс (72154) 27710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100406, Қарағанды облысы, Бұқар жырау ауданы, Бұқар жырау ауылы, Центральная көшесі, 9</w:t>
            </w:r>
            <w:r>
              <w:br/>
            </w:r>
            <w:r>
              <w:rPr>
                <w:rFonts w:ascii="Times New Roman"/>
                <w:b w:val="false"/>
                <w:i w:val="false"/>
                <w:color w:val="000000"/>
                <w:sz w:val="20"/>
              </w:rPr>
              <w:t>
телефон, факс (72154) 24441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 Қарағанды облысы, Бұқар жырау ауданы, Гагарин ауылы, Октябрьская көшесі, 72</w:t>
            </w:r>
            <w:r>
              <w:br/>
            </w:r>
            <w:r>
              <w:rPr>
                <w:rFonts w:ascii="Times New Roman"/>
                <w:b w:val="false"/>
                <w:i w:val="false"/>
                <w:color w:val="000000"/>
                <w:sz w:val="20"/>
              </w:rPr>
              <w:t>
телефон, факс (72138) 22236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101204, Қарағанды облысы, Бұқар жырау ауданы, Дубовка ауылы, Юбилейная көшесі, 37</w:t>
            </w:r>
            <w:r>
              <w:br/>
            </w:r>
            <w:r>
              <w:rPr>
                <w:rFonts w:ascii="Times New Roman"/>
                <w:b w:val="false"/>
                <w:i w:val="false"/>
                <w:color w:val="000000"/>
                <w:sz w:val="20"/>
              </w:rPr>
              <w:t>
телефон, факс (72138) 36178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100426, Қарағанды облысы, Бұқар жырау ауданы, Қаражар ауылы, Зеленая көшесі, 8</w:t>
            </w:r>
            <w:r>
              <w:br/>
            </w:r>
            <w:r>
              <w:rPr>
                <w:rFonts w:ascii="Times New Roman"/>
                <w:b w:val="false"/>
                <w:i w:val="false"/>
                <w:color w:val="000000"/>
                <w:sz w:val="20"/>
              </w:rPr>
              <w:t>
телефон, факс (72138) 33720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 Қарағанды облысы, Бұқар жырау ауданы, Қарақұдық ауылы, Набережная көшесі, 1</w:t>
            </w:r>
            <w:r>
              <w:br/>
            </w:r>
            <w:r>
              <w:rPr>
                <w:rFonts w:ascii="Times New Roman"/>
                <w:b w:val="false"/>
                <w:i w:val="false"/>
                <w:color w:val="000000"/>
                <w:sz w:val="20"/>
              </w:rPr>
              <w:t>
телефон, факс (72154) 21244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100411, Қарағанды облысы, Бұқар жырау ауданы, Көкпекті ауылы, Торговая көшесі, 1</w:t>
            </w:r>
            <w:r>
              <w:br/>
            </w:r>
            <w:r>
              <w:rPr>
                <w:rFonts w:ascii="Times New Roman"/>
                <w:b w:val="false"/>
                <w:i w:val="false"/>
                <w:color w:val="000000"/>
                <w:sz w:val="20"/>
              </w:rPr>
              <w:t>
телефон, факс (72154) 23279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100412, Қарағанды облысы, Бұқар жырау ауданы, Корнеевка ауылы, Целинная көшесі, 11</w:t>
            </w:r>
            <w:r>
              <w:br/>
            </w:r>
            <w:r>
              <w:rPr>
                <w:rFonts w:ascii="Times New Roman"/>
                <w:b w:val="false"/>
                <w:i w:val="false"/>
                <w:color w:val="000000"/>
                <w:sz w:val="20"/>
              </w:rPr>
              <w:t>
телефон, факс (72154) 26436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"Молодецкий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100427, Қарағанды облысы, Бұқар жырау ауданы, Молодецкое ауылы, Амангельды көшесі, 13</w:t>
            </w:r>
            <w:r>
              <w:br/>
            </w:r>
            <w:r>
              <w:rPr>
                <w:rFonts w:ascii="Times New Roman"/>
                <w:b w:val="false"/>
                <w:i w:val="false"/>
                <w:color w:val="000000"/>
                <w:sz w:val="20"/>
              </w:rPr>
              <w:t>
телефон, факс (72138) 34571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100408, Қарағанды облысы, Бұқар жырау ауданы, Доскей ауылы, Доскея көшесі, 32/2</w:t>
            </w:r>
            <w:r>
              <w:br/>
            </w:r>
            <w:r>
              <w:rPr>
                <w:rFonts w:ascii="Times New Roman"/>
                <w:b w:val="false"/>
                <w:i w:val="false"/>
                <w:color w:val="000000"/>
                <w:sz w:val="20"/>
              </w:rPr>
              <w:t>
телефон, факс (72154) 24227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100424, Қарағанды облысы, Бұқар жырау ауданы, Новоузенка ауылы, Тбилисская көшесі, 28</w:t>
            </w:r>
            <w:r>
              <w:br/>
            </w:r>
            <w:r>
              <w:rPr>
                <w:rFonts w:ascii="Times New Roman"/>
                <w:b w:val="false"/>
                <w:i w:val="false"/>
                <w:color w:val="000000"/>
                <w:sz w:val="20"/>
              </w:rPr>
              <w:t>
телефон, факс (72138) 39281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100415, Қарағанды облысы, Бұқар жырау ауданы, Петровка ауылы, Школьная көшесі, 11</w:t>
            </w:r>
            <w:r>
              <w:br/>
            </w:r>
            <w:r>
              <w:rPr>
                <w:rFonts w:ascii="Times New Roman"/>
                <w:b w:val="false"/>
                <w:i w:val="false"/>
                <w:color w:val="000000"/>
                <w:sz w:val="20"/>
              </w:rPr>
              <w:t>
телефон, факс (72154) 20543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100432, Қарағанды облысы, Бұқар жырау ауданы, Баймырза ауылы, Фабричная көшесі, 3</w:t>
            </w:r>
            <w:r>
              <w:br/>
            </w:r>
            <w:r>
              <w:rPr>
                <w:rFonts w:ascii="Times New Roman"/>
                <w:b w:val="false"/>
                <w:i w:val="false"/>
                <w:color w:val="000000"/>
                <w:sz w:val="20"/>
              </w:rPr>
              <w:t>
телефон, факс (72138) 38645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 Қарағанды облысы, Бұқар жырау ауданы, Ростовка ауылы, Советская көшесі, 12а</w:t>
            </w:r>
            <w:r>
              <w:br/>
            </w:r>
            <w:r>
              <w:rPr>
                <w:rFonts w:ascii="Times New Roman"/>
                <w:b w:val="false"/>
                <w:i w:val="false"/>
                <w:color w:val="000000"/>
                <w:sz w:val="20"/>
              </w:rPr>
              <w:t>
телефон, факс (72138) 37135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100434, Қарағанды облысы, Бұқар жырау ауданы, Самаркандское ауылы, Ленинская көшесі, 1</w:t>
            </w:r>
            <w:r>
              <w:br/>
            </w:r>
            <w:r>
              <w:rPr>
                <w:rFonts w:ascii="Times New Roman"/>
                <w:b w:val="false"/>
                <w:i w:val="false"/>
                <w:color w:val="000000"/>
                <w:sz w:val="20"/>
              </w:rPr>
              <w:t>
телефон, факс (72138) 33339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100418, Қарағанды облысы, Бұқар жырау ауданы, Суықсу ауылы, Ленин көшесі, 17 телефон, факс (72132) 31210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100419, Қарағанды облысы, Бұқар жырау ауданы, Тоғызқұдық ауылы, Механическая көшесі, 7</w:t>
            </w:r>
            <w:r>
              <w:br/>
            </w:r>
            <w:r>
              <w:rPr>
                <w:rFonts w:ascii="Times New Roman"/>
                <w:b w:val="false"/>
                <w:i w:val="false"/>
                <w:color w:val="000000"/>
                <w:sz w:val="20"/>
              </w:rPr>
              <w:t>
телефон, факс (72154) 21845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 Қарағанды облысы, Бұқар жырау ауданы, Тұзды ауылы Гагарина көшесі, 1</w:t>
            </w:r>
            <w:r>
              <w:br/>
            </w:r>
            <w:r>
              <w:rPr>
                <w:rFonts w:ascii="Times New Roman"/>
                <w:b w:val="false"/>
                <w:i w:val="false"/>
                <w:color w:val="000000"/>
                <w:sz w:val="20"/>
              </w:rPr>
              <w:t>
телефон, факс (72138) 34787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 Қарағанды облысы, Бұқар жырау ауданы, Үміткер ауылы, Центральная көшесі, 7/2</w:t>
            </w:r>
            <w:r>
              <w:br/>
            </w:r>
            <w:r>
              <w:rPr>
                <w:rFonts w:ascii="Times New Roman"/>
                <w:b w:val="false"/>
                <w:i w:val="false"/>
                <w:color w:val="000000"/>
                <w:sz w:val="20"/>
              </w:rPr>
              <w:t>
телефон, факс (72154) 26280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100422, Қарағанды облысы, Бұқар жырау ауданы, Үштөбе ауылы, Ленинградская көшесі, 30</w:t>
            </w:r>
            <w:r>
              <w:br/>
            </w:r>
            <w:r>
              <w:rPr>
                <w:rFonts w:ascii="Times New Roman"/>
                <w:b w:val="false"/>
                <w:i w:val="false"/>
                <w:color w:val="000000"/>
                <w:sz w:val="20"/>
              </w:rPr>
              <w:t>
телефон, факс (72154) 29612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 Қарағанды облысы, Бұқар жырау ауданы, Центральное ауылы, Ленина көшесі, 16</w:t>
            </w:r>
            <w:r>
              <w:br/>
            </w:r>
            <w:r>
              <w:rPr>
                <w:rFonts w:ascii="Times New Roman"/>
                <w:b w:val="false"/>
                <w:i w:val="false"/>
                <w:color w:val="000000"/>
                <w:sz w:val="20"/>
              </w:rPr>
              <w:t>
телефон, факс (72138) 33171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100423, Қарағанды облысы, Бұқаржырау ауданы, Шешенқара ауылы, Пискунов көшесі, 59</w:t>
            </w:r>
            <w:r>
              <w:br/>
            </w:r>
            <w:r>
              <w:rPr>
                <w:rFonts w:ascii="Times New Roman"/>
                <w:b w:val="false"/>
                <w:i w:val="false"/>
                <w:color w:val="000000"/>
                <w:sz w:val="20"/>
              </w:rPr>
              <w:t>
телефон, факс (72154) 28648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Қарағанды облысы, Жаңаарқа ауданы, Қызылжар кенті</w:t>
            </w:r>
            <w:r>
              <w:br/>
            </w:r>
            <w:r>
              <w:rPr>
                <w:rFonts w:ascii="Times New Roman"/>
                <w:b w:val="false"/>
                <w:i w:val="false"/>
                <w:color w:val="000000"/>
                <w:sz w:val="20"/>
              </w:rPr>
              <w:t>
телефон (71030) 64575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Қарағанды облысы, Жаңаарқа ауданы, Ақтүбек ауылы,</w:t>
            </w:r>
            <w:r>
              <w:br/>
            </w:r>
            <w:r>
              <w:rPr>
                <w:rFonts w:ascii="Times New Roman"/>
                <w:b w:val="false"/>
                <w:i w:val="false"/>
                <w:color w:val="000000"/>
                <w:sz w:val="20"/>
              </w:rPr>
              <w:t>
телефон, факс (71030) 27949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Қарағанды облысы, Жаңаарқа ауданы, Айнабұлақ ауылы</w:t>
            </w:r>
            <w:r>
              <w:br/>
            </w:r>
            <w:r>
              <w:rPr>
                <w:rFonts w:ascii="Times New Roman"/>
                <w:b w:val="false"/>
                <w:i w:val="false"/>
                <w:color w:val="000000"/>
                <w:sz w:val="20"/>
              </w:rPr>
              <w:t>
телефон, факс (71030) 27461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Қарағанды облысы Жаңаарқа ауданы, Ақтау ауылы</w:t>
            </w:r>
            <w:r>
              <w:br/>
            </w:r>
            <w:r>
              <w:rPr>
                <w:rFonts w:ascii="Times New Roman"/>
                <w:b w:val="false"/>
                <w:i w:val="false"/>
                <w:color w:val="000000"/>
                <w:sz w:val="20"/>
              </w:rPr>
              <w:t>
телефон, факс (71041) 25161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Ақтасты ауылы</w:t>
            </w:r>
            <w:r>
              <w:br/>
            </w:r>
            <w:r>
              <w:rPr>
                <w:rFonts w:ascii="Times New Roman"/>
                <w:b w:val="false"/>
                <w:i w:val="false"/>
                <w:color w:val="000000"/>
                <w:sz w:val="20"/>
              </w:rPr>
              <w:t>
телефон, факс (71030) 26295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Аппаз ауылы</w:t>
            </w:r>
            <w:r>
              <w:br/>
            </w:r>
            <w:r>
              <w:rPr>
                <w:rFonts w:ascii="Times New Roman"/>
                <w:b w:val="false"/>
                <w:i w:val="false"/>
                <w:color w:val="000000"/>
                <w:sz w:val="20"/>
              </w:rPr>
              <w:t>
телефон, факс (71030) 27391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Байдалы би ауылы</w:t>
            </w:r>
            <w:r>
              <w:br/>
            </w:r>
            <w:r>
              <w:rPr>
                <w:rFonts w:ascii="Times New Roman"/>
                <w:b w:val="false"/>
                <w:i w:val="false"/>
                <w:color w:val="000000"/>
                <w:sz w:val="20"/>
              </w:rPr>
              <w:t>
телефон, факс (71030)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Қарағанды облысы, Жаңаарқа ауданы, Бидайық ауылы</w:t>
            </w:r>
            <w:r>
              <w:br/>
            </w:r>
            <w:r>
              <w:rPr>
                <w:rFonts w:ascii="Times New Roman"/>
                <w:b w:val="false"/>
                <w:i w:val="false"/>
                <w:color w:val="000000"/>
                <w:sz w:val="20"/>
              </w:rPr>
              <w:t>
телефон, факс (71030)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Қарағанды облысы, Жаңаарқа ауданы, Ералиев ауылы</w:t>
            </w:r>
            <w:r>
              <w:br/>
            </w:r>
            <w:r>
              <w:rPr>
                <w:rFonts w:ascii="Times New Roman"/>
                <w:b w:val="false"/>
                <w:i w:val="false"/>
                <w:color w:val="000000"/>
                <w:sz w:val="20"/>
              </w:rPr>
              <w:t>
телефон, факс (71030) 27441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Ынталы ауылы</w:t>
            </w:r>
            <w:r>
              <w:br/>
            </w:r>
            <w:r>
              <w:rPr>
                <w:rFonts w:ascii="Times New Roman"/>
                <w:b w:val="false"/>
                <w:i w:val="false"/>
                <w:color w:val="000000"/>
                <w:sz w:val="20"/>
              </w:rPr>
              <w:t>
телефон, факс (71030) 24184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 Қарағанды облысы, Жаңаарқа ауданы, Ынтымак ауылы</w:t>
            </w:r>
            <w:r>
              <w:br/>
            </w:r>
            <w:r>
              <w:rPr>
                <w:rFonts w:ascii="Times New Roman"/>
                <w:b w:val="false"/>
                <w:i w:val="false"/>
                <w:color w:val="000000"/>
                <w:sz w:val="20"/>
              </w:rPr>
              <w:t>
телефон, факс (71030) 24355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Қарағанды облысы, Жаңаарқа ауданы, Түгіскен ауылы</w:t>
            </w:r>
            <w:r>
              <w:br/>
            </w:r>
            <w:r>
              <w:rPr>
                <w:rFonts w:ascii="Times New Roman"/>
                <w:b w:val="false"/>
                <w:i w:val="false"/>
                <w:color w:val="000000"/>
                <w:sz w:val="20"/>
              </w:rPr>
              <w:t>
телефон, факс (71030) 26160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Орынбай ауылы</w:t>
            </w:r>
            <w:r>
              <w:br/>
            </w:r>
            <w:r>
              <w:rPr>
                <w:rFonts w:ascii="Times New Roman"/>
                <w:b w:val="false"/>
                <w:i w:val="false"/>
                <w:color w:val="000000"/>
                <w:sz w:val="20"/>
              </w:rPr>
              <w:t>
телефон, факс (71030) 23761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Қараағаш ауылы</w:t>
            </w:r>
            <w:r>
              <w:br/>
            </w:r>
            <w:r>
              <w:rPr>
                <w:rFonts w:ascii="Times New Roman"/>
                <w:b w:val="false"/>
                <w:i w:val="false"/>
                <w:color w:val="000000"/>
                <w:sz w:val="20"/>
              </w:rPr>
              <w:t>
телефон, факс (71030) 24195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 Қарағанды облысы, Қарқаралы ауданы, Бақты ауылы, Тәуелсіздік көшесі, 7</w:t>
            </w:r>
            <w:r>
              <w:br/>
            </w:r>
            <w:r>
              <w:rPr>
                <w:rFonts w:ascii="Times New Roman"/>
                <w:b w:val="false"/>
                <w:i w:val="false"/>
                <w:color w:val="000000"/>
                <w:sz w:val="20"/>
              </w:rPr>
              <w:t>
телефон, факс (72146) 38721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100808, Қарағанды облысы, Қарқаралы ауданы, Бесоба ауылы, Әбдірәсілов көшесі, 23</w:t>
            </w:r>
            <w:r>
              <w:br/>
            </w:r>
            <w:r>
              <w:rPr>
                <w:rFonts w:ascii="Times New Roman"/>
                <w:b w:val="false"/>
                <w:i w:val="false"/>
                <w:color w:val="000000"/>
                <w:sz w:val="20"/>
              </w:rPr>
              <w:t>
телефон, факс (72132) 36443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 Қарағанды облысы, Қарқаралы ауданы, Егіндібұлақ ауылы, Мәди көшесі, 10</w:t>
            </w:r>
            <w:r>
              <w:br/>
            </w:r>
            <w:r>
              <w:rPr>
                <w:rFonts w:ascii="Times New Roman"/>
                <w:b w:val="false"/>
                <w:i w:val="false"/>
                <w:color w:val="000000"/>
                <w:sz w:val="20"/>
              </w:rPr>
              <w:t>
телефон, факс (72147) 91567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100811, Қарағанды облысы, Қарқаралы ауданы, Жаңатоған ауылы, Ұшқын көшесі, 39</w:t>
            </w:r>
            <w:r>
              <w:br/>
            </w:r>
            <w:r>
              <w:rPr>
                <w:rFonts w:ascii="Times New Roman"/>
                <w:b w:val="false"/>
                <w:i w:val="false"/>
                <w:color w:val="000000"/>
                <w:sz w:val="20"/>
              </w:rPr>
              <w:t>
телефон, факс (72146) 31760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"Аманжолов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100805, Қарағанды облысы, Қарқаралы ауданы, Талды ауылы, Қасым Аманжолов көшесі, 2</w:t>
            </w:r>
            <w:r>
              <w:br/>
            </w:r>
            <w:r>
              <w:rPr>
                <w:rFonts w:ascii="Times New Roman"/>
                <w:b w:val="false"/>
                <w:i w:val="false"/>
                <w:color w:val="000000"/>
                <w:sz w:val="20"/>
              </w:rPr>
              <w:t>
телефон, факс (72146) 37400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100806, Қарағанды облысы, Қарқаралы ауданы, Аппаз ауылы, Сейлхан көшесі, 14</w:t>
            </w:r>
            <w:r>
              <w:br/>
            </w:r>
            <w:r>
              <w:rPr>
                <w:rFonts w:ascii="Times New Roman"/>
                <w:b w:val="false"/>
                <w:i w:val="false"/>
                <w:color w:val="000000"/>
                <w:sz w:val="20"/>
              </w:rPr>
              <w:t>
телефон, факс (72146) 37258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100814, Қарағанды облысы, Қарқаралы ауданы, Қарағайлы кенті, 20 квартал, 4 үй</w:t>
            </w:r>
            <w:r>
              <w:br/>
            </w:r>
            <w:r>
              <w:rPr>
                <w:rFonts w:ascii="Times New Roman"/>
                <w:b w:val="false"/>
                <w:i w:val="false"/>
                <w:color w:val="000000"/>
                <w:sz w:val="20"/>
              </w:rPr>
              <w:t>
телефон (72146) 45480, факс 45001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100815, Қарағанды облысы, Қарқаралы ауданы, Қаракөл ауылы, Студенческая көшесі, 13</w:t>
            </w:r>
            <w:r>
              <w:br/>
            </w:r>
            <w:r>
              <w:rPr>
                <w:rFonts w:ascii="Times New Roman"/>
                <w:b w:val="false"/>
                <w:i w:val="false"/>
                <w:color w:val="000000"/>
                <w:sz w:val="20"/>
              </w:rPr>
              <w:t>
телефон, факс (72147) 91557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100816, Қарағанды облысы, Қарқаралы ауданы, Көктас ауылы, Гагарин көшесі, 30</w:t>
            </w:r>
            <w:r>
              <w:br/>
            </w:r>
            <w:r>
              <w:rPr>
                <w:rFonts w:ascii="Times New Roman"/>
                <w:b w:val="false"/>
                <w:i w:val="false"/>
                <w:color w:val="000000"/>
                <w:sz w:val="20"/>
              </w:rPr>
              <w:t>
телефон, факс (72146) 33512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Абай ауылы, Мендеке батыр көшесі, 8</w:t>
            </w:r>
            <w:r>
              <w:br/>
            </w:r>
            <w:r>
              <w:rPr>
                <w:rFonts w:ascii="Times New Roman"/>
                <w:b w:val="false"/>
                <w:i w:val="false"/>
                <w:color w:val="000000"/>
                <w:sz w:val="20"/>
              </w:rPr>
              <w:t>
телефон, факс (72147) 51341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 Қарағанды облысы, Қарқаралы ауданы, Қоянды ауылы, Советская көшесі, 5</w:t>
            </w:r>
            <w:r>
              <w:br/>
            </w:r>
            <w:r>
              <w:rPr>
                <w:rFonts w:ascii="Times New Roman"/>
                <w:b w:val="false"/>
                <w:i w:val="false"/>
                <w:color w:val="000000"/>
                <w:sz w:val="20"/>
              </w:rPr>
              <w:t>
телефон, факс (72147) 58221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100809, Қарағанды облысы, Қарқаралы ауданы, Бүркітті ауылы, Тың көшесі, 8 телефон, факс (72146) 34521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"Мәди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Мәди ауылы, Бейбітшілік көшесі, 2</w:t>
            </w:r>
            <w:r>
              <w:br/>
            </w:r>
            <w:r>
              <w:rPr>
                <w:rFonts w:ascii="Times New Roman"/>
                <w:b w:val="false"/>
                <w:i w:val="false"/>
                <w:color w:val="000000"/>
                <w:sz w:val="20"/>
              </w:rPr>
              <w:t>
телефон, факс (72132) 54260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"М.Мамыраев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М.Мамраев ауылы, Қабдикаримов көшесі, 12</w:t>
            </w:r>
            <w:r>
              <w:br/>
            </w:r>
            <w:r>
              <w:rPr>
                <w:rFonts w:ascii="Times New Roman"/>
                <w:b w:val="false"/>
                <w:i w:val="false"/>
                <w:color w:val="000000"/>
                <w:sz w:val="20"/>
              </w:rPr>
              <w:t>
телефон, факс (72146) 33300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Әбдіров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Әбдіров ауылы, Машанов көшесі, 48</w:t>
            </w:r>
            <w:r>
              <w:br/>
            </w:r>
            <w:r>
              <w:rPr>
                <w:rFonts w:ascii="Times New Roman"/>
                <w:b w:val="false"/>
                <w:i w:val="false"/>
                <w:color w:val="000000"/>
                <w:sz w:val="20"/>
              </w:rPr>
              <w:t>
телефон (72146) 34232, факс 34304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Нұрмақов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Н.Нұрмақов ауылы, Елебеков көшесі, 6</w:t>
            </w:r>
            <w:r>
              <w:br/>
            </w:r>
            <w:r>
              <w:rPr>
                <w:rFonts w:ascii="Times New Roman"/>
                <w:b w:val="false"/>
                <w:i w:val="false"/>
                <w:color w:val="000000"/>
                <w:sz w:val="20"/>
              </w:rPr>
              <w:t>
телефон, факс (72147) 55572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"Тәттімбет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100804, Қарағанды облысы, Қарқаралы ауданы, Ақтасты ауылы, Қазыбек би көшесі, 37</w:t>
            </w:r>
            <w:r>
              <w:br/>
            </w:r>
            <w:r>
              <w:rPr>
                <w:rFonts w:ascii="Times New Roman"/>
                <w:b w:val="false"/>
                <w:i w:val="false"/>
                <w:color w:val="000000"/>
                <w:sz w:val="20"/>
              </w:rPr>
              <w:t>
телефон, факс (72147) 53231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100821, Қарағанды облысы, Қарқаралы ауданы, Тегісшілдік ауылы</w:t>
            </w:r>
            <w:r>
              <w:br/>
            </w:r>
            <w:r>
              <w:rPr>
                <w:rFonts w:ascii="Times New Roman"/>
                <w:b w:val="false"/>
                <w:i w:val="false"/>
                <w:color w:val="000000"/>
                <w:sz w:val="20"/>
              </w:rPr>
              <w:t>
телефон, факс (72146) 32999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100820, Қарағанды облысы, Қарқаралы ауданы, Татан ауылы, Орталық көшесі, 6</w:t>
            </w:r>
            <w:r>
              <w:br/>
            </w:r>
            <w:r>
              <w:rPr>
                <w:rFonts w:ascii="Times New Roman"/>
                <w:b w:val="false"/>
                <w:i w:val="false"/>
                <w:color w:val="000000"/>
                <w:sz w:val="20"/>
              </w:rPr>
              <w:t>
телефон, факс (72132) 36586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100824, Қарағанды облысы, Қарқаралы ауданы, Томар ауылы, Мәди көшесі, 15</w:t>
            </w:r>
            <w:r>
              <w:br/>
            </w:r>
            <w:r>
              <w:rPr>
                <w:rFonts w:ascii="Times New Roman"/>
                <w:b w:val="false"/>
                <w:i w:val="false"/>
                <w:color w:val="000000"/>
                <w:sz w:val="20"/>
              </w:rPr>
              <w:t>
телефон, факс (72132) 35223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100818, Қарағанды облысы, Қарқаралы ауданы, Матақ ауылы, Қазақстан көшесі, 8</w:t>
            </w:r>
            <w:r>
              <w:br/>
            </w:r>
            <w:r>
              <w:rPr>
                <w:rFonts w:ascii="Times New Roman"/>
                <w:b w:val="false"/>
                <w:i w:val="false"/>
                <w:color w:val="000000"/>
                <w:sz w:val="20"/>
              </w:rPr>
              <w:t>
телефон, факс (72146) 33732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"Шарыкты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100822, Қарағанды облысы, Қарқаралы ауданы, Теректі ауылы, Шегебаев көшесі, 10</w:t>
            </w:r>
            <w:r>
              <w:br/>
            </w:r>
            <w:r>
              <w:rPr>
                <w:rFonts w:ascii="Times New Roman"/>
                <w:b w:val="false"/>
                <w:i w:val="false"/>
                <w:color w:val="000000"/>
                <w:sz w:val="20"/>
              </w:rPr>
              <w:t>
телефон, факс (72147) 91430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100825, Қарағанды облысы, Қарқаралы ауданы, Ынталы ауылы, Шілік көшесі, 13</w:t>
            </w:r>
            <w:r>
              <w:br/>
            </w:r>
            <w:r>
              <w:rPr>
                <w:rFonts w:ascii="Times New Roman"/>
                <w:b w:val="false"/>
                <w:i w:val="false"/>
                <w:color w:val="000000"/>
                <w:sz w:val="20"/>
              </w:rPr>
              <w:t>
телефон, факс (72146) 35413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100901, Қарағанды облысы, Нұра ауданы, Ақмешіт ауылы</w:t>
            </w:r>
            <w:r>
              <w:br/>
            </w:r>
            <w:r>
              <w:rPr>
                <w:rFonts w:ascii="Times New Roman"/>
                <w:b w:val="false"/>
                <w:i w:val="false"/>
                <w:color w:val="000000"/>
                <w:sz w:val="20"/>
              </w:rPr>
              <w:t>
телефон, факс (72144) 22747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100904, Қарағанды облысы, Нұра ауданы, Ахмет ауылы</w:t>
            </w:r>
            <w:r>
              <w:br/>
            </w:r>
            <w:r>
              <w:rPr>
                <w:rFonts w:ascii="Times New Roman"/>
                <w:b w:val="false"/>
                <w:i w:val="false"/>
                <w:color w:val="000000"/>
                <w:sz w:val="20"/>
              </w:rPr>
              <w:t>
телефон, факс (72144) 22308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100905, Қарағанды облысы, Нұра ауданы, Байтуған ауылы</w:t>
            </w:r>
            <w:r>
              <w:br/>
            </w:r>
            <w:r>
              <w:rPr>
                <w:rFonts w:ascii="Times New Roman"/>
                <w:b w:val="false"/>
                <w:i w:val="false"/>
                <w:color w:val="000000"/>
                <w:sz w:val="20"/>
              </w:rPr>
              <w:t>
телефон, факс (72144) 22792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100906, Қарағанды облысы, Нұра ауданы, Балықтыкөл ауылы</w:t>
            </w:r>
            <w:r>
              <w:br/>
            </w:r>
            <w:r>
              <w:rPr>
                <w:rFonts w:ascii="Times New Roman"/>
                <w:b w:val="false"/>
                <w:i w:val="false"/>
                <w:color w:val="000000"/>
                <w:sz w:val="20"/>
              </w:rPr>
              <w:t>
телефон, факс (72144) 21659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100909, Қарағанды облысы, Нұра ауданы, Жараспай ауылы</w:t>
            </w:r>
            <w:r>
              <w:br/>
            </w:r>
            <w:r>
              <w:rPr>
                <w:rFonts w:ascii="Times New Roman"/>
                <w:b w:val="false"/>
                <w:i w:val="false"/>
                <w:color w:val="000000"/>
                <w:sz w:val="20"/>
              </w:rPr>
              <w:t>
телефон, факс (72144) 32299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100910, Қарағанды облысы, Нұра ауданы, Заречное ауылы</w:t>
            </w:r>
            <w:r>
              <w:br/>
            </w:r>
            <w:r>
              <w:rPr>
                <w:rFonts w:ascii="Times New Roman"/>
                <w:b w:val="false"/>
                <w:i w:val="false"/>
                <w:color w:val="000000"/>
                <w:sz w:val="20"/>
              </w:rPr>
              <w:t>
телефон, факс (72144) 39233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100911, Қарағанды облысы, Нұра ауданы, Кәрім Мыңбаев ауылы</w:t>
            </w:r>
            <w:r>
              <w:br/>
            </w:r>
            <w:r>
              <w:rPr>
                <w:rFonts w:ascii="Times New Roman"/>
                <w:b w:val="false"/>
                <w:i w:val="false"/>
                <w:color w:val="000000"/>
                <w:sz w:val="20"/>
              </w:rPr>
              <w:t>
телефон, факс (72144) 22478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"Ізенді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Ізенді ауылы</w:t>
            </w:r>
            <w:r>
              <w:br/>
            </w:r>
            <w:r>
              <w:rPr>
                <w:rFonts w:ascii="Times New Roman"/>
                <w:b w:val="false"/>
                <w:i w:val="false"/>
                <w:color w:val="000000"/>
                <w:sz w:val="20"/>
              </w:rPr>
              <w:t>
телефон, факс (72144) 43281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 Қарағанды облысы, Нұра ауданы, Қараой ауылы</w:t>
            </w:r>
            <w:r>
              <w:br/>
            </w:r>
            <w:r>
              <w:rPr>
                <w:rFonts w:ascii="Times New Roman"/>
                <w:b w:val="false"/>
                <w:i w:val="false"/>
                <w:color w:val="000000"/>
                <w:sz w:val="20"/>
              </w:rPr>
              <w:t>
телефон, факс (72144) 47283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100915, Қарағанды облысы, Нұра ауданы, Кертінді ауылы</w:t>
            </w:r>
            <w:r>
              <w:br/>
            </w:r>
            <w:r>
              <w:rPr>
                <w:rFonts w:ascii="Times New Roman"/>
                <w:b w:val="false"/>
                <w:i w:val="false"/>
                <w:color w:val="000000"/>
                <w:sz w:val="20"/>
              </w:rPr>
              <w:t>
телефон, факс (72144) 22272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100916, Қарағанды облысы, Нұра ауданы, Көбетей ауылы</w:t>
            </w:r>
            <w:r>
              <w:br/>
            </w:r>
            <w:r>
              <w:rPr>
                <w:rFonts w:ascii="Times New Roman"/>
                <w:b w:val="false"/>
                <w:i w:val="false"/>
                <w:color w:val="000000"/>
                <w:sz w:val="20"/>
              </w:rPr>
              <w:t>
телефон, факс (72144) 21412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Абай көшесі, 48</w:t>
            </w:r>
            <w:r>
              <w:br/>
            </w:r>
            <w:r>
              <w:rPr>
                <w:rFonts w:ascii="Times New Roman"/>
                <w:b w:val="false"/>
                <w:i w:val="false"/>
                <w:color w:val="000000"/>
                <w:sz w:val="20"/>
              </w:rPr>
              <w:t>
телефон, факс (72144) 21385, 22602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100917, Қарағанды облысы, Нұра ауданы, Құланөтпес ауылы</w:t>
            </w:r>
            <w:r>
              <w:br/>
            </w:r>
            <w:r>
              <w:rPr>
                <w:rFonts w:ascii="Times New Roman"/>
                <w:b w:val="false"/>
                <w:i w:val="false"/>
                <w:color w:val="000000"/>
                <w:sz w:val="20"/>
              </w:rPr>
              <w:t>
телефон, факс (72144) 35210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100919, Қарағанды облысы, Нұра ауданы, Майоровка ауылы</w:t>
            </w:r>
            <w:r>
              <w:br/>
            </w:r>
            <w:r>
              <w:rPr>
                <w:rFonts w:ascii="Times New Roman"/>
                <w:b w:val="false"/>
                <w:i w:val="false"/>
                <w:color w:val="000000"/>
                <w:sz w:val="20"/>
              </w:rPr>
              <w:t>
телефон, факс (72144) 37219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 Қарағанды облысы, Нұра ауданы, Пржевальское ауылы</w:t>
            </w:r>
            <w:r>
              <w:br/>
            </w:r>
            <w:r>
              <w:rPr>
                <w:rFonts w:ascii="Times New Roman"/>
                <w:b w:val="false"/>
                <w:i w:val="false"/>
                <w:color w:val="000000"/>
                <w:sz w:val="20"/>
              </w:rPr>
              <w:t>
телефон, факс (72132) 38210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100923, Қарағанды облысы, Нұра ауданы, Тассуат ауылы</w:t>
            </w:r>
            <w:r>
              <w:br/>
            </w:r>
            <w:r>
              <w:rPr>
                <w:rFonts w:ascii="Times New Roman"/>
                <w:b w:val="false"/>
                <w:i w:val="false"/>
                <w:color w:val="000000"/>
                <w:sz w:val="20"/>
              </w:rPr>
              <w:t>
телефон, факс (72144) 31216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100925, Қарағанды облысы, Нұра ауданы, Шахтерское ауылы</w:t>
            </w:r>
            <w:r>
              <w:br/>
            </w:r>
            <w:r>
              <w:rPr>
                <w:rFonts w:ascii="Times New Roman"/>
                <w:b w:val="false"/>
                <w:i w:val="false"/>
                <w:color w:val="000000"/>
                <w:sz w:val="20"/>
              </w:rPr>
              <w:t>
телефон, факс (72144) 42295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100926, Қарағанды облысы, Нұра ауданы, Щербаковское ауылы</w:t>
            </w:r>
            <w:r>
              <w:br/>
            </w:r>
            <w:r>
              <w:rPr>
                <w:rFonts w:ascii="Times New Roman"/>
                <w:b w:val="false"/>
                <w:i w:val="false"/>
                <w:color w:val="000000"/>
                <w:sz w:val="20"/>
              </w:rPr>
              <w:t>
телефон, факс (72144) 46218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"Баршино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100907, Қарағанды облысы, Нұра ауданы, Баршино ауылы</w:t>
            </w:r>
            <w:r>
              <w:br/>
            </w:r>
            <w:r>
              <w:rPr>
                <w:rFonts w:ascii="Times New Roman"/>
                <w:b w:val="false"/>
                <w:i w:val="false"/>
                <w:color w:val="000000"/>
                <w:sz w:val="20"/>
              </w:rPr>
              <w:t>
телефон, факс (72132) 52102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"Жанбөбек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 Қарағанды облысы, Нұра ауданы, Жанбөбек ауылы</w:t>
            </w:r>
            <w:r>
              <w:br/>
            </w:r>
            <w:r>
              <w:rPr>
                <w:rFonts w:ascii="Times New Roman"/>
                <w:b w:val="false"/>
                <w:i w:val="false"/>
                <w:color w:val="000000"/>
                <w:sz w:val="20"/>
              </w:rPr>
              <w:t>
телефон, факс (72132) 52110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100918, Қарағанды облысы, Нұра ауданы, Құланөтпес селосы</w:t>
            </w:r>
            <w:r>
              <w:br/>
            </w:r>
            <w:r>
              <w:rPr>
                <w:rFonts w:ascii="Times New Roman"/>
                <w:b w:val="false"/>
                <w:i w:val="false"/>
                <w:color w:val="000000"/>
                <w:sz w:val="20"/>
              </w:rPr>
              <w:t>
телефон, факс (72132) 33617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100921, Қарағанды облысы, Нұра ауданы, Соналы ауылы</w:t>
            </w:r>
            <w:r>
              <w:br/>
            </w:r>
            <w:r>
              <w:rPr>
                <w:rFonts w:ascii="Times New Roman"/>
                <w:b w:val="false"/>
                <w:i w:val="false"/>
                <w:color w:val="000000"/>
                <w:sz w:val="20"/>
              </w:rPr>
              <w:t>
телефон, факс (72132) 52129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100922, Қарағанды облысы, Нұра ауданы, Талдысай ауылы</w:t>
            </w:r>
            <w:r>
              <w:br/>
            </w:r>
            <w:r>
              <w:rPr>
                <w:rFonts w:ascii="Times New Roman"/>
                <w:b w:val="false"/>
                <w:i w:val="false"/>
                <w:color w:val="000000"/>
                <w:sz w:val="20"/>
              </w:rPr>
              <w:t>
телефон, факс (72132) 52149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100924, Қарағанды облысы, Нұра ауданы, Тікенекті ауылы</w:t>
            </w:r>
            <w:r>
              <w:br/>
            </w:r>
            <w:r>
              <w:rPr>
                <w:rFonts w:ascii="Times New Roman"/>
                <w:b w:val="false"/>
                <w:i w:val="false"/>
                <w:color w:val="000000"/>
                <w:sz w:val="20"/>
              </w:rPr>
              <w:t>
телефон, факс (72132) 54727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Шұбаркөл кенті</w:t>
            </w:r>
            <w:r>
              <w:br/>
            </w:r>
            <w:r>
              <w:rPr>
                <w:rFonts w:ascii="Times New Roman"/>
                <w:b w:val="false"/>
                <w:i w:val="false"/>
                <w:color w:val="000000"/>
                <w:sz w:val="20"/>
              </w:rPr>
              <w:t>
телефон, факс (72132) 10110, 10155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Литвиновская көшесі, 71</w:t>
            </w:r>
            <w:r>
              <w:br/>
            </w:r>
            <w:r>
              <w:rPr>
                <w:rFonts w:ascii="Times New Roman"/>
                <w:b w:val="false"/>
                <w:i w:val="false"/>
                <w:color w:val="000000"/>
                <w:sz w:val="20"/>
              </w:rPr>
              <w:t>
телефон (72149) 41491, факс 43030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Молодежный кенті, Абая көшесі, 13</w:t>
            </w:r>
            <w:r>
              <w:br/>
            </w:r>
            <w:r>
              <w:rPr>
                <w:rFonts w:ascii="Times New Roman"/>
                <w:b w:val="false"/>
                <w:i w:val="false"/>
                <w:color w:val="000000"/>
                <w:sz w:val="20"/>
              </w:rPr>
              <w:t>
телефон (72148) 21008, факс 21864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Қарағанды облысы, Осакаров ауданы, Батпақты ауылы</w:t>
            </w:r>
            <w:r>
              <w:br/>
            </w:r>
            <w:r>
              <w:rPr>
                <w:rFonts w:ascii="Times New Roman"/>
                <w:b w:val="false"/>
                <w:i w:val="false"/>
                <w:color w:val="000000"/>
                <w:sz w:val="20"/>
              </w:rPr>
              <w:t>
телефон, факс (72149) 33735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Сарыөзек ауылы</w:t>
            </w:r>
            <w:r>
              <w:br/>
            </w:r>
            <w:r>
              <w:rPr>
                <w:rFonts w:ascii="Times New Roman"/>
                <w:b w:val="false"/>
                <w:i w:val="false"/>
                <w:color w:val="000000"/>
                <w:sz w:val="20"/>
              </w:rPr>
              <w:t>
телефон, факс (72148) 25320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Дальнее ауылы</w:t>
            </w:r>
            <w:r>
              <w:br/>
            </w:r>
            <w:r>
              <w:rPr>
                <w:rFonts w:ascii="Times New Roman"/>
                <w:b w:val="false"/>
                <w:i w:val="false"/>
                <w:color w:val="000000"/>
                <w:sz w:val="20"/>
              </w:rPr>
              <w:t>
телефон, факс (72148) 26396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Қарағанды облысы, Осакаров ауданы, Звезда ауылы</w:t>
            </w:r>
            <w:r>
              <w:br/>
            </w:r>
            <w:r>
              <w:rPr>
                <w:rFonts w:ascii="Times New Roman"/>
                <w:b w:val="false"/>
                <w:i w:val="false"/>
                <w:color w:val="000000"/>
                <w:sz w:val="20"/>
              </w:rPr>
              <w:t>
телефон, факс (72148) 25710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Қарағанды облысы, Осакаров ауданы, Иртышское ауылы</w:t>
            </w:r>
            <w:r>
              <w:br/>
            </w:r>
            <w:r>
              <w:rPr>
                <w:rFonts w:ascii="Times New Roman"/>
                <w:b w:val="false"/>
                <w:i w:val="false"/>
                <w:color w:val="000000"/>
                <w:sz w:val="20"/>
              </w:rPr>
              <w:t>
телефон, факс (72148) 27332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Сенокосное ауылы</w:t>
            </w:r>
            <w:r>
              <w:br/>
            </w:r>
            <w:r>
              <w:rPr>
                <w:rFonts w:ascii="Times New Roman"/>
                <w:b w:val="false"/>
                <w:i w:val="false"/>
                <w:color w:val="000000"/>
                <w:sz w:val="20"/>
              </w:rPr>
              <w:t>
телефон, факс (72148) 39354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Қарағанды облысы, Осакаров ауданы, Есіл ауылы</w:t>
            </w:r>
            <w:r>
              <w:br/>
            </w:r>
            <w:r>
              <w:rPr>
                <w:rFonts w:ascii="Times New Roman"/>
                <w:b w:val="false"/>
                <w:i w:val="false"/>
                <w:color w:val="000000"/>
                <w:sz w:val="20"/>
              </w:rPr>
              <w:t>
телефон, факс (72149) 35235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Қарағанды облысы, Осакаров ауданы, Шұңқыркөл ауылы</w:t>
            </w:r>
            <w:r>
              <w:br/>
            </w:r>
            <w:r>
              <w:rPr>
                <w:rFonts w:ascii="Times New Roman"/>
                <w:b w:val="false"/>
                <w:i w:val="false"/>
                <w:color w:val="000000"/>
                <w:sz w:val="20"/>
              </w:rPr>
              <w:t>
телефон, факс (72149) 37435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Қарағанды облысы, Осакаров ауданы, Мирное ауылы</w:t>
            </w:r>
            <w:r>
              <w:br/>
            </w:r>
            <w:r>
              <w:rPr>
                <w:rFonts w:ascii="Times New Roman"/>
                <w:b w:val="false"/>
                <w:i w:val="false"/>
                <w:color w:val="000000"/>
                <w:sz w:val="20"/>
              </w:rPr>
              <w:t>
телефон, факс (72148) 27140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Қарағанды облысы, Осакаров ауданы, Уызбай ауылы</w:t>
            </w:r>
            <w:r>
              <w:br/>
            </w:r>
            <w:r>
              <w:rPr>
                <w:rFonts w:ascii="Times New Roman"/>
                <w:b w:val="false"/>
                <w:i w:val="false"/>
                <w:color w:val="000000"/>
                <w:sz w:val="20"/>
              </w:rPr>
              <w:t>
телефон, факс (72149) 38331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Қарағанды облысы, Осакаров ауданы, Николаевка ауылы</w:t>
            </w:r>
            <w:r>
              <w:br/>
            </w:r>
            <w:r>
              <w:rPr>
                <w:rFonts w:ascii="Times New Roman"/>
                <w:b w:val="false"/>
                <w:i w:val="false"/>
                <w:color w:val="000000"/>
                <w:sz w:val="20"/>
              </w:rPr>
              <w:t>
телефон, факс (72149) 30235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Озерное ауылы</w:t>
            </w:r>
            <w:r>
              <w:br/>
            </w:r>
            <w:r>
              <w:rPr>
                <w:rFonts w:ascii="Times New Roman"/>
                <w:b w:val="false"/>
                <w:i w:val="false"/>
                <w:color w:val="000000"/>
                <w:sz w:val="20"/>
              </w:rPr>
              <w:t>
телефон, факс (72149) 37235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Қарағанды облысы, Осакаров ауданы, Қарағайлы ауылы</w:t>
            </w:r>
            <w:r>
              <w:br/>
            </w:r>
            <w:r>
              <w:rPr>
                <w:rFonts w:ascii="Times New Roman"/>
                <w:b w:val="false"/>
                <w:i w:val="false"/>
                <w:color w:val="000000"/>
                <w:sz w:val="20"/>
              </w:rPr>
              <w:t>
телефон, факс (72149) 36221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Қарағанды облысы, Осакаров ауданы, Ақбұлақ ауылы</w:t>
            </w:r>
            <w:r>
              <w:br/>
            </w:r>
            <w:r>
              <w:rPr>
                <w:rFonts w:ascii="Times New Roman"/>
                <w:b w:val="false"/>
                <w:i w:val="false"/>
                <w:color w:val="000000"/>
                <w:sz w:val="20"/>
              </w:rPr>
              <w:t>
телефон, факс (72148) 21409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Қарағанды облысы, Осакаров ауданы, Пионер ауылы</w:t>
            </w:r>
            <w:r>
              <w:br/>
            </w:r>
            <w:r>
              <w:rPr>
                <w:rFonts w:ascii="Times New Roman"/>
                <w:b w:val="false"/>
                <w:i w:val="false"/>
                <w:color w:val="000000"/>
                <w:sz w:val="20"/>
              </w:rPr>
              <w:t>
телефон, факс (72149) 34235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Қарағанды облысы, Осакаров ауданы, Родниковское ауылы</w:t>
            </w:r>
            <w:r>
              <w:br/>
            </w:r>
            <w:r>
              <w:rPr>
                <w:rFonts w:ascii="Times New Roman"/>
                <w:b w:val="false"/>
                <w:i w:val="false"/>
                <w:color w:val="000000"/>
                <w:sz w:val="20"/>
              </w:rPr>
              <w:t>
телефон, факс (72148) 26145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Қарағанды облысы, Осакаров ауданы, Садовое ауылы</w:t>
            </w:r>
            <w:r>
              <w:br/>
            </w:r>
            <w:r>
              <w:rPr>
                <w:rFonts w:ascii="Times New Roman"/>
                <w:b w:val="false"/>
                <w:i w:val="false"/>
                <w:color w:val="000000"/>
                <w:sz w:val="20"/>
              </w:rPr>
              <w:t>
телефон, факс (72149) 38235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Сұңқар ауылы</w:t>
            </w:r>
            <w:r>
              <w:br/>
            </w:r>
            <w:r>
              <w:rPr>
                <w:rFonts w:ascii="Times New Roman"/>
                <w:b w:val="false"/>
                <w:i w:val="false"/>
                <w:color w:val="000000"/>
                <w:sz w:val="20"/>
              </w:rPr>
              <w:t>
телефон, факс (72149) 38635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Тельманское ауылы</w:t>
            </w:r>
            <w:r>
              <w:br/>
            </w:r>
            <w:r>
              <w:rPr>
                <w:rFonts w:ascii="Times New Roman"/>
                <w:b w:val="false"/>
                <w:i w:val="false"/>
                <w:color w:val="000000"/>
                <w:sz w:val="20"/>
              </w:rPr>
              <w:t>
телефон, факс (72148) 26541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Қарағанды облысы, Осакаров ауданы, Трудовое ауылы</w:t>
            </w:r>
            <w:r>
              <w:br/>
            </w:r>
            <w:r>
              <w:rPr>
                <w:rFonts w:ascii="Times New Roman"/>
                <w:b w:val="false"/>
                <w:i w:val="false"/>
                <w:color w:val="000000"/>
                <w:sz w:val="20"/>
              </w:rPr>
              <w:t>
телефон, факс (72148) 25623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101027, Қарағанды облысы, Осакаров ауданы, Чапаево ауылы</w:t>
            </w:r>
            <w:r>
              <w:br/>
            </w:r>
            <w:r>
              <w:rPr>
                <w:rFonts w:ascii="Times New Roman"/>
                <w:b w:val="false"/>
                <w:i w:val="false"/>
                <w:color w:val="000000"/>
                <w:sz w:val="20"/>
              </w:rPr>
              <w:t>
телефон, факс (72149) 25627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Қарағанды облысы, Осакаров ауданы, Шідерті ауылы</w:t>
            </w:r>
            <w:r>
              <w:br/>
            </w:r>
            <w:r>
              <w:rPr>
                <w:rFonts w:ascii="Times New Roman"/>
                <w:b w:val="false"/>
                <w:i w:val="false"/>
                <w:color w:val="000000"/>
                <w:sz w:val="20"/>
              </w:rPr>
              <w:t>
телефон, факс (72148)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101501, Қарағанды облысы, Ұлытау ауданы, Мибұлақ ауылы, Саркеев көшесі 11</w:t>
            </w:r>
            <w:r>
              <w:br/>
            </w:r>
            <w:r>
              <w:rPr>
                <w:rFonts w:ascii="Times New Roman"/>
                <w:b w:val="false"/>
                <w:i w:val="false"/>
                <w:color w:val="000000"/>
                <w:sz w:val="20"/>
              </w:rPr>
              <w:t>
тел/факс (71035) 23682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Қарағанды облысы, Ұлытау ауданы, Ақтас кенті,</w:t>
            </w:r>
            <w:r>
              <w:br/>
            </w:r>
            <w:r>
              <w:rPr>
                <w:rFonts w:ascii="Times New Roman"/>
                <w:b w:val="false"/>
                <w:i w:val="false"/>
                <w:color w:val="000000"/>
                <w:sz w:val="20"/>
              </w:rPr>
              <w:t>
телефон, факс (710412) 20010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Қарағанды облысы, Ұлытау ауданы, Байқоңыр ауылы,</w:t>
            </w:r>
            <w:r>
              <w:br/>
            </w:r>
            <w:r>
              <w:rPr>
                <w:rFonts w:ascii="Times New Roman"/>
                <w:b w:val="false"/>
                <w:i w:val="false"/>
                <w:color w:val="000000"/>
                <w:sz w:val="20"/>
              </w:rPr>
              <w:t>
телефон (71034) 23211, факс 23270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101504, Қарағанды облысы, Ұлытау ауданы, Бозтұмсық ауылы, Центральная көшесі, 1</w:t>
            </w:r>
            <w:r>
              <w:br/>
            </w:r>
            <w:r>
              <w:rPr>
                <w:rFonts w:ascii="Times New Roman"/>
                <w:b w:val="false"/>
                <w:i w:val="false"/>
                <w:color w:val="000000"/>
                <w:sz w:val="20"/>
              </w:rPr>
              <w:t>
телефон, факс (71035) 24312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101505, Қарағанды облысы, Ұлытау ауданы, Алғабас ауылы</w:t>
            </w:r>
            <w:r>
              <w:br/>
            </w:r>
            <w:r>
              <w:rPr>
                <w:rFonts w:ascii="Times New Roman"/>
                <w:b w:val="false"/>
                <w:i w:val="false"/>
                <w:color w:val="000000"/>
                <w:sz w:val="20"/>
              </w:rPr>
              <w:t>
телефон, факс (710413) 40110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Қарағанды облысы, Ұлытау ауданы, Борсеңгір ауылы, Қазыбек би көшесі, 5</w:t>
            </w:r>
            <w:r>
              <w:br/>
            </w:r>
            <w:r>
              <w:rPr>
                <w:rFonts w:ascii="Times New Roman"/>
                <w:b w:val="false"/>
                <w:i w:val="false"/>
                <w:color w:val="000000"/>
                <w:sz w:val="20"/>
              </w:rPr>
              <w:t>
телефон, факс (71034) 23578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Қарағанды облысы, Ұлытау ауданы, Егінді ауылы</w:t>
            </w:r>
            <w:r>
              <w:br/>
            </w:r>
            <w:r>
              <w:rPr>
                <w:rFonts w:ascii="Times New Roman"/>
                <w:b w:val="false"/>
                <w:i w:val="false"/>
                <w:color w:val="000000"/>
                <w:sz w:val="20"/>
              </w:rPr>
              <w:t>
телефон, факс (710595) 23010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Қарағанды облысы, Ұлытау ауданы, Жезді кенті, Құттымбетов көшесі, 37</w:t>
            </w:r>
            <w:r>
              <w:br/>
            </w:r>
            <w:r>
              <w:rPr>
                <w:rFonts w:ascii="Times New Roman"/>
                <w:b w:val="false"/>
                <w:i w:val="false"/>
                <w:color w:val="000000"/>
                <w:sz w:val="20"/>
              </w:rPr>
              <w:t>
телефон, факс (71034) 21047, факс 21550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101509, Қарағанды облысы, Ұлытау ауданы, Сарысу ауылы, Сатпаев көшесі, 17</w:t>
            </w:r>
            <w:r>
              <w:br/>
            </w:r>
            <w:r>
              <w:rPr>
                <w:rFonts w:ascii="Times New Roman"/>
                <w:b w:val="false"/>
                <w:i w:val="false"/>
                <w:color w:val="000000"/>
                <w:sz w:val="20"/>
              </w:rPr>
              <w:t>
телефон (71034) 23332, факс 23764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Қарағанды облысы, Ұлытау ауданы, Қарсақпай кенті, Болман ақын көшесі, 73</w:t>
            </w:r>
            <w:r>
              <w:br/>
            </w:r>
            <w:r>
              <w:rPr>
                <w:rFonts w:ascii="Times New Roman"/>
                <w:b w:val="false"/>
                <w:i w:val="false"/>
                <w:color w:val="000000"/>
                <w:sz w:val="20"/>
              </w:rPr>
              <w:t>
телефон, факс (71034) 23142, факс 23182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Қарағанды облысы, Ұлытау ауданы, Қоскөл ауылы, Сыздықов көшесі, 14</w:t>
            </w:r>
            <w:r>
              <w:br/>
            </w:r>
            <w:r>
              <w:rPr>
                <w:rFonts w:ascii="Times New Roman"/>
                <w:b w:val="false"/>
                <w:i w:val="false"/>
                <w:color w:val="000000"/>
                <w:sz w:val="20"/>
              </w:rPr>
              <w:t>
телефон, факс (710413) 21010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 Қарағанды облысы, Ұлытау ауданы, Шеңбер ауылы, Школьная көшесі, 3</w:t>
            </w:r>
            <w:r>
              <w:br/>
            </w:r>
            <w:r>
              <w:rPr>
                <w:rFonts w:ascii="Times New Roman"/>
                <w:b w:val="false"/>
                <w:i w:val="false"/>
                <w:color w:val="000000"/>
                <w:sz w:val="20"/>
              </w:rPr>
              <w:t>
телефон, факс (71041) 32010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Қарағанды облысы, Ұлытау ауданы, Сарлық ауылы, Бұлқышев көшесі, 11</w:t>
            </w:r>
            <w:r>
              <w:br/>
            </w:r>
            <w:r>
              <w:rPr>
                <w:rFonts w:ascii="Times New Roman"/>
                <w:b w:val="false"/>
                <w:i w:val="false"/>
                <w:color w:val="000000"/>
                <w:sz w:val="20"/>
              </w:rPr>
              <w:t>
телефон, факс (71035) 23133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101514, Қарағанды облысы, Ұлытау ауданы, Терісаққан ауылы, Желдіадыр көшесі, 14/1</w:t>
            </w:r>
            <w:r>
              <w:br/>
            </w:r>
            <w:r>
              <w:rPr>
                <w:rFonts w:ascii="Times New Roman"/>
                <w:b w:val="false"/>
                <w:i w:val="false"/>
                <w:color w:val="000000"/>
                <w:sz w:val="20"/>
              </w:rPr>
              <w:t>
телефон, факс (71041) 23020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26 телефон, факс (71031) 21175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r>
              <w:br/>
            </w:r>
            <w:r>
              <w:rPr>
                <w:rFonts w:ascii="Times New Roman"/>
                <w:b w:val="false"/>
                <w:i w:val="false"/>
                <w:color w:val="000000"/>
                <w:sz w:val="20"/>
              </w:rPr>
              <w:t>
телефон, факс (71033) 27683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101713, Қарағанды облысы, Шет ауданы, Ақжал кенті, Абай көшесі, 5</w:t>
            </w:r>
            <w:r>
              <w:br/>
            </w:r>
            <w:r>
              <w:rPr>
                <w:rFonts w:ascii="Times New Roman"/>
                <w:b w:val="false"/>
                <w:i w:val="false"/>
                <w:color w:val="000000"/>
                <w:sz w:val="20"/>
              </w:rPr>
              <w:t>
телефон, факс (71031) 37105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101701, Қарағанды облысы, Шет ауданы, Ақой ауылы, Чепурченко көшесі, 19</w:t>
            </w:r>
            <w:r>
              <w:br/>
            </w:r>
            <w:r>
              <w:rPr>
                <w:rFonts w:ascii="Times New Roman"/>
                <w:b w:val="false"/>
                <w:i w:val="false"/>
                <w:color w:val="000000"/>
                <w:sz w:val="20"/>
              </w:rPr>
              <w:t>
телефон, факс (71033) 35539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101702, Қарағанды облысы, Шет ауданы, Батық ауылы, Жансүгіров көшесі, 87</w:t>
            </w:r>
            <w:r>
              <w:br/>
            </w:r>
            <w:r>
              <w:rPr>
                <w:rFonts w:ascii="Times New Roman"/>
                <w:b w:val="false"/>
                <w:i w:val="false"/>
                <w:color w:val="000000"/>
                <w:sz w:val="20"/>
              </w:rPr>
              <w:t>
телефон, факс (71031) 363224, факс 21189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101703, Қарағанды облысы, Шет ауданы, Бұрма ауылы, Центральная көшесі, 22</w:t>
            </w:r>
            <w:r>
              <w:br/>
            </w:r>
            <w:r>
              <w:rPr>
                <w:rFonts w:ascii="Times New Roman"/>
                <w:b w:val="false"/>
                <w:i w:val="false"/>
                <w:color w:val="000000"/>
                <w:sz w:val="20"/>
              </w:rPr>
              <w:t>
телефон (71042) 35334, факс 35321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101705, Қарағанды облысы, Шет ауданы, Жарық кенті, Байғозы батыр көшесі, 7</w:t>
            </w:r>
            <w:r>
              <w:br/>
            </w:r>
            <w:r>
              <w:rPr>
                <w:rFonts w:ascii="Times New Roman"/>
                <w:b w:val="false"/>
                <w:i w:val="false"/>
                <w:color w:val="000000"/>
                <w:sz w:val="20"/>
              </w:rPr>
              <w:t>
телефон, факс (71031) 3424170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Кеншоқы ауылы, 24</w:t>
            </w:r>
            <w:r>
              <w:br/>
            </w:r>
            <w:r>
              <w:rPr>
                <w:rFonts w:ascii="Times New Roman"/>
                <w:b w:val="false"/>
                <w:i w:val="false"/>
                <w:color w:val="000000"/>
                <w:sz w:val="20"/>
              </w:rPr>
              <w:t>
телефон (71031) 48121, факс 21192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 Қарағанды облысы, Шет ауданы, Көктіңкөл ауылы, Коктенкольская көшесі, 6</w:t>
            </w:r>
            <w:r>
              <w:br/>
            </w:r>
            <w:r>
              <w:rPr>
                <w:rFonts w:ascii="Times New Roman"/>
                <w:b w:val="false"/>
                <w:i w:val="false"/>
                <w:color w:val="000000"/>
                <w:sz w:val="20"/>
              </w:rPr>
              <w:t>
телефон, факс (71033) 26214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101721, Қарағанды облысы, Шет ауданы, Қызылтау ауылы, Сейфуллин көшесі, 9</w:t>
            </w:r>
            <w:r>
              <w:br/>
            </w:r>
            <w:r>
              <w:rPr>
                <w:rFonts w:ascii="Times New Roman"/>
                <w:b w:val="false"/>
                <w:i w:val="false"/>
                <w:color w:val="000000"/>
                <w:sz w:val="20"/>
              </w:rPr>
              <w:t>
телефон, факс (71033) 23342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101723, Қарағанды облысы, Шет ауданы, Мойынты кенті, Таныбай батыр көшесі, 14</w:t>
            </w:r>
            <w:r>
              <w:br/>
            </w:r>
            <w:r>
              <w:rPr>
                <w:rFonts w:ascii="Times New Roman"/>
                <w:b w:val="false"/>
                <w:i w:val="false"/>
                <w:color w:val="000000"/>
                <w:sz w:val="20"/>
              </w:rPr>
              <w:t>
телефон, факс (71033) 24238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101709, Қарағанды облысы, Шет ауданы, Нұраталды ауылы, Байзаков көшесі, 19</w:t>
            </w:r>
            <w:r>
              <w:br/>
            </w:r>
            <w:r>
              <w:rPr>
                <w:rFonts w:ascii="Times New Roman"/>
                <w:b w:val="false"/>
                <w:i w:val="false"/>
                <w:color w:val="000000"/>
                <w:sz w:val="20"/>
              </w:rPr>
              <w:t>
телефон, факс (71031) 31586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101726, Қарағанды облысы, Шет ауданы, Успенское ауылы, Центральная көшесі, 1</w:t>
            </w:r>
            <w:r>
              <w:br/>
            </w:r>
            <w:r>
              <w:rPr>
                <w:rFonts w:ascii="Times New Roman"/>
                <w:b w:val="false"/>
                <w:i w:val="false"/>
                <w:color w:val="000000"/>
                <w:sz w:val="20"/>
              </w:rPr>
              <w:t>
телефон, факс (71033) 338155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101718, Қарағанды облысы, Шет ауданы, Жұмыскер ауылы, Бигелдинов көшесі, 3 тел/факс (71033) 25430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 Қарағанды облысы, Шет ауданы, Талды ауылы, Смайлов көшесі, 16 телефон, факс (71031) 33346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101722, Қарағанды облысы, Шет ауданы, Нижний Кайракты ауылы, Ахметұлы көшесі, 1/1</w:t>
            </w:r>
            <w:r>
              <w:br/>
            </w:r>
            <w:r>
              <w:rPr>
                <w:rFonts w:ascii="Times New Roman"/>
                <w:b w:val="false"/>
                <w:i w:val="false"/>
                <w:color w:val="000000"/>
                <w:sz w:val="20"/>
              </w:rPr>
              <w:t>
телефон, факс (71033) 25309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101711, Қарағанды облысы, Шет ауданы, Үңірек ауылы</w:t>
            </w:r>
            <w:r>
              <w:br/>
            </w:r>
            <w:r>
              <w:rPr>
                <w:rFonts w:ascii="Times New Roman"/>
                <w:b w:val="false"/>
                <w:i w:val="false"/>
                <w:color w:val="000000"/>
                <w:sz w:val="20"/>
              </w:rPr>
              <w:t>
телефон, факс (71042) 32243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101707, Қарағанды облысы, Шет ауданы, Ақшоқы ауылы</w:t>
            </w:r>
            <w:r>
              <w:br/>
            </w:r>
            <w:r>
              <w:rPr>
                <w:rFonts w:ascii="Times New Roman"/>
                <w:b w:val="false"/>
                <w:i w:val="false"/>
                <w:color w:val="000000"/>
                <w:sz w:val="20"/>
              </w:rPr>
              <w:t>
телефон, факс (71031) 21338, факс 21202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 Қарағанды облысы, Шет ауданы, Ақшатау кенті, Нуржанов көшесі, 31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101706, Қарағанды облысы, Шет ауданы, Красная поляна ауылы, Клубная көшесі, 11</w:t>
            </w:r>
            <w:r>
              <w:br/>
            </w:r>
            <w:r>
              <w:rPr>
                <w:rFonts w:ascii="Times New Roman"/>
                <w:b w:val="false"/>
                <w:i w:val="false"/>
                <w:color w:val="000000"/>
                <w:sz w:val="20"/>
              </w:rPr>
              <w:t>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101715, Қарағанды облысы, Шет ауданы, Босаға ауылы, Алтаев көшесі, 3</w:t>
            </w:r>
            <w:r>
              <w:br/>
            </w:r>
            <w:r>
              <w:rPr>
                <w:rFonts w:ascii="Times New Roman"/>
                <w:b w:val="false"/>
                <w:i w:val="false"/>
                <w:color w:val="000000"/>
                <w:sz w:val="20"/>
              </w:rPr>
              <w:t>
телефон, факс (71031) 23746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101724, Қарағанды облысы, Шет ауданы, Ортау ауылы</w:t>
            </w:r>
            <w:r>
              <w:br/>
            </w:r>
            <w:r>
              <w:rPr>
                <w:rFonts w:ascii="Times New Roman"/>
                <w:b w:val="false"/>
                <w:i w:val="false"/>
                <w:color w:val="000000"/>
                <w:sz w:val="20"/>
              </w:rPr>
              <w:t>
телефон, факс (71031) 23117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 Қарағанды облысы, Шет ауданы, Дарьинский ауылы</w:t>
            </w:r>
            <w:r>
              <w:br/>
            </w:r>
            <w:r>
              <w:rPr>
                <w:rFonts w:ascii="Times New Roman"/>
                <w:b w:val="false"/>
                <w:i w:val="false"/>
                <w:color w:val="000000"/>
                <w:sz w:val="20"/>
              </w:rPr>
              <w:t>
телефон, факс (71034) 24432</w:t>
            </w:r>
          </w:p>
        </w:tc>
      </w:tr>
    </w:tbl>
    <w:bookmarkStart w:name="z118" w:id="55"/>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мекемелеріне жіберу үшін мектепке дейінгі</w:t>
      </w:r>
      <w:r>
        <w:br/>
      </w:r>
      <w:r>
        <w:rPr>
          <w:rFonts w:ascii="Times New Roman"/>
          <w:b w:val="false"/>
          <w:i w:val="false"/>
          <w:color w:val="000000"/>
          <w:sz w:val="28"/>
        </w:rPr>
        <w:t>
(7 жасқа дейін) жастағы балаларды тіркеу"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3 қосымша</w:t>
      </w:r>
    </w:p>
    <w:bookmarkEnd w:id="55"/>
    <w:bookmarkStart w:name="z119" w:id="56"/>
    <w:p>
      <w:pPr>
        <w:spacing w:after="0"/>
        <w:ind w:left="0"/>
        <w:jc w:val="left"/>
      </w:pPr>
      <w:r>
        <w:rPr>
          <w:rFonts w:ascii="Times New Roman"/>
          <w:b/>
          <w:i w:val="false"/>
          <w:color w:val="000000"/>
        </w:rPr>
        <w:t xml:space="preserve"> 
"Қазақстан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филиалдарының байланыс мәліметтері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259"/>
        <w:gridCol w:w="4391"/>
        <w:gridCol w:w="2411"/>
      </w:tblGrid>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Абай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Абай қаласы, Абай көшесі, 54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 4-77-07, 4-72-27</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Ақтоғай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Қарағанды облысы, Ақтоғай ауданы, Ақтоғай селосы, Бөкейхан көшесі, 10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(710-37) 2-11-05, 2-13-94</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Бұхар жырау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Абылай хан көшесі, 37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(721-54) 2-23-71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Жаңаарқа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Атасу кенті, Оспанов көшесі, 40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 2-69-09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Қарқаралы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Қарқаралы қаласы, Әубәкіров көшесі, 21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 31-7-03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Нұра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Сүлейменов көшесі,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(721-44) 2-11-11, 2-13-13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Осакаров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Пристанционная көшесі,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(721-49) 43-2-62, 43-2-61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Ұлытау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Қарағанды облысы, Ұлытау ауданы, Ұлытау селосы, Аманкелді көшесі, 29а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(710-35) 2-13-06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Шет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селосы, Жапақов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(710-31) 22-1-88, 2-22-29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Балқаш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Бөкейхан көшесі, 20 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(710-36) 6-83-37, 6-83-39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Жезқазған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Қарағанды облысы, Жезқазған қаласы, Момышұлы бульвары, 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73-50-33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100019, Қарағанды қаласы, Чкалов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41-63-07, 41-03-92, 41-63-11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 Қарағанды қаласы, Мұқанов көшесі, 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77-23-22, 77-24-40, 77-26-63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3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 Қарағанды қаласы, Архитектурная көшесі, 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45-89-87, 45-71-01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4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 Қарағанды қаласы, 21 ықшам аудан, 6 үй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53-91-46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5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 Қарағанды қаласы, Серов көшесі, 73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93-16-99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Қаражал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Қарағанды облысы, Қаражал қаласы, Ленин көшесі, 18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(710-32) 2-70-63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Приозерск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Қарағанды облысы, Приозерск қаласы, Балқаш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(710-39) 5-29-12</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Саран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85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(721-37) 5-02-13, 4-12-13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Сәтпаев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Сәтпаев қаласы, Сәтпаев даңғылы, 111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(710-63) 4-03-47, 4-03-48</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Қарағанды облысы, Теміртау қаласы, Блюхер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98-64-25, 98-69-93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Қарағанды облысы, Теміртау қаласы, Республика даңғылы,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93-70-93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Шахтинск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Қарағанды облысы, Шахтинск қаласы, Московская көшесі, 30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(721-56) 5-30-52, 5-26-32</w:t>
            </w:r>
          </w:p>
        </w:tc>
      </w:tr>
    </w:tbl>
    <w:bookmarkStart w:name="z120" w:id="57"/>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мекемелеріне жіберу үшін мектепке дейінгі</w:t>
      </w:r>
      <w:r>
        <w:br/>
      </w:r>
      <w:r>
        <w:rPr>
          <w:rFonts w:ascii="Times New Roman"/>
          <w:b w:val="false"/>
          <w:i w:val="false"/>
          <w:color w:val="000000"/>
          <w:sz w:val="28"/>
        </w:rPr>
        <w:t>
(7 жасқа дейін) жастағы балаларды тіркеу"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4 қосымша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2583"/>
        <w:gridCol w:w="2604"/>
        <w:gridCol w:w="2646"/>
      </w:tblGrid>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58"/>
    <w:p>
      <w:pPr>
        <w:spacing w:after="0"/>
        <w:ind w:left="0"/>
        <w:jc w:val="both"/>
      </w:pPr>
      <w:r>
        <w:rPr>
          <w:rFonts w:ascii="Times New Roman"/>
          <w:b w:val="false"/>
          <w:i w:val="false"/>
          <w:color w:val="000000"/>
          <w:sz w:val="28"/>
        </w:rPr>
        <w:t>
"Мектепке дейінгі балалар</w:t>
      </w:r>
      <w:r>
        <w:br/>
      </w:r>
      <w:r>
        <w:rPr>
          <w:rFonts w:ascii="Times New Roman"/>
          <w:b w:val="false"/>
          <w:i w:val="false"/>
          <w:color w:val="000000"/>
          <w:sz w:val="28"/>
        </w:rPr>
        <w:t>
мекемелеріне жіберу үшін мектепке дейінгі</w:t>
      </w:r>
      <w:r>
        <w:br/>
      </w:r>
      <w:r>
        <w:rPr>
          <w:rFonts w:ascii="Times New Roman"/>
          <w:b w:val="false"/>
          <w:i w:val="false"/>
          <w:color w:val="000000"/>
          <w:sz w:val="28"/>
        </w:rPr>
        <w:t>
(7 жасқа дейін) жастағы балаларды тіркеу"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5 қосымша</w:t>
      </w:r>
    </w:p>
    <w:bookmarkEnd w:id="58"/>
    <w:bookmarkStart w:name="z122" w:id="59"/>
    <w:p>
      <w:pPr>
        <w:spacing w:after="0"/>
        <w:ind w:left="0"/>
        <w:jc w:val="left"/>
      </w:pPr>
      <w:r>
        <w:rPr>
          <w:rFonts w:ascii="Times New Roman"/>
          <w:b/>
          <w:i w:val="false"/>
          <w:color w:val="000000"/>
        </w:rPr>
        <w:t xml:space="preserve"> 
Қала және аудан әкімдерінің байланыс мәліметтері мен қабылдау кестелері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3413"/>
        <w:gridCol w:w="3548"/>
        <w:gridCol w:w="3577"/>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телефондардың нөмірлері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Бастықтар мен олардың орынбасарларының азаматтарды қабылдау кестелері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Уәлиханов көшесі, 5</w:t>
            </w:r>
            <w:r>
              <w:br/>
            </w:r>
            <w:r>
              <w:rPr>
                <w:rFonts w:ascii="Times New Roman"/>
                <w:b w:val="false"/>
                <w:i w:val="false"/>
                <w:color w:val="000000"/>
                <w:sz w:val="20"/>
              </w:rPr>
              <w:t>
телефон (71036) 42648,</w:t>
            </w:r>
            <w:r>
              <w:br/>
            </w:r>
            <w:r>
              <w:rPr>
                <w:rFonts w:ascii="Times New Roman"/>
                <w:b w:val="false"/>
                <w:i w:val="false"/>
                <w:color w:val="000000"/>
                <w:sz w:val="20"/>
              </w:rPr>
              <w:t>
факс (71036) 48511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3-ші сәрсенбісі,</w:t>
            </w:r>
            <w:r>
              <w:br/>
            </w:r>
            <w:r>
              <w:rPr>
                <w:rFonts w:ascii="Times New Roman"/>
                <w:b w:val="false"/>
                <w:i w:val="false"/>
                <w:color w:val="000000"/>
                <w:sz w:val="20"/>
              </w:rPr>
              <w:t>
сағат 16.00-дан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www.balkhash.kz</w:t>
            </w:r>
          </w:p>
          <w:p>
            <w:pPr>
              <w:spacing w:after="20"/>
              <w:ind w:left="20"/>
              <w:jc w:val="both"/>
            </w:pPr>
            <w:r>
              <w:rPr>
                <w:rFonts w:ascii="Times New Roman"/>
                <w:b w:val="false"/>
                <w:i w:val="false"/>
                <w:color w:val="000000"/>
                <w:sz w:val="20"/>
              </w:rPr>
              <w:t>orgkadrwork@mail.kz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Қарағанды облысы, Жезқазған қаласы, Алаш алаңы, 1</w:t>
            </w:r>
            <w:r>
              <w:br/>
            </w:r>
            <w:r>
              <w:rPr>
                <w:rFonts w:ascii="Times New Roman"/>
                <w:b w:val="false"/>
                <w:i w:val="false"/>
                <w:color w:val="000000"/>
                <w:sz w:val="20"/>
              </w:rPr>
              <w:t>
телефон (7102) 736594,</w:t>
            </w:r>
            <w:r>
              <w:br/>
            </w:r>
            <w:r>
              <w:rPr>
                <w:rFonts w:ascii="Times New Roman"/>
                <w:b w:val="false"/>
                <w:i w:val="false"/>
                <w:color w:val="000000"/>
                <w:sz w:val="20"/>
              </w:rPr>
              <w:t>
факс (7102) 736135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www.jezkazgan.kz</w:t>
            </w:r>
          </w:p>
          <w:p>
            <w:pPr>
              <w:spacing w:after="20"/>
              <w:ind w:left="20"/>
              <w:jc w:val="both"/>
            </w:pPr>
            <w:r>
              <w:rPr>
                <w:rFonts w:ascii="Times New Roman"/>
                <w:b w:val="false"/>
                <w:i w:val="false"/>
                <w:color w:val="000000"/>
                <w:sz w:val="20"/>
              </w:rPr>
              <w:t>rukzhezap@rambler.ru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100008, Қарағанды қаласы, Бұқар жырау даңғылы, 16</w:t>
            </w:r>
            <w:r>
              <w:br/>
            </w:r>
            <w:r>
              <w:rPr>
                <w:rFonts w:ascii="Times New Roman"/>
                <w:b w:val="false"/>
                <w:i w:val="false"/>
                <w:color w:val="000000"/>
                <w:sz w:val="20"/>
              </w:rPr>
              <w:t>
телефон (87212) 420220,</w:t>
            </w:r>
            <w:r>
              <w:br/>
            </w:r>
            <w:r>
              <w:rPr>
                <w:rFonts w:ascii="Times New Roman"/>
                <w:b w:val="false"/>
                <w:i w:val="false"/>
                <w:color w:val="000000"/>
                <w:sz w:val="20"/>
              </w:rPr>
              <w:t>
факс (87212) 419470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айына бір рет,</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www.karaganda-akimat.kz</w:t>
            </w:r>
          </w:p>
          <w:p>
            <w:pPr>
              <w:spacing w:after="20"/>
              <w:ind w:left="20"/>
              <w:jc w:val="both"/>
            </w:pPr>
            <w:r>
              <w:rPr>
                <w:rFonts w:ascii="Times New Roman"/>
                <w:b w:val="false"/>
                <w:i w:val="false"/>
                <w:color w:val="000000"/>
                <w:sz w:val="20"/>
              </w:rPr>
              <w:t>аkimat07@mail.ru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Қарағанды облысы, Қаражал қаласы, Абай көшесі, 9</w:t>
            </w:r>
            <w:r>
              <w:br/>
            </w:r>
            <w:r>
              <w:rPr>
                <w:rFonts w:ascii="Times New Roman"/>
                <w:b w:val="false"/>
                <w:i w:val="false"/>
                <w:color w:val="000000"/>
                <w:sz w:val="20"/>
              </w:rPr>
              <w:t>
телефон (71032) 26010,</w:t>
            </w:r>
            <w:r>
              <w:br/>
            </w:r>
            <w:r>
              <w:rPr>
                <w:rFonts w:ascii="Times New Roman"/>
                <w:b w:val="false"/>
                <w:i w:val="false"/>
                <w:color w:val="000000"/>
                <w:sz w:val="20"/>
              </w:rPr>
              <w:t>
факс (71032) 26474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14.30-дан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Қарағанды облысы, Приозерск қаласы, Пушкин көшесі, 7</w:t>
            </w:r>
            <w:r>
              <w:br/>
            </w:r>
            <w:r>
              <w:rPr>
                <w:rFonts w:ascii="Times New Roman"/>
                <w:b w:val="false"/>
                <w:i w:val="false"/>
                <w:color w:val="000000"/>
                <w:sz w:val="20"/>
              </w:rPr>
              <w:t>
телефон (71039) 52920,</w:t>
            </w:r>
            <w:r>
              <w:br/>
            </w:r>
            <w:r>
              <w:rPr>
                <w:rFonts w:ascii="Times New Roman"/>
                <w:b w:val="false"/>
                <w:i w:val="false"/>
                <w:color w:val="000000"/>
                <w:sz w:val="20"/>
              </w:rPr>
              <w:t>
факс (71039) 54030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www.priozerck.kz</w:t>
            </w:r>
          </w:p>
          <w:p>
            <w:pPr>
              <w:spacing w:after="20"/>
              <w:ind w:left="20"/>
              <w:jc w:val="both"/>
            </w:pPr>
            <w:r>
              <w:rPr>
                <w:rFonts w:ascii="Times New Roman"/>
                <w:b w:val="false"/>
                <w:i w:val="false"/>
                <w:color w:val="000000"/>
                <w:sz w:val="20"/>
              </w:rPr>
              <w:t>prio_org@krg.gov.kz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Джамбул көшесі, 67</w:t>
            </w:r>
            <w:r>
              <w:br/>
            </w:r>
            <w:r>
              <w:rPr>
                <w:rFonts w:ascii="Times New Roman"/>
                <w:b w:val="false"/>
                <w:i w:val="false"/>
                <w:color w:val="000000"/>
                <w:sz w:val="20"/>
              </w:rPr>
              <w:t xml:space="preserve">
тел. (72137) 25208, </w:t>
            </w:r>
            <w:r>
              <w:br/>
            </w:r>
            <w:r>
              <w:rPr>
                <w:rFonts w:ascii="Times New Roman"/>
                <w:b w:val="false"/>
                <w:i w:val="false"/>
                <w:color w:val="000000"/>
                <w:sz w:val="20"/>
              </w:rPr>
              <w:t>
факс (72137) 26232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sar_apparat@krg.gov.kz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108</w:t>
            </w:r>
            <w:r>
              <w:br/>
            </w:r>
            <w:r>
              <w:rPr>
                <w:rFonts w:ascii="Times New Roman"/>
                <w:b w:val="false"/>
                <w:i w:val="false"/>
                <w:color w:val="000000"/>
                <w:sz w:val="20"/>
              </w:rPr>
              <w:t>
телефон (71063) 33636,</w:t>
            </w:r>
            <w:r>
              <w:br/>
            </w:r>
            <w:r>
              <w:rPr>
                <w:rFonts w:ascii="Times New Roman"/>
                <w:b w:val="false"/>
                <w:i w:val="false"/>
                <w:color w:val="000000"/>
                <w:sz w:val="20"/>
              </w:rPr>
              <w:t>
факс (71063) 34554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сәрсенбісі,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satpaevakim@mail.ru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101406, Қарағанды облысы, Теміртау қаласы, Бульвар Независимости, 12</w:t>
            </w:r>
            <w:r>
              <w:br/>
            </w:r>
            <w:r>
              <w:rPr>
                <w:rFonts w:ascii="Times New Roman"/>
                <w:b w:val="false"/>
                <w:i w:val="false"/>
                <w:color w:val="000000"/>
                <w:sz w:val="20"/>
              </w:rPr>
              <w:t>
телефон (7213) 922603,</w:t>
            </w:r>
            <w:r>
              <w:br/>
            </w:r>
            <w:r>
              <w:rPr>
                <w:rFonts w:ascii="Times New Roman"/>
                <w:b w:val="false"/>
                <w:i w:val="false"/>
                <w:color w:val="000000"/>
                <w:sz w:val="20"/>
              </w:rPr>
              <w:t>
факс (7213) 924680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15.00-ден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www.akimat-temirtau.kz</w:t>
            </w:r>
          </w:p>
          <w:p>
            <w:pPr>
              <w:spacing w:after="20"/>
              <w:ind w:left="20"/>
              <w:jc w:val="both"/>
            </w:pPr>
            <w:r>
              <w:rPr>
                <w:rFonts w:ascii="Times New Roman"/>
                <w:b w:val="false"/>
                <w:i w:val="false"/>
                <w:color w:val="000000"/>
                <w:sz w:val="20"/>
              </w:rPr>
              <w:t>akimat.temirtau@mail.ru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Қарағанды облысы, Шахтинск қаласы, Абай даңғылы, 50 а</w:t>
            </w:r>
            <w:r>
              <w:br/>
            </w:r>
            <w:r>
              <w:rPr>
                <w:rFonts w:ascii="Times New Roman"/>
                <w:b w:val="false"/>
                <w:i w:val="false"/>
                <w:color w:val="000000"/>
                <w:sz w:val="20"/>
              </w:rPr>
              <w:t>
телефон (72156) 40844,</w:t>
            </w:r>
            <w:r>
              <w:br/>
            </w:r>
            <w:r>
              <w:rPr>
                <w:rFonts w:ascii="Times New Roman"/>
                <w:b w:val="false"/>
                <w:i w:val="false"/>
                <w:color w:val="000000"/>
                <w:sz w:val="20"/>
              </w:rPr>
              <w:t>
факс (72156) 42767</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sh_akimat@mail.kz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Абай қаласы, Победа даңғылы, 3</w:t>
            </w:r>
            <w:r>
              <w:br/>
            </w:r>
            <w:r>
              <w:rPr>
                <w:rFonts w:ascii="Times New Roman"/>
                <w:b w:val="false"/>
                <w:i w:val="false"/>
                <w:color w:val="000000"/>
                <w:sz w:val="20"/>
              </w:rPr>
              <w:t>
телефон (72131) 44800,</w:t>
            </w:r>
            <w:r>
              <w:br/>
            </w:r>
            <w:r>
              <w:rPr>
                <w:rFonts w:ascii="Times New Roman"/>
                <w:b w:val="false"/>
                <w:i w:val="false"/>
                <w:color w:val="000000"/>
                <w:sz w:val="20"/>
              </w:rPr>
              <w:t>
факс (72131) 44226</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 бастап</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abay_akimat@mail.ru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Қарағанды облысы, Ақтоғай ауданы, Ақтоғай селосы, Бөкейхан даңғылы, 4</w:t>
            </w:r>
            <w:r>
              <w:br/>
            </w:r>
            <w:r>
              <w:rPr>
                <w:rFonts w:ascii="Times New Roman"/>
                <w:b w:val="false"/>
                <w:i w:val="false"/>
                <w:color w:val="000000"/>
                <w:sz w:val="20"/>
              </w:rPr>
              <w:t>
телефон (71037) 21233,</w:t>
            </w:r>
            <w:r>
              <w:br/>
            </w:r>
            <w:r>
              <w:rPr>
                <w:rFonts w:ascii="Times New Roman"/>
                <w:b w:val="false"/>
                <w:i w:val="false"/>
                <w:color w:val="000000"/>
                <w:sz w:val="20"/>
              </w:rPr>
              <w:t>
факс (71037) 21474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3-ші дүйсенбісі Ақтоғай ауылында, әр айдың бірінші аптасы Сарышаған, Шашубай кенттерінде</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Абылай хан көшесі, 39</w:t>
            </w:r>
            <w:r>
              <w:br/>
            </w:r>
            <w:r>
              <w:rPr>
                <w:rFonts w:ascii="Times New Roman"/>
                <w:b w:val="false"/>
                <w:i w:val="false"/>
                <w:color w:val="000000"/>
                <w:sz w:val="20"/>
              </w:rPr>
              <w:t>
телефон (72154) 21460,</w:t>
            </w:r>
            <w:r>
              <w:br/>
            </w:r>
            <w:r>
              <w:rPr>
                <w:rFonts w:ascii="Times New Roman"/>
                <w:b w:val="false"/>
                <w:i w:val="false"/>
                <w:color w:val="000000"/>
                <w:sz w:val="20"/>
              </w:rPr>
              <w:t>
факс (72154) 21118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14.00-дан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www.bukhar-zhirau.kz</w:t>
            </w:r>
          </w:p>
          <w:p>
            <w:pPr>
              <w:spacing w:after="20"/>
              <w:ind w:left="20"/>
              <w:jc w:val="both"/>
            </w:pPr>
            <w:r>
              <w:rPr>
                <w:rFonts w:ascii="Times New Roman"/>
                <w:b w:val="false"/>
                <w:i w:val="false"/>
                <w:color w:val="000000"/>
                <w:sz w:val="20"/>
              </w:rPr>
              <w:t>bukharfarkhad@topmail.kz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Тәуелсіздік көшесі, 5</w:t>
            </w:r>
            <w:r>
              <w:br/>
            </w:r>
            <w:r>
              <w:rPr>
                <w:rFonts w:ascii="Times New Roman"/>
                <w:b w:val="false"/>
                <w:i w:val="false"/>
                <w:color w:val="000000"/>
                <w:sz w:val="20"/>
              </w:rPr>
              <w:t>
телефон (71030) 26101,</w:t>
            </w:r>
            <w:r>
              <w:br/>
            </w:r>
            <w:r>
              <w:rPr>
                <w:rFonts w:ascii="Times New Roman"/>
                <w:b w:val="false"/>
                <w:i w:val="false"/>
                <w:color w:val="000000"/>
                <w:sz w:val="20"/>
              </w:rPr>
              <w:t>
факс (71030) 27651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1-ші бейсенбісі,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zhanaarka_akimat@mail.ru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Қарқаралы қаласы, Тохтар Әубәкіров көшесі, 23</w:t>
            </w:r>
            <w:r>
              <w:br/>
            </w:r>
            <w:r>
              <w:rPr>
                <w:rFonts w:ascii="Times New Roman"/>
                <w:b w:val="false"/>
                <w:i w:val="false"/>
                <w:color w:val="000000"/>
                <w:sz w:val="20"/>
              </w:rPr>
              <w:t>
телефон (72146) 31366,</w:t>
            </w:r>
            <w:r>
              <w:br/>
            </w:r>
            <w:r>
              <w:rPr>
                <w:rFonts w:ascii="Times New Roman"/>
                <w:b w:val="false"/>
                <w:i w:val="false"/>
                <w:color w:val="000000"/>
                <w:sz w:val="20"/>
              </w:rPr>
              <w:t>
факс (72146) 31368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сейсенбісі,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сәрсенбісі,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17.00-ден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karkar_orgotdel@mail.ru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Мыңбаев көшесі, 44</w:t>
            </w:r>
            <w:r>
              <w:br/>
            </w:r>
            <w:r>
              <w:rPr>
                <w:rFonts w:ascii="Times New Roman"/>
                <w:b w:val="false"/>
                <w:i w:val="false"/>
                <w:color w:val="000000"/>
                <w:sz w:val="20"/>
              </w:rPr>
              <w:t>
телефон (72144) 22631,</w:t>
            </w:r>
            <w:r>
              <w:br/>
            </w:r>
            <w:r>
              <w:rPr>
                <w:rFonts w:ascii="Times New Roman"/>
                <w:b w:val="false"/>
                <w:i w:val="false"/>
                <w:color w:val="000000"/>
                <w:sz w:val="20"/>
              </w:rPr>
              <w:t>
факс (72144) 21721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соңғы бейсенбісі,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Новая көшесі, 33</w:t>
            </w:r>
            <w:r>
              <w:br/>
            </w:r>
            <w:r>
              <w:rPr>
                <w:rFonts w:ascii="Times New Roman"/>
                <w:b w:val="false"/>
                <w:i w:val="false"/>
                <w:color w:val="000000"/>
                <w:sz w:val="20"/>
              </w:rPr>
              <w:t>
тел. (72149) 41842,</w:t>
            </w:r>
            <w:r>
              <w:br/>
            </w:r>
            <w:r>
              <w:rPr>
                <w:rFonts w:ascii="Times New Roman"/>
                <w:b w:val="false"/>
                <w:i w:val="false"/>
                <w:color w:val="000000"/>
                <w:sz w:val="20"/>
              </w:rPr>
              <w:t>
факс (72149) 43030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14.00-тен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www.osak_акимат.kz</w:t>
            </w:r>
          </w:p>
          <w:p>
            <w:pPr>
              <w:spacing w:after="20"/>
              <w:ind w:left="20"/>
              <w:jc w:val="both"/>
            </w:pPr>
            <w:r>
              <w:rPr>
                <w:rFonts w:ascii="Times New Roman"/>
                <w:b w:val="false"/>
                <w:i w:val="false"/>
                <w:color w:val="000000"/>
                <w:sz w:val="20"/>
              </w:rPr>
              <w:t>оsak_izbirkom@mail.kz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Қарағанды облысы, Ұлытау ауданы, Ұлытау ауылы, Абай көшесі, 27</w:t>
            </w:r>
            <w:r>
              <w:br/>
            </w:r>
            <w:r>
              <w:rPr>
                <w:rFonts w:ascii="Times New Roman"/>
                <w:b w:val="false"/>
                <w:i w:val="false"/>
                <w:color w:val="000000"/>
                <w:sz w:val="20"/>
              </w:rPr>
              <w:t>
телефон (71035) 21240,</w:t>
            </w:r>
            <w:r>
              <w:br/>
            </w:r>
            <w:r>
              <w:rPr>
                <w:rFonts w:ascii="Times New Roman"/>
                <w:b w:val="false"/>
                <w:i w:val="false"/>
                <w:color w:val="000000"/>
                <w:sz w:val="20"/>
              </w:rPr>
              <w:t>
факс (71035) 21451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www.u1utau.kz</w:t>
            </w:r>
          </w:p>
          <w:p>
            <w:pPr>
              <w:spacing w:after="20"/>
              <w:ind w:left="20"/>
              <w:jc w:val="both"/>
            </w:pPr>
            <w:r>
              <w:rPr>
                <w:rFonts w:ascii="Times New Roman"/>
                <w:b w:val="false"/>
                <w:i w:val="false"/>
                <w:color w:val="000000"/>
                <w:sz w:val="20"/>
              </w:rPr>
              <w:t>u1utau-akimat@mai1.ru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24</w:t>
            </w:r>
            <w:r>
              <w:br/>
            </w:r>
            <w:r>
              <w:rPr>
                <w:rFonts w:ascii="Times New Roman"/>
                <w:b w:val="false"/>
                <w:i w:val="false"/>
                <w:color w:val="000000"/>
                <w:sz w:val="20"/>
              </w:rPr>
              <w:t>
телефон (71031) 21417,</w:t>
            </w:r>
            <w:r>
              <w:br/>
            </w:r>
            <w:r>
              <w:rPr>
                <w:rFonts w:ascii="Times New Roman"/>
                <w:b w:val="false"/>
                <w:i w:val="false"/>
                <w:color w:val="000000"/>
                <w:sz w:val="20"/>
              </w:rPr>
              <w:t>
факс (71031) 21490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4-ші дүйсенбісі,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 xml:space="preserve">Орынбасары: </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akimshet@mail.ru</w:t>
            </w:r>
          </w:p>
        </w:tc>
      </w:tr>
    </w:tbl>
    <w:bookmarkStart w:name="z123" w:id="60"/>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60"/>
    <w:bookmarkStart w:name="z124" w:id="61"/>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құжаттар ресімдеу"</w:t>
      </w:r>
      <w:r>
        <w:br/>
      </w:r>
      <w:r>
        <w:rPr>
          <w:rFonts w:ascii="Times New Roman"/>
          <w:b/>
          <w:i w:val="false"/>
          <w:color w:val="000000"/>
        </w:rPr>
        <w:t>
мемлекеттік қызмет көрсету стандарты</w:t>
      </w:r>
    </w:p>
    <w:bookmarkEnd w:id="61"/>
    <w:bookmarkStart w:name="z125" w:id="62"/>
    <w:p>
      <w:pPr>
        <w:spacing w:after="0"/>
        <w:ind w:left="0"/>
        <w:jc w:val="left"/>
      </w:pPr>
      <w:r>
        <w:rPr>
          <w:rFonts w:ascii="Times New Roman"/>
          <w:b/>
          <w:i w:val="false"/>
          <w:color w:val="000000"/>
        </w:rPr>
        <w:t xml:space="preserve"> 
1. Жалпы ережелер</w:t>
      </w:r>
    </w:p>
    <w:bookmarkEnd w:id="62"/>
    <w:bookmarkStart w:name="z126" w:id="63"/>
    <w:p>
      <w:pPr>
        <w:spacing w:after="0"/>
        <w:ind w:left="0"/>
        <w:jc w:val="both"/>
      </w:pPr>
      <w:r>
        <w:rPr>
          <w:rFonts w:ascii="Times New Roman"/>
          <w:b w:val="false"/>
          <w:i w:val="false"/>
          <w:color w:val="000000"/>
          <w:sz w:val="28"/>
        </w:rPr>
        <w:t>
      1. Мемлекеттік қызметті анықтау: "Жетімдерді, ата-анасының қамқорлығынсыз қалған балаларды әлеуметтік қамсыздандыруға құжаттар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2002 жылғы 8 тамызындағы "Қазақстан Республикасындағы баланың құқықтары туралы" </w:t>
      </w:r>
      <w:r>
        <w:rPr>
          <w:rFonts w:ascii="Times New Roman"/>
          <w:b w:val="false"/>
          <w:i w:val="false"/>
          <w:color w:val="000000"/>
          <w:sz w:val="28"/>
        </w:rPr>
        <w:t>Заңының 12-16 баптары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Заңының 100</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xml:space="preserve"> баптары,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қорғаншылық және қамқоршылық органдары туралы</w:t>
      </w:r>
      <w:r>
        <w:rPr>
          <w:rFonts w:ascii="Times New Roman"/>
          <w:b w:val="false"/>
          <w:i w:val="false"/>
          <w:color w:val="000000"/>
          <w:sz w:val="28"/>
        </w:rPr>
        <w:t xml:space="preserve"> 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қалалық және аудандық білім бөлімдері (әрі қарай - Бөлімдер) және кент, ауыл (село), ауылдық (селолық) аймақтар әкімдері көрсетеді. Бөлімдер және кент, ауыл (село), ауылдық (селолық) аймақтар әкімдерінің толық атаулары мен олардың мекен-жайлары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нысаны жетім балалар мен ата-анасының қамқорлығынсыз қалған балаларға әлеуметтік қамтамасыздандыруды ресімдеуге құқық беретін анықтама (қамқорлықты (қорғаншылық) анықтау туралы құжат)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кезінде уақыты бойынша шектеу мерзімдері:</w:t>
      </w:r>
      <w:r>
        <w:br/>
      </w:r>
      <w:r>
        <w:rPr>
          <w:rFonts w:ascii="Times New Roman"/>
          <w:b w:val="false"/>
          <w:i w:val="false"/>
          <w:color w:val="000000"/>
          <w:sz w:val="28"/>
        </w:rPr>
        <w:t>
      1) тұтынушының қажетті құжаттарды тапсырған сәтінен бастап мемлекеттік қызметті көрсетудің мерзімі – 30 күн;</w:t>
      </w:r>
      <w:r>
        <w:br/>
      </w:r>
      <w:r>
        <w:rPr>
          <w:rFonts w:ascii="Times New Roman"/>
          <w:b w:val="false"/>
          <w:i w:val="false"/>
          <w:color w:val="000000"/>
          <w:sz w:val="28"/>
        </w:rPr>
        <w:t>
      2) құжаттарды тапсыру кезіндегі кезекте күту уақыты 40 минуттан аспайды;</w:t>
      </w:r>
      <w:r>
        <w:br/>
      </w:r>
      <w:r>
        <w:rPr>
          <w:rFonts w:ascii="Times New Roman"/>
          <w:b w:val="false"/>
          <w:i w:val="false"/>
          <w:color w:val="000000"/>
          <w:sz w:val="28"/>
        </w:rPr>
        <w:t>
      3) дайын құжаттарды алу кезіндегі кезекте күту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стандарты мемлекеттік органдар сайттарында, Бөлімдердің ақпараттық стендтерінде жарық көреді.</w:t>
      </w:r>
      <w:r>
        <w:br/>
      </w:r>
      <w:r>
        <w:rPr>
          <w:rFonts w:ascii="Times New Roman"/>
          <w:b w:val="false"/>
          <w:i w:val="false"/>
          <w:color w:val="000000"/>
          <w:sz w:val="28"/>
        </w:rPr>
        <w:t>
</w:t>
      </w:r>
      <w:r>
        <w:rPr>
          <w:rFonts w:ascii="Times New Roman"/>
          <w:b w:val="false"/>
          <w:i w:val="false"/>
          <w:color w:val="000000"/>
          <w:sz w:val="28"/>
        </w:rPr>
        <w:t>
      10. Мемлекеттік қызмет Бөлімдер және кент, ауыл (село), ауылдық (селолық) аймақтар әкімдерімен – сенбі және жексенбі күндерінен басқа аптасына бес күн, сағат 9.00-ден 18.00 сағатқа дейін, үзіліс 13.00-ден 14.00 сағатқа дейін көрсетіледі. Қабылдау кезек тәртібімен, алдын-ала жазылусыз және жылдамдатылған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Қызмет көрсету орындарында, Бөлімдер және кент, ауыл (село), ауылдық (селолық) аймақтар әкімдіктерінің ғимараттарында азаматтарды қабылдауға арналған жеке кабинеттерде телефон және факсималдық байланыс, күту залы, құжат үлгілері ілінген стендтер бар және компьютермен жабдықталған.</w:t>
      </w:r>
    </w:p>
    <w:bookmarkEnd w:id="63"/>
    <w:bookmarkStart w:name="z137" w:id="64"/>
    <w:p>
      <w:pPr>
        <w:spacing w:after="0"/>
        <w:ind w:left="0"/>
        <w:jc w:val="left"/>
      </w:pPr>
      <w:r>
        <w:rPr>
          <w:rFonts w:ascii="Times New Roman"/>
          <w:b/>
          <w:i w:val="false"/>
          <w:color w:val="000000"/>
        </w:rPr>
        <w:t xml:space="preserve"> 
2. Мемлекеттік қызмет көрсетудің тәртібі</w:t>
      </w:r>
    </w:p>
    <w:bookmarkEnd w:id="64"/>
    <w:bookmarkStart w:name="z138" w:id="65"/>
    <w:p>
      <w:pPr>
        <w:spacing w:after="0"/>
        <w:ind w:left="0"/>
        <w:jc w:val="both"/>
      </w:pPr>
      <w:r>
        <w:rPr>
          <w:rFonts w:ascii="Times New Roman"/>
          <w:b w:val="false"/>
          <w:i w:val="false"/>
          <w:color w:val="000000"/>
          <w:sz w:val="28"/>
        </w:rPr>
        <w:t>
      12. Мемлекеттік қызметті алу үшін тұтынушы келесі құжаттарды тапсырады:</w:t>
      </w:r>
      <w:r>
        <w:br/>
      </w:r>
      <w:r>
        <w:rPr>
          <w:rFonts w:ascii="Times New Roman"/>
          <w:b w:val="false"/>
          <w:i w:val="false"/>
          <w:color w:val="000000"/>
          <w:sz w:val="28"/>
        </w:rPr>
        <w:t>
      1) анықтама алу туралы (қамқорлықты (қорғаншылық) анықтау туралы құжат) ерікті нысанда өтініш;</w:t>
      </w:r>
      <w:r>
        <w:br/>
      </w:r>
      <w:r>
        <w:rPr>
          <w:rFonts w:ascii="Times New Roman"/>
          <w:b w:val="false"/>
          <w:i w:val="false"/>
          <w:color w:val="000000"/>
          <w:sz w:val="28"/>
        </w:rPr>
        <w:t>
      2) өтініш берушінің жеке куәлігі (тұрғын құқығы);</w:t>
      </w:r>
      <w:r>
        <w:br/>
      </w:r>
      <w:r>
        <w:rPr>
          <w:rFonts w:ascii="Times New Roman"/>
          <w:b w:val="false"/>
          <w:i w:val="false"/>
          <w:color w:val="000000"/>
          <w:sz w:val="28"/>
        </w:rPr>
        <w:t>
      3) баланың туу туралы куәлігі;</w:t>
      </w:r>
      <w:r>
        <w:br/>
      </w:r>
      <w:r>
        <w:rPr>
          <w:rFonts w:ascii="Times New Roman"/>
          <w:b w:val="false"/>
          <w:i w:val="false"/>
          <w:color w:val="000000"/>
          <w:sz w:val="28"/>
        </w:rPr>
        <w:t>
      4) ата-анасынан айырылғандығы немесе жалғыз ата-анасы туралы (қайтыс болғандығы туралы куәлік, ата-анасының қайтыс болғандығы (хабарсыз кеткендігі) туралы заңдық күшке енген сот шешімі);</w:t>
      </w:r>
      <w:r>
        <w:br/>
      </w:r>
      <w:r>
        <w:rPr>
          <w:rFonts w:ascii="Times New Roman"/>
          <w:b w:val="false"/>
          <w:i w:val="false"/>
          <w:color w:val="000000"/>
          <w:sz w:val="28"/>
        </w:rPr>
        <w:t>
      5) азаматтарды тіркеу кітабы.</w:t>
      </w:r>
      <w:r>
        <w:br/>
      </w:r>
      <w:r>
        <w:rPr>
          <w:rFonts w:ascii="Times New Roman"/>
          <w:b w:val="false"/>
          <w:i w:val="false"/>
          <w:color w:val="000000"/>
          <w:sz w:val="28"/>
        </w:rPr>
        <w:t>
      Салыстыру үшін мемлекеттік қызмет көрсетуге қажетті құжаттардың түпнұсқасы мен көшірмелері тапсырылады, содан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толтырылатын құжаттар үшін бланктер қарастырылмаған.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өтініш пен басқа да құжаттар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қосымшада</w:t>
      </w:r>
      <w:r>
        <w:rPr>
          <w:rFonts w:ascii="Times New Roman"/>
          <w:b w:val="false"/>
          <w:i w:val="false"/>
          <w:color w:val="000000"/>
          <w:sz w:val="28"/>
        </w:rPr>
        <w:t xml:space="preserve"> көрсетілген Бөлімдер, кент, ауыл (село), ауылдық (селолық) аймақтар әкімдері аппаратының мамандарына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тұтынушының барлық қажетті құжаттарды тапсырғандығын растайтын құжаттар – құжаттарды қабылдаған туралы талон болып табылады, онда мемлекеттік органның атауы, өтінішті қабылдаған қызметкердің лауазымы, аты-жөні және тегі, қабылдау күні мен уақыты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нәтижесі тұтынушы Бөлімге, кент, ауыл (село), ауылдық (селолық) әкімдік аппаратына өзі барған кезінде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көрсетуден бас тарту немесе тоқтату үшін негіз осы стандарттың </w:t>
      </w:r>
      <w:r>
        <w:rPr>
          <w:rFonts w:ascii="Times New Roman"/>
          <w:b w:val="false"/>
          <w:i w:val="false"/>
          <w:color w:val="000000"/>
          <w:sz w:val="28"/>
        </w:rPr>
        <w:t>12 қосымшасында</w:t>
      </w:r>
      <w:r>
        <w:rPr>
          <w:rFonts w:ascii="Times New Roman"/>
          <w:b w:val="false"/>
          <w:i w:val="false"/>
          <w:color w:val="000000"/>
          <w:sz w:val="28"/>
        </w:rPr>
        <w:t xml:space="preserve"> көрсетілген қажетті құжаттар пакетін толық тапсырмауы болып табылады.</w:t>
      </w:r>
    </w:p>
    <w:bookmarkEnd w:id="65"/>
    <w:bookmarkStart w:name="z144" w:id="66"/>
    <w:p>
      <w:pPr>
        <w:spacing w:after="0"/>
        <w:ind w:left="0"/>
        <w:jc w:val="left"/>
      </w:pPr>
      <w:r>
        <w:rPr>
          <w:rFonts w:ascii="Times New Roman"/>
          <w:b/>
          <w:i w:val="false"/>
          <w:color w:val="000000"/>
        </w:rPr>
        <w:t xml:space="preserve"> 
3. Жұмыс қағидалары</w:t>
      </w:r>
    </w:p>
    <w:bookmarkEnd w:id="66"/>
    <w:bookmarkStart w:name="z145" w:id="67"/>
    <w:p>
      <w:pPr>
        <w:spacing w:after="0"/>
        <w:ind w:left="0"/>
        <w:jc w:val="both"/>
      </w:pPr>
      <w:r>
        <w:rPr>
          <w:rFonts w:ascii="Times New Roman"/>
          <w:b w:val="false"/>
          <w:i w:val="false"/>
          <w:color w:val="000000"/>
          <w:sz w:val="28"/>
        </w:rPr>
        <w:t>
      18. Мемлекеттік органдардың қызметі келесі қағидаларға негізделеді:</w:t>
      </w:r>
      <w:r>
        <w:br/>
      </w:r>
      <w:r>
        <w:rPr>
          <w:rFonts w:ascii="Times New Roman"/>
          <w:b w:val="false"/>
          <w:i w:val="false"/>
          <w:color w:val="000000"/>
          <w:sz w:val="28"/>
        </w:rPr>
        <w:t>
      1) адамдардың конститутциялық құқықтары мен бостандықтарын сақтау;</w:t>
      </w:r>
      <w:r>
        <w:br/>
      </w:r>
      <w:r>
        <w:rPr>
          <w:rFonts w:ascii="Times New Roman"/>
          <w:b w:val="false"/>
          <w:i w:val="false"/>
          <w:color w:val="000000"/>
          <w:sz w:val="28"/>
        </w:rPr>
        <w:t>
      2)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нақтылы ақпаратты беру;</w:t>
      </w:r>
      <w:r>
        <w:br/>
      </w:r>
      <w:r>
        <w:rPr>
          <w:rFonts w:ascii="Times New Roman"/>
          <w:b w:val="false"/>
          <w:i w:val="false"/>
          <w:color w:val="000000"/>
          <w:sz w:val="28"/>
        </w:rPr>
        <w:t>
      5) ақпаратты қорғау және құпиялық;</w:t>
      </w:r>
      <w:r>
        <w:br/>
      </w:r>
      <w:r>
        <w:rPr>
          <w:rFonts w:ascii="Times New Roman"/>
          <w:b w:val="false"/>
          <w:i w:val="false"/>
          <w:color w:val="000000"/>
          <w:sz w:val="28"/>
        </w:rPr>
        <w:t>
      6) белгіленген мерзімде алмаған құжаттардың сақталуын қамтамасыз ету.</w:t>
      </w:r>
    </w:p>
    <w:bookmarkEnd w:id="67"/>
    <w:bookmarkStart w:name="z146" w:id="68"/>
    <w:p>
      <w:pPr>
        <w:spacing w:after="0"/>
        <w:ind w:left="0"/>
        <w:jc w:val="left"/>
      </w:pPr>
      <w:r>
        <w:rPr>
          <w:rFonts w:ascii="Times New Roman"/>
          <w:b/>
          <w:i w:val="false"/>
          <w:color w:val="000000"/>
        </w:rPr>
        <w:t xml:space="preserve"> 
4. Жұмыс нәтижесі</w:t>
      </w:r>
    </w:p>
    <w:bookmarkEnd w:id="68"/>
    <w:bookmarkStart w:name="z147" w:id="69"/>
    <w:p>
      <w:pPr>
        <w:spacing w:after="0"/>
        <w:ind w:left="0"/>
        <w:jc w:val="both"/>
      </w:pPr>
      <w:r>
        <w:rPr>
          <w:rFonts w:ascii="Times New Roman"/>
          <w:b w:val="false"/>
          <w:i w:val="false"/>
          <w:color w:val="000000"/>
          <w:sz w:val="28"/>
        </w:rPr>
        <w:t>
      19. Мемлекеттік қызмет көрсету нәтижелері осы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Қызметтер көрсететін мемлекеттік мекеменің жұмысы бағаланатын мемлекеттік қызметтердің сапа және қол жетімділігінің нысаналы көрсеткіштерін жыл сайын арнайы құрылған жұмыс топтары бекітеді.</w:t>
      </w:r>
    </w:p>
    <w:bookmarkEnd w:id="69"/>
    <w:bookmarkStart w:name="z149" w:id="70"/>
    <w:p>
      <w:pPr>
        <w:spacing w:after="0"/>
        <w:ind w:left="0"/>
        <w:jc w:val="left"/>
      </w:pPr>
      <w:r>
        <w:rPr>
          <w:rFonts w:ascii="Times New Roman"/>
          <w:b/>
          <w:i w:val="false"/>
          <w:color w:val="000000"/>
        </w:rPr>
        <w:t xml:space="preserve"> 
5. Шағымдану тәртібі</w:t>
      </w:r>
    </w:p>
    <w:bookmarkEnd w:id="70"/>
    <w:bookmarkStart w:name="z150" w:id="71"/>
    <w:p>
      <w:pPr>
        <w:spacing w:after="0"/>
        <w:ind w:left="0"/>
        <w:jc w:val="both"/>
      </w:pPr>
      <w:r>
        <w:rPr>
          <w:rFonts w:ascii="Times New Roman"/>
          <w:b w:val="false"/>
          <w:i w:val="false"/>
          <w:color w:val="000000"/>
          <w:sz w:val="28"/>
        </w:rPr>
        <w:t>
      21. Өкілетті лауазымдық тұлғалардың әрекетіне (әрекетсіздігіне) шағымдану тәртібіне түсініктемені, сонымен қатар шағымды дайындауда көмекті қала және аудан әкімдері аппаратынан алуға болады.</w:t>
      </w:r>
      <w:r>
        <w:br/>
      </w:r>
      <w:r>
        <w:rPr>
          <w:rFonts w:ascii="Times New Roman"/>
          <w:b w:val="false"/>
          <w:i w:val="false"/>
          <w:color w:val="000000"/>
          <w:sz w:val="28"/>
        </w:rPr>
        <w:t>
</w:t>
      </w:r>
      <w:r>
        <w:rPr>
          <w:rFonts w:ascii="Times New Roman"/>
          <w:b w:val="false"/>
          <w:i w:val="false"/>
          <w:color w:val="000000"/>
          <w:sz w:val="28"/>
        </w:rPr>
        <w:t>
      22. Шағым қала және аудан әкімінің атына пошта бойынша жазбаша түрде немесе электрондық түрде беріледі. Қала және аудан әкімі аппаратының электрондық поштасының мекен-жайлары осы стандарттың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Шағымды қабылдағандығы туралы растама құжат ретінде құжаттарды қабылдағандығы туралы талон болып табылады, онда мемлекеттік органның атауы, өтінішті қабылдаған қызметкердің аты-жөні мен тегі, қабылдау күні мен уақыты, телефондары көрсетіледі. Шағым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мерзімде қарастырылады.</w:t>
      </w:r>
    </w:p>
    <w:bookmarkEnd w:id="71"/>
    <w:bookmarkStart w:name="z153" w:id="72"/>
    <w:p>
      <w:pPr>
        <w:spacing w:after="0"/>
        <w:ind w:left="0"/>
        <w:jc w:val="left"/>
      </w:pPr>
      <w:r>
        <w:rPr>
          <w:rFonts w:ascii="Times New Roman"/>
          <w:b/>
          <w:i w:val="false"/>
          <w:color w:val="000000"/>
        </w:rPr>
        <w:t xml:space="preserve"> 
6. Байланыс ақпараты</w:t>
      </w:r>
    </w:p>
    <w:bookmarkEnd w:id="72"/>
    <w:bookmarkStart w:name="z154" w:id="73"/>
    <w:p>
      <w:pPr>
        <w:spacing w:after="0"/>
        <w:ind w:left="0"/>
        <w:jc w:val="both"/>
      </w:pPr>
      <w:r>
        <w:rPr>
          <w:rFonts w:ascii="Times New Roman"/>
          <w:b w:val="false"/>
          <w:i w:val="false"/>
          <w:color w:val="000000"/>
          <w:sz w:val="28"/>
        </w:rPr>
        <w:t>
      24. Осы мемлекеттік қызметті көрсететін мемлекеттік органдар мен олардың жоғары тұрған органдарының байланыс мәліметтері:</w:t>
      </w:r>
      <w:r>
        <w:br/>
      </w:r>
      <w:r>
        <w:rPr>
          <w:rFonts w:ascii="Times New Roman"/>
          <w:b w:val="false"/>
          <w:i w:val="false"/>
          <w:color w:val="000000"/>
          <w:sz w:val="28"/>
        </w:rPr>
        <w:t>
      1) Бөлімдер, кент, ауыл (село), ауылдық (селолық) аймақтардың электрондық поштасы және заңды мекен-жайы мен телефондары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 қала және аудан әкімдері аппаратының веб-сайты, электрондық пошталарының мекен-жайы, заңды мекен-жайы, телефондары, сонымен қатар әкімдер мен олардың орынбасарларының азаматтарды қабылдау кестелері осы стандарттың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25. Мемлекеттік қызметті көрсету мәселелері бойынша қосымша ақпараттарды тұтынушылар "Қарағанды облысының білім басқармасы" мемлекеттік мекемесінде, төменгі мекен-жай бойынша ала алады: 100008, Қарағанды қаласы, Әлиханов көшесі, 19, электрондық пошта мекен-жайы: karodo@mail.kz, байланыс телефоны: (7212) 411319.</w:t>
      </w:r>
    </w:p>
    <w:bookmarkEnd w:id="73"/>
    <w:bookmarkStart w:name="z156" w:id="74"/>
    <w:p>
      <w:pPr>
        <w:spacing w:after="0"/>
        <w:ind w:left="0"/>
        <w:jc w:val="both"/>
      </w:pPr>
      <w:r>
        <w:rPr>
          <w:rFonts w:ascii="Times New Roman"/>
          <w:b w:val="false"/>
          <w:i w:val="false"/>
          <w:color w:val="000000"/>
          <w:sz w:val="28"/>
        </w:rPr>
        <w:t>
"Жетімдерді, ата-анасының қамқорлығынсыз қалған</w:t>
      </w:r>
      <w:r>
        <w:br/>
      </w:r>
      <w:r>
        <w:rPr>
          <w:rFonts w:ascii="Times New Roman"/>
          <w:b w:val="false"/>
          <w:i w:val="false"/>
          <w:color w:val="000000"/>
          <w:sz w:val="28"/>
        </w:rPr>
        <w:t>
балаларды әлеуметтік қамсыздандыруға құжаттар рәсімдеу"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 қосымша</w:t>
      </w:r>
    </w:p>
    <w:bookmarkEnd w:id="74"/>
    <w:bookmarkStart w:name="z157" w:id="75"/>
    <w:p>
      <w:pPr>
        <w:spacing w:after="0"/>
        <w:ind w:left="0"/>
        <w:jc w:val="left"/>
      </w:pPr>
      <w:r>
        <w:rPr>
          <w:rFonts w:ascii="Times New Roman"/>
          <w:b/>
          <w:i w:val="false"/>
          <w:color w:val="000000"/>
        </w:rPr>
        <w:t xml:space="preserve"> 
Қалалық және аудандық білім бөлімдерінің байланыс мәліметтері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3706"/>
        <w:gridCol w:w="4412"/>
        <w:gridCol w:w="414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нөмірлері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41994, 46236, 46237,</w:t>
            </w:r>
            <w:r>
              <w:br/>
            </w:r>
            <w:r>
              <w:rPr>
                <w:rFonts w:ascii="Times New Roman"/>
                <w:b w:val="false"/>
                <w:i w:val="false"/>
                <w:color w:val="000000"/>
                <w:sz w:val="20"/>
              </w:rPr>
              <w:t>
факс (71036) 46238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www.obrazovan.balkhash.kz</w:t>
            </w:r>
          </w:p>
          <w:p>
            <w:pPr>
              <w:spacing w:after="20"/>
              <w:ind w:left="20"/>
              <w:jc w:val="both"/>
            </w:pPr>
            <w:r>
              <w:rPr>
                <w:rFonts w:ascii="Times New Roman"/>
                <w:b w:val="false"/>
                <w:i w:val="false"/>
                <w:color w:val="000000"/>
                <w:sz w:val="20"/>
              </w:rPr>
              <w:t>oobalkhash@mail.ru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733048,</w:t>
            </w:r>
            <w:r>
              <w:br/>
            </w:r>
            <w:r>
              <w:rPr>
                <w:rFonts w:ascii="Times New Roman"/>
                <w:b w:val="false"/>
                <w:i w:val="false"/>
                <w:color w:val="000000"/>
                <w:sz w:val="20"/>
              </w:rPr>
              <w:t>
факс (7102) 733052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www.edu.jezkazgan.kz</w:t>
            </w:r>
          </w:p>
          <w:p>
            <w:pPr>
              <w:spacing w:after="20"/>
              <w:ind w:left="20"/>
              <w:jc w:val="both"/>
            </w:pPr>
            <w:r>
              <w:rPr>
                <w:rFonts w:ascii="Times New Roman"/>
                <w:b w:val="false"/>
                <w:i w:val="false"/>
                <w:color w:val="000000"/>
                <w:sz w:val="20"/>
              </w:rPr>
              <w:t>zhez_goo@krg.gov.kz</w:t>
            </w:r>
          </w:p>
          <w:p>
            <w:pPr>
              <w:spacing w:after="20"/>
              <w:ind w:left="20"/>
              <w:jc w:val="both"/>
            </w:pPr>
            <w:r>
              <w:rPr>
                <w:rFonts w:ascii="Times New Roman"/>
                <w:b w:val="false"/>
                <w:i w:val="false"/>
                <w:color w:val="000000"/>
                <w:sz w:val="20"/>
              </w:rPr>
              <w:t>_zhezgoo@mail.ru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1000019,</w:t>
            </w:r>
            <w:r>
              <w:br/>
            </w:r>
            <w:r>
              <w:rPr>
                <w:rFonts w:ascii="Times New Roman"/>
                <w:b w:val="false"/>
                <w:i w:val="false"/>
                <w:color w:val="000000"/>
                <w:sz w:val="20"/>
              </w:rPr>
              <w:t>
Қарағанды қаласы, Мичурин көшесі, 1/3</w:t>
            </w:r>
            <w:r>
              <w:br/>
            </w:r>
            <w:r>
              <w:rPr>
                <w:rFonts w:ascii="Times New Roman"/>
                <w:b w:val="false"/>
                <w:i w:val="false"/>
                <w:color w:val="000000"/>
                <w:sz w:val="20"/>
              </w:rPr>
              <w:t>
телефон, факс (7212) 415079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www.kargoo.kz</w:t>
            </w:r>
          </w:p>
          <w:p>
            <w:pPr>
              <w:spacing w:after="20"/>
              <w:ind w:left="20"/>
              <w:jc w:val="both"/>
            </w:pPr>
            <w:r>
              <w:rPr>
                <w:rFonts w:ascii="Times New Roman"/>
                <w:b w:val="false"/>
                <w:i w:val="false"/>
                <w:color w:val="000000"/>
                <w:sz w:val="20"/>
              </w:rPr>
              <w:t>kargoo@kargoo.kz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w:t>
            </w:r>
            <w:r>
              <w:br/>
            </w:r>
            <w:r>
              <w:rPr>
                <w:rFonts w:ascii="Times New Roman"/>
                <w:b w:val="false"/>
                <w:i w:val="false"/>
                <w:color w:val="000000"/>
                <w:sz w:val="20"/>
              </w:rPr>
              <w:t>
телефон (71032) 26900,</w:t>
            </w:r>
            <w:r>
              <w:br/>
            </w:r>
            <w:r>
              <w:rPr>
                <w:rFonts w:ascii="Times New Roman"/>
                <w:b w:val="false"/>
                <w:i w:val="false"/>
                <w:color w:val="000000"/>
                <w:sz w:val="20"/>
              </w:rPr>
              <w:t>
факс (71032) 26902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www.obrazovanie.karajal.kz</w:t>
            </w:r>
          </w:p>
          <w:p>
            <w:pPr>
              <w:spacing w:after="20"/>
              <w:ind w:left="20"/>
              <w:jc w:val="both"/>
            </w:pPr>
            <w:r>
              <w:rPr>
                <w:rFonts w:ascii="Times New Roman"/>
                <w:b w:val="false"/>
                <w:i w:val="false"/>
                <w:color w:val="000000"/>
                <w:sz w:val="20"/>
              </w:rPr>
              <w:t>karaz_oo@mail.ru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Космонавтов көшесі, 2</w:t>
            </w:r>
            <w:r>
              <w:br/>
            </w:r>
            <w:r>
              <w:rPr>
                <w:rFonts w:ascii="Times New Roman"/>
                <w:b w:val="false"/>
                <w:i w:val="false"/>
                <w:color w:val="000000"/>
                <w:sz w:val="20"/>
              </w:rPr>
              <w:t>
телефон (71039) 54190,</w:t>
            </w:r>
            <w:r>
              <w:br/>
            </w:r>
            <w:r>
              <w:rPr>
                <w:rFonts w:ascii="Times New Roman"/>
                <w:b w:val="false"/>
                <w:i w:val="false"/>
                <w:color w:val="000000"/>
                <w:sz w:val="20"/>
              </w:rPr>
              <w:t>
факс (71039) 53092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www.priozersk-otdelobrazovanija.kz/</w:t>
            </w:r>
          </w:p>
          <w:p>
            <w:pPr>
              <w:spacing w:after="20"/>
              <w:ind w:left="20"/>
              <w:jc w:val="both"/>
            </w:pPr>
            <w:r>
              <w:rPr>
                <w:rFonts w:ascii="Times New Roman"/>
                <w:b w:val="false"/>
                <w:i w:val="false"/>
                <w:color w:val="000000"/>
                <w:sz w:val="20"/>
              </w:rPr>
              <w:t>prio_oo@krg.gov.kz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Джамбула көшесі, 65</w:t>
            </w:r>
            <w:r>
              <w:br/>
            </w:r>
            <w:r>
              <w:rPr>
                <w:rFonts w:ascii="Times New Roman"/>
                <w:b w:val="false"/>
                <w:i w:val="false"/>
                <w:color w:val="000000"/>
                <w:sz w:val="20"/>
              </w:rPr>
              <w:t>
телефон, факс (72137) 40555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sarаgoo@mail.ru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111</w:t>
            </w:r>
            <w:r>
              <w:br/>
            </w:r>
            <w:r>
              <w:rPr>
                <w:rFonts w:ascii="Times New Roman"/>
                <w:b w:val="false"/>
                <w:i w:val="false"/>
                <w:color w:val="000000"/>
                <w:sz w:val="20"/>
              </w:rPr>
              <w:t>
телефон (71063) 35100, 37934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satpgoo@mail.ru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101401,</w:t>
            </w:r>
            <w:r>
              <w:br/>
            </w:r>
            <w:r>
              <w:rPr>
                <w:rFonts w:ascii="Times New Roman"/>
                <w:b w:val="false"/>
                <w:i w:val="false"/>
                <w:color w:val="000000"/>
                <w:sz w:val="20"/>
              </w:rPr>
              <w:t>
Қарағанды облысы, Теміртау қаласы, Димитров көшесі, 11/1</w:t>
            </w:r>
            <w:r>
              <w:br/>
            </w:r>
            <w:r>
              <w:rPr>
                <w:rFonts w:ascii="Times New Roman"/>
                <w:b w:val="false"/>
                <w:i w:val="false"/>
                <w:color w:val="000000"/>
                <w:sz w:val="20"/>
              </w:rPr>
              <w:t>
телефон (7213) 980290,</w:t>
            </w:r>
            <w:r>
              <w:br/>
            </w:r>
            <w:r>
              <w:rPr>
                <w:rFonts w:ascii="Times New Roman"/>
                <w:b w:val="false"/>
                <w:i w:val="false"/>
                <w:color w:val="000000"/>
                <w:sz w:val="20"/>
              </w:rPr>
              <w:t>
факс (7213) 985482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zhilcom.temir-tau.kz</w:t>
            </w:r>
          </w:p>
          <w:p>
            <w:pPr>
              <w:spacing w:after="20"/>
              <w:ind w:left="20"/>
              <w:jc w:val="both"/>
            </w:pPr>
            <w:r>
              <w:rPr>
                <w:rFonts w:ascii="Times New Roman"/>
                <w:b w:val="false"/>
                <w:i w:val="false"/>
                <w:color w:val="000000"/>
                <w:sz w:val="20"/>
              </w:rPr>
              <w:t>тemidoo@mail.ru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Қазақстанская көшесі, 101</w:t>
            </w:r>
            <w:r>
              <w:br/>
            </w:r>
            <w:r>
              <w:rPr>
                <w:rFonts w:ascii="Times New Roman"/>
                <w:b w:val="false"/>
                <w:i w:val="false"/>
                <w:color w:val="000000"/>
                <w:sz w:val="20"/>
              </w:rPr>
              <w:t>
телефон (72156) 55257, 52730</w:t>
            </w:r>
            <w:r>
              <w:br/>
            </w:r>
            <w:r>
              <w:rPr>
                <w:rFonts w:ascii="Times New Roman"/>
                <w:b w:val="false"/>
                <w:i w:val="false"/>
                <w:color w:val="000000"/>
                <w:sz w:val="20"/>
              </w:rPr>
              <w:t>
факс (72156) 55095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metod@ok.kz.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Карл Маркс көшесі, 43</w:t>
            </w:r>
            <w:r>
              <w:br/>
            </w:r>
            <w:r>
              <w:rPr>
                <w:rFonts w:ascii="Times New Roman"/>
                <w:b w:val="false"/>
                <w:i w:val="false"/>
                <w:color w:val="000000"/>
                <w:sz w:val="20"/>
              </w:rPr>
              <w:t>
телефон (72131) 43769</w:t>
            </w:r>
            <w:r>
              <w:br/>
            </w:r>
            <w:r>
              <w:rPr>
                <w:rFonts w:ascii="Times New Roman"/>
                <w:b w:val="false"/>
                <w:i w:val="false"/>
                <w:color w:val="000000"/>
                <w:sz w:val="20"/>
              </w:rPr>
              <w:t>
факс (72131) 44260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abairoo@mail.ru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ауылы, Байсейітова көшесі, 26</w:t>
            </w:r>
            <w:r>
              <w:br/>
            </w:r>
            <w:r>
              <w:rPr>
                <w:rFonts w:ascii="Times New Roman"/>
                <w:b w:val="false"/>
                <w:i w:val="false"/>
                <w:color w:val="000000"/>
                <w:sz w:val="20"/>
              </w:rPr>
              <w:t>
телефон, факс (71037) 21399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36</w:t>
            </w:r>
            <w:r>
              <w:br/>
            </w:r>
            <w:r>
              <w:rPr>
                <w:rFonts w:ascii="Times New Roman"/>
                <w:b w:val="false"/>
                <w:i w:val="false"/>
                <w:color w:val="000000"/>
                <w:sz w:val="20"/>
              </w:rPr>
              <w:t>
телефон (72154) 21216,</w:t>
            </w:r>
            <w:r>
              <w:br/>
            </w:r>
            <w:r>
              <w:rPr>
                <w:rFonts w:ascii="Times New Roman"/>
                <w:b w:val="false"/>
                <w:i w:val="false"/>
                <w:color w:val="000000"/>
                <w:sz w:val="20"/>
              </w:rPr>
              <w:t>
факс (72154) 21143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www.obrazovanie.buhar-zhirau.kz</w:t>
            </w:r>
          </w:p>
          <w:p>
            <w:pPr>
              <w:spacing w:after="20"/>
              <w:ind w:left="20"/>
              <w:jc w:val="both"/>
            </w:pPr>
            <w:r>
              <w:rPr>
                <w:rFonts w:ascii="Times New Roman"/>
                <w:b w:val="false"/>
                <w:i w:val="false"/>
                <w:color w:val="000000"/>
                <w:sz w:val="20"/>
              </w:rPr>
              <w:t>raioometod@mail.kz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Сейфуллин көшесі, 14</w:t>
            </w:r>
            <w:r>
              <w:br/>
            </w:r>
            <w:r>
              <w:rPr>
                <w:rFonts w:ascii="Times New Roman"/>
                <w:b w:val="false"/>
                <w:i w:val="false"/>
                <w:color w:val="000000"/>
                <w:sz w:val="20"/>
              </w:rPr>
              <w:t>
телефон (71030) 28445,</w:t>
            </w:r>
            <w:r>
              <w:br/>
            </w:r>
            <w:r>
              <w:rPr>
                <w:rFonts w:ascii="Times New Roman"/>
                <w:b w:val="false"/>
                <w:i w:val="false"/>
                <w:color w:val="000000"/>
                <w:sz w:val="20"/>
              </w:rPr>
              <w:t>
факс (71030) 27498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ghadira-h@mail.ru.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Бөкейханов көшесі, 55</w:t>
            </w:r>
            <w:r>
              <w:br/>
            </w:r>
            <w:r>
              <w:rPr>
                <w:rFonts w:ascii="Times New Roman"/>
                <w:b w:val="false"/>
                <w:i w:val="false"/>
                <w:color w:val="000000"/>
                <w:sz w:val="20"/>
              </w:rPr>
              <w:t>
телефон (72146) 32922,</w:t>
            </w:r>
            <w:r>
              <w:br/>
            </w:r>
            <w:r>
              <w:rPr>
                <w:rFonts w:ascii="Times New Roman"/>
                <w:b w:val="false"/>
                <w:i w:val="false"/>
                <w:color w:val="000000"/>
                <w:sz w:val="20"/>
              </w:rPr>
              <w:t>
факс (72146) 31375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karkroo@mail.ru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Независимости көшесі, 41</w:t>
            </w:r>
            <w:r>
              <w:br/>
            </w:r>
            <w:r>
              <w:rPr>
                <w:rFonts w:ascii="Times New Roman"/>
                <w:b w:val="false"/>
                <w:i w:val="false"/>
                <w:color w:val="000000"/>
                <w:sz w:val="20"/>
              </w:rPr>
              <w:t>
телефон (72144) 22640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nurametod@mail.ru.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Целинная көшесі, 36</w:t>
            </w:r>
            <w:r>
              <w:br/>
            </w:r>
            <w:r>
              <w:rPr>
                <w:rFonts w:ascii="Times New Roman"/>
                <w:b w:val="false"/>
                <w:i w:val="false"/>
                <w:color w:val="000000"/>
                <w:sz w:val="20"/>
              </w:rPr>
              <w:t>
телефон (72149) 41373, 41394</w:t>
            </w:r>
            <w:r>
              <w:br/>
            </w:r>
            <w:r>
              <w:rPr>
                <w:rFonts w:ascii="Times New Roman"/>
                <w:b w:val="false"/>
                <w:i w:val="false"/>
                <w:color w:val="000000"/>
                <w:sz w:val="20"/>
              </w:rPr>
              <w:t>
факс (72149) 41373, 41573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roos@mail.kz.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Бұлқышев көшесі, 19</w:t>
            </w:r>
            <w:r>
              <w:br/>
            </w:r>
            <w:r>
              <w:rPr>
                <w:rFonts w:ascii="Times New Roman"/>
                <w:b w:val="false"/>
                <w:i w:val="false"/>
                <w:color w:val="000000"/>
                <w:sz w:val="20"/>
              </w:rPr>
              <w:t>
телефон (71035) 21295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ulytau_sh@mail.ru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69</w:t>
            </w:r>
            <w:r>
              <w:br/>
            </w:r>
            <w:r>
              <w:rPr>
                <w:rFonts w:ascii="Times New Roman"/>
                <w:b w:val="false"/>
                <w:i w:val="false"/>
                <w:color w:val="000000"/>
                <w:sz w:val="20"/>
              </w:rPr>
              <w:t>
телефон (71031) 21446,</w:t>
            </w:r>
            <w:r>
              <w:br/>
            </w:r>
            <w:r>
              <w:rPr>
                <w:rFonts w:ascii="Times New Roman"/>
                <w:b w:val="false"/>
                <w:i w:val="false"/>
                <w:color w:val="000000"/>
                <w:sz w:val="20"/>
              </w:rPr>
              <w:t>
факс (71031) 21280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shetuo@mail.ru</w:t>
            </w:r>
          </w:p>
        </w:tc>
      </w:tr>
    </w:tbl>
    <w:bookmarkStart w:name="z158" w:id="76"/>
    <w:p>
      <w:pPr>
        <w:spacing w:after="0"/>
        <w:ind w:left="0"/>
        <w:jc w:val="both"/>
      </w:pPr>
      <w:r>
        <w:rPr>
          <w:rFonts w:ascii="Times New Roman"/>
          <w:b w:val="false"/>
          <w:i w:val="false"/>
          <w:color w:val="000000"/>
          <w:sz w:val="28"/>
        </w:rPr>
        <w:t>
"Жетімдерді, ата-анасының қамқорлығынсыз қалған</w:t>
      </w:r>
      <w:r>
        <w:br/>
      </w:r>
      <w:r>
        <w:rPr>
          <w:rFonts w:ascii="Times New Roman"/>
          <w:b w:val="false"/>
          <w:i w:val="false"/>
          <w:color w:val="000000"/>
          <w:sz w:val="28"/>
        </w:rPr>
        <w:t>
балаларды әлеуметтік қамсыздандыруға құжаттар рәсімдеу"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2 қосымша</w:t>
      </w:r>
    </w:p>
    <w:bookmarkEnd w:id="76"/>
    <w:bookmarkStart w:name="z159" w:id="77"/>
    <w:p>
      <w:pPr>
        <w:spacing w:after="0"/>
        <w:ind w:left="0"/>
        <w:jc w:val="left"/>
      </w:pPr>
      <w:r>
        <w:rPr>
          <w:rFonts w:ascii="Times New Roman"/>
          <w:b/>
          <w:i w:val="false"/>
          <w:color w:val="000000"/>
        </w:rPr>
        <w:t xml:space="preserve"> 
Кент, ауыл (село), ауылдық (селолық) округ әкімдерінің байланыс мәліметтері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5019"/>
        <w:gridCol w:w="7958"/>
      </w:tblGrid>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номерлері</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Гүлшат кенті, Ағыбай батыр көшесі, 23</w:t>
            </w:r>
            <w:r>
              <w:br/>
            </w:r>
            <w:r>
              <w:rPr>
                <w:rFonts w:ascii="Times New Roman"/>
                <w:b w:val="false"/>
                <w:i w:val="false"/>
                <w:color w:val="000000"/>
                <w:sz w:val="20"/>
              </w:rPr>
              <w:t>
телефон (71036) 53953, факс 53953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 Қарағанды облысы, Балқаш қаласы, Қонырат кенті, Зайцев көшесі, 20/1</w:t>
            </w:r>
            <w:r>
              <w:br/>
            </w:r>
            <w:r>
              <w:rPr>
                <w:rFonts w:ascii="Times New Roman"/>
                <w:b w:val="false"/>
                <w:i w:val="false"/>
                <w:color w:val="000000"/>
                <w:sz w:val="20"/>
              </w:rPr>
              <w:t>
телефон (71036) 64416, 64417, факс 64418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100313, Қарағанды облысы, Балқаш қаласы, Саяқ кенті, Парковая көшесі, 5 телефон (71041) 35223, факс 35308</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Кеңгір ауылы, Әуезов көшесі, 4 телефон (87102) 922582, факс 922467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Малшыбай ауылы,</w:t>
            </w:r>
            <w:r>
              <w:br/>
            </w:r>
            <w:r>
              <w:rPr>
                <w:rFonts w:ascii="Times New Roman"/>
                <w:b w:val="false"/>
                <w:i w:val="false"/>
                <w:color w:val="000000"/>
                <w:sz w:val="20"/>
              </w:rPr>
              <w:t>
телефон, факс (87102) 760043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Талап ауылы, 3 мөлтек ауданы телефон, факс (7102) 921505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100702, Қарағанды облысы, Жәйрем кенті, Мира көшесі, 4</w:t>
            </w:r>
            <w:r>
              <w:br/>
            </w:r>
            <w:r>
              <w:rPr>
                <w:rFonts w:ascii="Times New Roman"/>
                <w:b w:val="false"/>
                <w:i w:val="false"/>
                <w:color w:val="000000"/>
                <w:sz w:val="20"/>
              </w:rPr>
              <w:t>
телефон (71032) 52230, факс 52901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Кржижановский көшесі, 27,</w:t>
            </w:r>
            <w:r>
              <w:br/>
            </w:r>
            <w:r>
              <w:rPr>
                <w:rFonts w:ascii="Times New Roman"/>
                <w:b w:val="false"/>
                <w:i w:val="false"/>
                <w:color w:val="000000"/>
                <w:sz w:val="20"/>
              </w:rPr>
              <w:t>
телефон (87212) 445407, факс 445555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100604, Қарағанды облысы, Жезқазған кенті, Жамбула көшесі, 26А</w:t>
            </w:r>
            <w:r>
              <w:br/>
            </w:r>
            <w:r>
              <w:rPr>
                <w:rFonts w:ascii="Times New Roman"/>
                <w:b w:val="false"/>
                <w:i w:val="false"/>
                <w:color w:val="000000"/>
                <w:sz w:val="20"/>
              </w:rPr>
              <w:t>
телефон (71063) 22119, факс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101408, Қарағанды облысы, Ақтау кенті, 5-ші квартал</w:t>
            </w:r>
            <w:r>
              <w:br/>
            </w:r>
            <w:r>
              <w:rPr>
                <w:rFonts w:ascii="Times New Roman"/>
                <w:b w:val="false"/>
                <w:i w:val="false"/>
                <w:color w:val="000000"/>
                <w:sz w:val="20"/>
              </w:rPr>
              <w:t>
телефон, факс (7213) 940437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 Қарағанды облысы, Шахан кенті, Шаханская көшесі, 11</w:t>
            </w:r>
            <w:r>
              <w:br/>
            </w:r>
            <w:r>
              <w:rPr>
                <w:rFonts w:ascii="Times New Roman"/>
                <w:b w:val="false"/>
                <w:i w:val="false"/>
                <w:color w:val="000000"/>
                <w:sz w:val="20"/>
              </w:rPr>
              <w:t>
телефон (72156) 32417, факс 32403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"Новодолинский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101605, Қарағанды облысы, Новодолинский кенті, Центральная көшесі, 4</w:t>
            </w:r>
            <w:r>
              <w:br/>
            </w:r>
            <w:r>
              <w:rPr>
                <w:rFonts w:ascii="Times New Roman"/>
                <w:b w:val="false"/>
                <w:i w:val="false"/>
                <w:color w:val="000000"/>
                <w:sz w:val="20"/>
              </w:rPr>
              <w:t>
телефон (72156) 62230, 62329, факс 62901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101604, Қарағанды облысы, Долинка кенті, Садовая көшесі, 58,</w:t>
            </w:r>
            <w:r>
              <w:br/>
            </w:r>
            <w:r>
              <w:rPr>
                <w:rFonts w:ascii="Times New Roman"/>
                <w:b w:val="false"/>
                <w:i w:val="false"/>
                <w:color w:val="000000"/>
                <w:sz w:val="20"/>
              </w:rPr>
              <w:t>
телефон (72156) 58231, факс 58252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60 лет Казахстана көшесі, 24</w:t>
            </w:r>
            <w:r>
              <w:br/>
            </w:r>
            <w:r>
              <w:rPr>
                <w:rFonts w:ascii="Times New Roman"/>
                <w:b w:val="false"/>
                <w:i w:val="false"/>
                <w:color w:val="000000"/>
                <w:sz w:val="20"/>
              </w:rPr>
              <w:t>
телефон (72131) 91318, факс 91221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 Центральная көшесі, 22</w:t>
            </w:r>
            <w:r>
              <w:br/>
            </w:r>
            <w:r>
              <w:rPr>
                <w:rFonts w:ascii="Times New Roman"/>
                <w:b w:val="false"/>
                <w:i w:val="false"/>
                <w:color w:val="000000"/>
                <w:sz w:val="20"/>
              </w:rPr>
              <w:t>
телефон (71253) 52482, факс 52661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r>
              <w:br/>
            </w:r>
            <w:r>
              <w:rPr>
                <w:rFonts w:ascii="Times New Roman"/>
                <w:b w:val="false"/>
                <w:i w:val="false"/>
                <w:color w:val="000000"/>
                <w:sz w:val="20"/>
              </w:rPr>
              <w:t>
телефон (72153) 55323, факс 55344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Есенгельды ауылы, Центральная көшесі, 20</w:t>
            </w:r>
            <w:r>
              <w:br/>
            </w:r>
            <w:r>
              <w:rPr>
                <w:rFonts w:ascii="Times New Roman"/>
                <w:b w:val="false"/>
                <w:i w:val="false"/>
                <w:color w:val="000000"/>
                <w:sz w:val="20"/>
              </w:rPr>
              <w:t>
тел. (72153) 53172, факс 32246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Курминское ауылы, Спасская көшесі, 7</w:t>
            </w:r>
            <w:r>
              <w:br/>
            </w:r>
            <w:r>
              <w:rPr>
                <w:rFonts w:ascii="Times New Roman"/>
                <w:b w:val="false"/>
                <w:i w:val="false"/>
                <w:color w:val="000000"/>
                <w:sz w:val="20"/>
              </w:rPr>
              <w:t>
тел. (72153) 50 566, факс 50574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Кулаайгыр ауылы, К.Маркс көшесі, 1</w:t>
            </w:r>
            <w:r>
              <w:br/>
            </w:r>
            <w:r>
              <w:rPr>
                <w:rFonts w:ascii="Times New Roman"/>
                <w:b w:val="false"/>
                <w:i w:val="false"/>
                <w:color w:val="000000"/>
                <w:sz w:val="20"/>
              </w:rPr>
              <w:t>
телефон (72153) 57124, факс 57303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Садовая көшесі, 5 "б",</w:t>
            </w:r>
            <w:r>
              <w:br/>
            </w:r>
            <w:r>
              <w:rPr>
                <w:rFonts w:ascii="Times New Roman"/>
                <w:b w:val="false"/>
                <w:i w:val="false"/>
                <w:color w:val="000000"/>
                <w:sz w:val="20"/>
              </w:rPr>
              <w:t>
телефон (72131) 90272, факс 90211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 ауылы, Центральная көшесі, 19</w:t>
            </w:r>
            <w:r>
              <w:br/>
            </w:r>
            <w:r>
              <w:rPr>
                <w:rFonts w:ascii="Times New Roman"/>
                <w:b w:val="false"/>
                <w:i w:val="false"/>
                <w:color w:val="000000"/>
                <w:sz w:val="20"/>
              </w:rPr>
              <w:t>
телефон (72153) 54290, факс 54289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Мира көшесі, 15/1</w:t>
            </w:r>
            <w:r>
              <w:br/>
            </w:r>
            <w:r>
              <w:rPr>
                <w:rFonts w:ascii="Times New Roman"/>
                <w:b w:val="false"/>
                <w:i w:val="false"/>
                <w:color w:val="000000"/>
                <w:sz w:val="20"/>
              </w:rPr>
              <w:t>
телефон (72153) 58336, 58286, факс 58138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Қарағанды облысы, Абай ауданы, Акбастау ауылы, Центральная көшесі, 11</w:t>
            </w:r>
            <w:r>
              <w:br/>
            </w:r>
            <w:r>
              <w:rPr>
                <w:rFonts w:ascii="Times New Roman"/>
                <w:b w:val="false"/>
                <w:i w:val="false"/>
                <w:color w:val="000000"/>
                <w:sz w:val="20"/>
              </w:rPr>
              <w:t>
телефон (72132) 31131, факс 31140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Комсомольская көшесі, 14 телефон, факс (72153) 56288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 3</w:t>
            </w:r>
            <w:r>
              <w:br/>
            </w:r>
            <w:r>
              <w:rPr>
                <w:rFonts w:ascii="Times New Roman"/>
                <w:b w:val="false"/>
                <w:i w:val="false"/>
                <w:color w:val="000000"/>
                <w:sz w:val="20"/>
              </w:rPr>
              <w:t>
телефон (72153) 32187, факс 31582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Қарабас кенті, Кирова көшесі, 9</w:t>
            </w:r>
            <w:r>
              <w:br/>
            </w:r>
            <w:r>
              <w:rPr>
                <w:rFonts w:ascii="Times New Roman"/>
                <w:b w:val="false"/>
                <w:i w:val="false"/>
                <w:color w:val="000000"/>
                <w:sz w:val="20"/>
              </w:rPr>
              <w:t>
телефон, факс (72153) 31528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1002008, Қарағанды облысы, Ақтоғай ауданы, Абай ауылы</w:t>
            </w:r>
            <w:r>
              <w:br/>
            </w:r>
            <w:r>
              <w:rPr>
                <w:rFonts w:ascii="Times New Roman"/>
                <w:b w:val="false"/>
                <w:i w:val="false"/>
                <w:color w:val="000000"/>
                <w:sz w:val="20"/>
              </w:rPr>
              <w:t>
телефон, факс (71038) 23543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1002009, Қарағанды облысы, Ақтоғай ауданы, Айыртас ауылы</w:t>
            </w:r>
            <w:r>
              <w:br/>
            </w:r>
            <w:r>
              <w:rPr>
                <w:rFonts w:ascii="Times New Roman"/>
                <w:b w:val="false"/>
                <w:i w:val="false"/>
                <w:color w:val="000000"/>
                <w:sz w:val="20"/>
              </w:rPr>
              <w:t>
телефон, факс (71038) 24233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 Қарағанды облысы, Ақтоғай ауданы, Сауле ауылы</w:t>
            </w:r>
            <w:r>
              <w:br/>
            </w:r>
            <w:r>
              <w:rPr>
                <w:rFonts w:ascii="Times New Roman"/>
                <w:b w:val="false"/>
                <w:i w:val="false"/>
                <w:color w:val="000000"/>
                <w:sz w:val="20"/>
              </w:rPr>
              <w:t>
телефон, факс (71037) 22219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 Қарағанды облысы, Ақтоғай ауданы, Нарманбет ауылы</w:t>
            </w:r>
            <w:r>
              <w:br/>
            </w:r>
            <w:r>
              <w:rPr>
                <w:rFonts w:ascii="Times New Roman"/>
                <w:b w:val="false"/>
                <w:i w:val="false"/>
                <w:color w:val="000000"/>
                <w:sz w:val="20"/>
              </w:rPr>
              <w:t>
телефон, факс (71038) 23743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Қарағанды облысы, Ақтоғай ауданы, Актас ауылы</w:t>
            </w:r>
            <w:r>
              <w:br/>
            </w:r>
            <w:r>
              <w:rPr>
                <w:rFonts w:ascii="Times New Roman"/>
                <w:b w:val="false"/>
                <w:i w:val="false"/>
                <w:color w:val="000000"/>
                <w:sz w:val="20"/>
              </w:rPr>
              <w:t>
телефон, факс (71037) 29121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100201, Қарағанды облысы, Ақтоғай ауданы, Ақжарық ауылы</w:t>
            </w:r>
            <w:r>
              <w:br/>
            </w:r>
            <w:r>
              <w:rPr>
                <w:rFonts w:ascii="Times New Roman"/>
                <w:b w:val="false"/>
                <w:i w:val="false"/>
                <w:color w:val="000000"/>
                <w:sz w:val="20"/>
              </w:rPr>
              <w:t>
телефон, факс (71037) 24213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 Қарағанды облысы, Ақтоғай ауданы, Қошқар ауылы</w:t>
            </w:r>
            <w:r>
              <w:br/>
            </w:r>
            <w:r>
              <w:rPr>
                <w:rFonts w:ascii="Times New Roman"/>
                <w:b w:val="false"/>
                <w:i w:val="false"/>
                <w:color w:val="000000"/>
                <w:sz w:val="20"/>
              </w:rPr>
              <w:t>
телефон, факс (71038) 23225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100203, Қарағанды облысы, Ақтоғай ауданы, Ақши ауылы</w:t>
            </w:r>
            <w:r>
              <w:br/>
            </w:r>
            <w:r>
              <w:rPr>
                <w:rFonts w:ascii="Times New Roman"/>
                <w:b w:val="false"/>
                <w:i w:val="false"/>
                <w:color w:val="000000"/>
                <w:sz w:val="20"/>
              </w:rPr>
              <w:t>
телефон, факс (71037) 29748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100204, Қарағанды облысы, Ақтоғай ауданы, Нүркен ауылы</w:t>
            </w:r>
            <w:r>
              <w:br/>
            </w:r>
            <w:r>
              <w:rPr>
                <w:rFonts w:ascii="Times New Roman"/>
                <w:b w:val="false"/>
                <w:i w:val="false"/>
                <w:color w:val="000000"/>
                <w:sz w:val="20"/>
              </w:rPr>
              <w:t>
телефон, факс (71037) 23340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100312, Қарағанды облысы, Ақтоғай ауданы, Ортадересин ауылы</w:t>
            </w:r>
            <w:r>
              <w:br/>
            </w:r>
            <w:r>
              <w:rPr>
                <w:rFonts w:ascii="Times New Roman"/>
                <w:b w:val="false"/>
                <w:i w:val="false"/>
                <w:color w:val="000000"/>
                <w:sz w:val="20"/>
              </w:rPr>
              <w:t>
телефон, факс (71037) 25340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100317, Қарағанды облысы, Ақтоғай ауданы, Тасарал ауылы</w:t>
            </w:r>
            <w:r>
              <w:br/>
            </w:r>
            <w:r>
              <w:rPr>
                <w:rFonts w:ascii="Times New Roman"/>
                <w:b w:val="false"/>
                <w:i w:val="false"/>
                <w:color w:val="000000"/>
                <w:sz w:val="20"/>
              </w:rPr>
              <w:t>
телефон, факс (71038) 26484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"Торанғалық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100315, Қарағанды облысы, Ақтоғай ауданы, Торанғалық ауылы</w:t>
            </w:r>
            <w:r>
              <w:br/>
            </w:r>
            <w:r>
              <w:rPr>
                <w:rFonts w:ascii="Times New Roman"/>
                <w:b w:val="false"/>
                <w:i w:val="false"/>
                <w:color w:val="000000"/>
                <w:sz w:val="20"/>
              </w:rPr>
              <w:t>
телефон, факс (71038) 24632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Шабанбай би ауылы</w:t>
            </w:r>
            <w:r>
              <w:br/>
            </w:r>
            <w:r>
              <w:rPr>
                <w:rFonts w:ascii="Times New Roman"/>
                <w:b w:val="false"/>
                <w:i w:val="false"/>
                <w:color w:val="000000"/>
                <w:sz w:val="20"/>
              </w:rPr>
              <w:t>
телефон, факс (71037) 26218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Сарытерек ауылы</w:t>
            </w:r>
            <w:r>
              <w:br/>
            </w:r>
            <w:r>
              <w:rPr>
                <w:rFonts w:ascii="Times New Roman"/>
                <w:b w:val="false"/>
                <w:i w:val="false"/>
                <w:color w:val="000000"/>
                <w:sz w:val="20"/>
              </w:rPr>
              <w:t>
телефон, факс (71037) 25237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 Қарағанды облысы, Ақтоғай ауданы, Сарышаған кенті, Абая көшесі, 18</w:t>
            </w:r>
            <w:r>
              <w:br/>
            </w:r>
            <w:r>
              <w:rPr>
                <w:rFonts w:ascii="Times New Roman"/>
                <w:b w:val="false"/>
                <w:i w:val="false"/>
                <w:color w:val="000000"/>
                <w:sz w:val="20"/>
              </w:rPr>
              <w:t>
телефон, факс (71038) 22253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Қарағанды облысы, Ақтоғай ауданы, Шашубай кенті, Ленина көшесі, 1</w:t>
            </w:r>
            <w:r>
              <w:br/>
            </w:r>
            <w:r>
              <w:rPr>
                <w:rFonts w:ascii="Times New Roman"/>
                <w:b w:val="false"/>
                <w:i w:val="false"/>
                <w:color w:val="000000"/>
                <w:sz w:val="20"/>
              </w:rPr>
              <w:t>
телефон, факс (71038) 21257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Бұқаржырау ауданы, Мұстафин кенті, Корниенко көшесі, 17</w:t>
            </w:r>
            <w:r>
              <w:br/>
            </w:r>
            <w:r>
              <w:rPr>
                <w:rFonts w:ascii="Times New Roman"/>
                <w:b w:val="false"/>
                <w:i w:val="false"/>
                <w:color w:val="000000"/>
                <w:sz w:val="20"/>
              </w:rPr>
              <w:t>
телефон, факс (72138) 31101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кенті, Абылай хана көшесі, 38а</w:t>
            </w:r>
            <w:r>
              <w:br/>
            </w:r>
            <w:r>
              <w:rPr>
                <w:rFonts w:ascii="Times New Roman"/>
                <w:b w:val="false"/>
                <w:i w:val="false"/>
                <w:color w:val="000000"/>
                <w:sz w:val="20"/>
              </w:rPr>
              <w:t>
телефон (72154) 21600, факс 21696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100413, Қарағанды облысы, Бұқар жырау ауданы, Қушоқы кенті, Искакова көшесі, 55</w:t>
            </w:r>
            <w:r>
              <w:br/>
            </w:r>
            <w:r>
              <w:rPr>
                <w:rFonts w:ascii="Times New Roman"/>
                <w:b w:val="false"/>
                <w:i w:val="false"/>
                <w:color w:val="000000"/>
                <w:sz w:val="20"/>
              </w:rPr>
              <w:t>
телефон, факс (72138) 32338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100401, Қарағанды облысы, Бұқар жырау ауданы, Ақбел ауылы Юбилейная көшесі, 4</w:t>
            </w:r>
            <w:r>
              <w:br/>
            </w:r>
            <w:r>
              <w:rPr>
                <w:rFonts w:ascii="Times New Roman"/>
                <w:b w:val="false"/>
                <w:i w:val="false"/>
                <w:color w:val="000000"/>
                <w:sz w:val="20"/>
              </w:rPr>
              <w:t>
телефон, факс (72154) 22166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 Қарағанды облысы, Бұқар жырау ауданы, Актөбе ауылы, Центральная көшесі, 1</w:t>
            </w:r>
            <w:r>
              <w:br/>
            </w:r>
            <w:r>
              <w:rPr>
                <w:rFonts w:ascii="Times New Roman"/>
                <w:b w:val="false"/>
                <w:i w:val="false"/>
                <w:color w:val="000000"/>
                <w:sz w:val="20"/>
              </w:rPr>
              <w:t>
телефон, факс (72138) 30224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 Қарағанды облысы, Бұқар жырау ауданы, Ақөре ауылы, Целинная көшесі, 1</w:t>
            </w:r>
            <w:r>
              <w:br/>
            </w:r>
            <w:r>
              <w:rPr>
                <w:rFonts w:ascii="Times New Roman"/>
                <w:b w:val="false"/>
                <w:i w:val="false"/>
                <w:color w:val="000000"/>
                <w:sz w:val="20"/>
              </w:rPr>
              <w:t>
телефон, факс (72154) 21446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100404, Қарағанды облысы, Бұқар жырау ауданы, Белағаш ауылы, Школьная көшесі, 9</w:t>
            </w:r>
            <w:r>
              <w:br/>
            </w:r>
            <w:r>
              <w:rPr>
                <w:rFonts w:ascii="Times New Roman"/>
                <w:b w:val="false"/>
                <w:i w:val="false"/>
                <w:color w:val="000000"/>
                <w:sz w:val="20"/>
              </w:rPr>
              <w:t>
телефон, факс (72154) 25273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100430, Қарағанды облысы, Бұқар жырау ауданы, Березняки ауылы, Центральная көшесі, 9</w:t>
            </w:r>
            <w:r>
              <w:br/>
            </w:r>
            <w:r>
              <w:rPr>
                <w:rFonts w:ascii="Times New Roman"/>
                <w:b w:val="false"/>
                <w:i w:val="false"/>
                <w:color w:val="000000"/>
                <w:sz w:val="20"/>
              </w:rPr>
              <w:t>
телефон, факс (72138) 35543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ауылы, Горького көшесі, 19</w:t>
            </w:r>
            <w:r>
              <w:br/>
            </w:r>
            <w:r>
              <w:rPr>
                <w:rFonts w:ascii="Times New Roman"/>
                <w:b w:val="false"/>
                <w:i w:val="false"/>
                <w:color w:val="000000"/>
                <w:sz w:val="20"/>
              </w:rPr>
              <w:t>
телефон, факс (72154) 27710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100406, Қарағанды облысы, Бұқар жырау ауданы, Бұқар жырау ауылы, Центральная көшесі, 9</w:t>
            </w:r>
            <w:r>
              <w:br/>
            </w:r>
            <w:r>
              <w:rPr>
                <w:rFonts w:ascii="Times New Roman"/>
                <w:b w:val="false"/>
                <w:i w:val="false"/>
                <w:color w:val="000000"/>
                <w:sz w:val="20"/>
              </w:rPr>
              <w:t>
телефон, факс (72154) 24441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 Қарағанды облысы, Бұқар жырау ауданы, Гагарин ауылы, Октябрьская көшесі, 72</w:t>
            </w:r>
            <w:r>
              <w:br/>
            </w:r>
            <w:r>
              <w:rPr>
                <w:rFonts w:ascii="Times New Roman"/>
                <w:b w:val="false"/>
                <w:i w:val="false"/>
                <w:color w:val="000000"/>
                <w:sz w:val="20"/>
              </w:rPr>
              <w:t>
телефон, факс (72138) 22236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101204, Қарағанды облысы, Бұқар жырау ауданы, Дубовка ауылы, Юбилейная көшесі, 37</w:t>
            </w:r>
            <w:r>
              <w:br/>
            </w:r>
            <w:r>
              <w:rPr>
                <w:rFonts w:ascii="Times New Roman"/>
                <w:b w:val="false"/>
                <w:i w:val="false"/>
                <w:color w:val="000000"/>
                <w:sz w:val="20"/>
              </w:rPr>
              <w:t>
телефон, факс (72138) 36178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100426, Қарағанды облысы, Бұқар жырау ауданы, Қаражар ауылы, Зеленая көшесі, 8</w:t>
            </w:r>
            <w:r>
              <w:br/>
            </w:r>
            <w:r>
              <w:rPr>
                <w:rFonts w:ascii="Times New Roman"/>
                <w:b w:val="false"/>
                <w:i w:val="false"/>
                <w:color w:val="000000"/>
                <w:sz w:val="20"/>
              </w:rPr>
              <w:t>
телефон, факс (72138) 33720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 Қарағанды облысы, Бұқар жырау ауданы, Қарақұдық ауылы, Набережная көшесі, 1</w:t>
            </w:r>
            <w:r>
              <w:br/>
            </w:r>
            <w:r>
              <w:rPr>
                <w:rFonts w:ascii="Times New Roman"/>
                <w:b w:val="false"/>
                <w:i w:val="false"/>
                <w:color w:val="000000"/>
                <w:sz w:val="20"/>
              </w:rPr>
              <w:t>
телефон, факс (72154) 21244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100411, Қарағанды облысы, Бұқар жырау ауданы, Көкпекті ауылы, Торговая көшесі, 1</w:t>
            </w:r>
            <w:r>
              <w:br/>
            </w:r>
            <w:r>
              <w:rPr>
                <w:rFonts w:ascii="Times New Roman"/>
                <w:b w:val="false"/>
                <w:i w:val="false"/>
                <w:color w:val="000000"/>
                <w:sz w:val="20"/>
              </w:rPr>
              <w:t>
телефон, факс (72154) 23279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100412, Қарағанды облысы, Бұқар жырау ауданы, Корнеевка ауылы, Целинная көшесі, 11</w:t>
            </w:r>
            <w:r>
              <w:br/>
            </w:r>
            <w:r>
              <w:rPr>
                <w:rFonts w:ascii="Times New Roman"/>
                <w:b w:val="false"/>
                <w:i w:val="false"/>
                <w:color w:val="000000"/>
                <w:sz w:val="20"/>
              </w:rPr>
              <w:t>
телефон, факс (72154) 26436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"Молодецкий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100427, Қарағанды облысы, Бұқар жырау ауданы, Молодецкое ауылы, Амангельды көшесі, 13</w:t>
            </w:r>
            <w:r>
              <w:br/>
            </w:r>
            <w:r>
              <w:rPr>
                <w:rFonts w:ascii="Times New Roman"/>
                <w:b w:val="false"/>
                <w:i w:val="false"/>
                <w:color w:val="000000"/>
                <w:sz w:val="20"/>
              </w:rPr>
              <w:t>
телефон, факс (72138) 34571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100408, Қарағанды облысы, Бұқар жырау ауданы, Доскей ауылы, Доскея көшесі, 32/2</w:t>
            </w:r>
            <w:r>
              <w:br/>
            </w:r>
            <w:r>
              <w:rPr>
                <w:rFonts w:ascii="Times New Roman"/>
                <w:b w:val="false"/>
                <w:i w:val="false"/>
                <w:color w:val="000000"/>
                <w:sz w:val="20"/>
              </w:rPr>
              <w:t>
телефон, факс (72154) 24227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100424, Қарағанды облысы, Бұқар жырау ауданы, Новоузенка ауылы, Тбилисская көшесі, 28</w:t>
            </w:r>
            <w:r>
              <w:br/>
            </w:r>
            <w:r>
              <w:rPr>
                <w:rFonts w:ascii="Times New Roman"/>
                <w:b w:val="false"/>
                <w:i w:val="false"/>
                <w:color w:val="000000"/>
                <w:sz w:val="20"/>
              </w:rPr>
              <w:t>
телефон, факс (72138) 39281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100415, Қарағанды облысы, Бұқар жырау ауданы, Петровка ауылы, Школьная көшесі, 11</w:t>
            </w:r>
            <w:r>
              <w:br/>
            </w:r>
            <w:r>
              <w:rPr>
                <w:rFonts w:ascii="Times New Roman"/>
                <w:b w:val="false"/>
                <w:i w:val="false"/>
                <w:color w:val="000000"/>
                <w:sz w:val="20"/>
              </w:rPr>
              <w:t>
телефон, факс (72154) 20543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100432, Қарағанды облысы, Бұқар жырау ауданы, Баймырза ауылы, Фабричная көшесі, 3</w:t>
            </w:r>
            <w:r>
              <w:br/>
            </w:r>
            <w:r>
              <w:rPr>
                <w:rFonts w:ascii="Times New Roman"/>
                <w:b w:val="false"/>
                <w:i w:val="false"/>
                <w:color w:val="000000"/>
                <w:sz w:val="20"/>
              </w:rPr>
              <w:t>
телефон, факс (72138) 38645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 Қарағанды облысы, Бұқар жырау ауданы, Ростовка ауылы, Советская көшесі, 12а</w:t>
            </w:r>
            <w:r>
              <w:br/>
            </w:r>
            <w:r>
              <w:rPr>
                <w:rFonts w:ascii="Times New Roman"/>
                <w:b w:val="false"/>
                <w:i w:val="false"/>
                <w:color w:val="000000"/>
                <w:sz w:val="20"/>
              </w:rPr>
              <w:t>
телефон, факс (72138) 37135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100434, Қарағанды облысы, Бұқар жырау ауданы, Самаркандское ауылы, Ленинская көшесі, 1</w:t>
            </w:r>
            <w:r>
              <w:br/>
            </w:r>
            <w:r>
              <w:rPr>
                <w:rFonts w:ascii="Times New Roman"/>
                <w:b w:val="false"/>
                <w:i w:val="false"/>
                <w:color w:val="000000"/>
                <w:sz w:val="20"/>
              </w:rPr>
              <w:t>
телефон, факс (72138) 33339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100418, Қарағанды облысы, Бұқар жырау ауданы, Суықсу ауылы, Ленин көшесі, 17 телефон, факс (72132) 31210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100419, Қарағанды облысы, Бұқар жырау ауданы, Тоғызқұдық ауылы, Механическая көшесі, 7</w:t>
            </w:r>
            <w:r>
              <w:br/>
            </w:r>
            <w:r>
              <w:rPr>
                <w:rFonts w:ascii="Times New Roman"/>
                <w:b w:val="false"/>
                <w:i w:val="false"/>
                <w:color w:val="000000"/>
                <w:sz w:val="20"/>
              </w:rPr>
              <w:t>
телефон, факс (72154) 21845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 Қарағанды облысы, Бұқар жырау ауданы, Тұзды ауылы Гагарина көшесі, 1</w:t>
            </w:r>
            <w:r>
              <w:br/>
            </w:r>
            <w:r>
              <w:rPr>
                <w:rFonts w:ascii="Times New Roman"/>
                <w:b w:val="false"/>
                <w:i w:val="false"/>
                <w:color w:val="000000"/>
                <w:sz w:val="20"/>
              </w:rPr>
              <w:t>
телефон, факс (72138) 34787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 Қарағанды облысы, Бұқар жырау ауданы, Үміткер ауылы, Центральная көшесі, 7/2</w:t>
            </w:r>
            <w:r>
              <w:br/>
            </w:r>
            <w:r>
              <w:rPr>
                <w:rFonts w:ascii="Times New Roman"/>
                <w:b w:val="false"/>
                <w:i w:val="false"/>
                <w:color w:val="000000"/>
                <w:sz w:val="20"/>
              </w:rPr>
              <w:t>
телефон, факс (72154) 26280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100422, Қарағанды облысы, Бұқар жырау ауданы, Үштөбе ауылы, Ленинградская көшесі, 30</w:t>
            </w:r>
            <w:r>
              <w:br/>
            </w:r>
            <w:r>
              <w:rPr>
                <w:rFonts w:ascii="Times New Roman"/>
                <w:b w:val="false"/>
                <w:i w:val="false"/>
                <w:color w:val="000000"/>
                <w:sz w:val="20"/>
              </w:rPr>
              <w:t>
телефон, факс (72154) 29612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 Қарағанды облысы, Бұқар жырау ауданы, Центральное ауылы, Ленина көшесі, 16</w:t>
            </w:r>
            <w:r>
              <w:br/>
            </w:r>
            <w:r>
              <w:rPr>
                <w:rFonts w:ascii="Times New Roman"/>
                <w:b w:val="false"/>
                <w:i w:val="false"/>
                <w:color w:val="000000"/>
                <w:sz w:val="20"/>
              </w:rPr>
              <w:t>
телефон, факс (72138) 33171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100423, Қарағанды облысы, Бұқаржырау ауданы, Шешенқара ауылы, Пискунов көшесі, 59</w:t>
            </w:r>
            <w:r>
              <w:br/>
            </w:r>
            <w:r>
              <w:rPr>
                <w:rFonts w:ascii="Times New Roman"/>
                <w:b w:val="false"/>
                <w:i w:val="false"/>
                <w:color w:val="000000"/>
                <w:sz w:val="20"/>
              </w:rPr>
              <w:t>
телефон, факс (72154) 28648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Қарағанды облысы, Жаңаарқа ауданы, Қызылжар кенті</w:t>
            </w:r>
            <w:r>
              <w:br/>
            </w:r>
            <w:r>
              <w:rPr>
                <w:rFonts w:ascii="Times New Roman"/>
                <w:b w:val="false"/>
                <w:i w:val="false"/>
                <w:color w:val="000000"/>
                <w:sz w:val="20"/>
              </w:rPr>
              <w:t>
телефон (71030) 64575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Қарағанды облысы, Жаңаарқа ауданы, Ақтүбек ауылы,</w:t>
            </w:r>
            <w:r>
              <w:br/>
            </w:r>
            <w:r>
              <w:rPr>
                <w:rFonts w:ascii="Times New Roman"/>
                <w:b w:val="false"/>
                <w:i w:val="false"/>
                <w:color w:val="000000"/>
                <w:sz w:val="20"/>
              </w:rPr>
              <w:t>
телефон (71030) 27949, факс 27949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Қарағанды облысы, Жаңаарқа ауданы, Айнабұлақ ауылы</w:t>
            </w:r>
            <w:r>
              <w:br/>
            </w:r>
            <w:r>
              <w:rPr>
                <w:rFonts w:ascii="Times New Roman"/>
                <w:b w:val="false"/>
                <w:i w:val="false"/>
                <w:color w:val="000000"/>
                <w:sz w:val="20"/>
              </w:rPr>
              <w:t>
телефон (71030) 27461, факс 27461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Қарағанды облысы Жаңаарқа ауданы, Ақтау ауылы</w:t>
            </w:r>
            <w:r>
              <w:br/>
            </w:r>
            <w:r>
              <w:rPr>
                <w:rFonts w:ascii="Times New Roman"/>
                <w:b w:val="false"/>
                <w:i w:val="false"/>
                <w:color w:val="000000"/>
                <w:sz w:val="20"/>
              </w:rPr>
              <w:t>
телефон (71041) 25161, факс 25161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Ақтасты ауылы</w:t>
            </w:r>
            <w:r>
              <w:br/>
            </w:r>
            <w:r>
              <w:rPr>
                <w:rFonts w:ascii="Times New Roman"/>
                <w:b w:val="false"/>
                <w:i w:val="false"/>
                <w:color w:val="000000"/>
                <w:sz w:val="20"/>
              </w:rPr>
              <w:t>
телефон (71030) 26295, факс 26295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Аппаз ауылы</w:t>
            </w:r>
            <w:r>
              <w:br/>
            </w:r>
            <w:r>
              <w:rPr>
                <w:rFonts w:ascii="Times New Roman"/>
                <w:b w:val="false"/>
                <w:i w:val="false"/>
                <w:color w:val="000000"/>
                <w:sz w:val="20"/>
              </w:rPr>
              <w:t>
телефон (71030) 27391, факс 27391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Байдалы би ауылы</w:t>
            </w:r>
            <w:r>
              <w:br/>
            </w:r>
            <w:r>
              <w:rPr>
                <w:rFonts w:ascii="Times New Roman"/>
                <w:b w:val="false"/>
                <w:i w:val="false"/>
                <w:color w:val="000000"/>
                <w:sz w:val="20"/>
              </w:rPr>
              <w:t>
телефон (71030) 26342, факс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Қарағанды облысы, Жаңаарқа ауданы, Бидайық ауылы</w:t>
            </w:r>
            <w:r>
              <w:br/>
            </w:r>
            <w:r>
              <w:rPr>
                <w:rFonts w:ascii="Times New Roman"/>
                <w:b w:val="false"/>
                <w:i w:val="false"/>
                <w:color w:val="000000"/>
                <w:sz w:val="20"/>
              </w:rPr>
              <w:t>
телефон (71030) 26342, факс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Қарағанды облысы, Жаңаарқа ауданы, Ералиев ауылы</w:t>
            </w:r>
            <w:r>
              <w:br/>
            </w:r>
            <w:r>
              <w:rPr>
                <w:rFonts w:ascii="Times New Roman"/>
                <w:b w:val="false"/>
                <w:i w:val="false"/>
                <w:color w:val="000000"/>
                <w:sz w:val="20"/>
              </w:rPr>
              <w:t>
телефон (71030) 27441, факс 27441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Ынталы ауылы</w:t>
            </w:r>
            <w:r>
              <w:br/>
            </w:r>
            <w:r>
              <w:rPr>
                <w:rFonts w:ascii="Times New Roman"/>
                <w:b w:val="false"/>
                <w:i w:val="false"/>
                <w:color w:val="000000"/>
                <w:sz w:val="20"/>
              </w:rPr>
              <w:t>
телефон, факс (71030) 24184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 Қарағанды облысы, Жаңаарқа ауданы, Ынтымак ауылы</w:t>
            </w:r>
            <w:r>
              <w:br/>
            </w:r>
            <w:r>
              <w:rPr>
                <w:rFonts w:ascii="Times New Roman"/>
                <w:b w:val="false"/>
                <w:i w:val="false"/>
                <w:color w:val="000000"/>
                <w:sz w:val="20"/>
              </w:rPr>
              <w:t>
телефон (71030) 24355, факс 24355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Қарағанды облысы, Жаңаарқа ауданы, Түгіскен ауылы</w:t>
            </w:r>
            <w:r>
              <w:br/>
            </w:r>
            <w:r>
              <w:rPr>
                <w:rFonts w:ascii="Times New Roman"/>
                <w:b w:val="false"/>
                <w:i w:val="false"/>
                <w:color w:val="000000"/>
                <w:sz w:val="20"/>
              </w:rPr>
              <w:t>
телефон (71030) 26160, факс 26160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Орынбай ауылы</w:t>
            </w:r>
            <w:r>
              <w:br/>
            </w:r>
            <w:r>
              <w:rPr>
                <w:rFonts w:ascii="Times New Roman"/>
                <w:b w:val="false"/>
                <w:i w:val="false"/>
                <w:color w:val="000000"/>
                <w:sz w:val="20"/>
              </w:rPr>
              <w:t>
телефон (71030) 23761, факс 23361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Қараағаш ауылы</w:t>
            </w:r>
            <w:r>
              <w:br/>
            </w:r>
            <w:r>
              <w:rPr>
                <w:rFonts w:ascii="Times New Roman"/>
                <w:b w:val="false"/>
                <w:i w:val="false"/>
                <w:color w:val="000000"/>
                <w:sz w:val="20"/>
              </w:rPr>
              <w:t>
телефон, факс (71030) 24195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 Қарағанды облысы, Қарқаралы ауданы, Бақты ауылы, Тәуелсіздік көшесі, 7</w:t>
            </w:r>
            <w:r>
              <w:br/>
            </w:r>
            <w:r>
              <w:rPr>
                <w:rFonts w:ascii="Times New Roman"/>
                <w:b w:val="false"/>
                <w:i w:val="false"/>
                <w:color w:val="000000"/>
                <w:sz w:val="20"/>
              </w:rPr>
              <w:t>
телефон, факс (72146) 38721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100808, Қарағанды облысы, Қарқаралы ауданы, Бесоба ауылы, Әбдірәсілов көшесі, 23</w:t>
            </w:r>
            <w:r>
              <w:br/>
            </w:r>
            <w:r>
              <w:rPr>
                <w:rFonts w:ascii="Times New Roman"/>
                <w:b w:val="false"/>
                <w:i w:val="false"/>
                <w:color w:val="000000"/>
                <w:sz w:val="20"/>
              </w:rPr>
              <w:t>
телефон, факс (72132) 36443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 Қарағанды облысы, Қарқаралы ауданы, Егіндібұлақ ауылы, Мәди көшесі, 10</w:t>
            </w:r>
            <w:r>
              <w:br/>
            </w:r>
            <w:r>
              <w:rPr>
                <w:rFonts w:ascii="Times New Roman"/>
                <w:b w:val="false"/>
                <w:i w:val="false"/>
                <w:color w:val="000000"/>
                <w:sz w:val="20"/>
              </w:rPr>
              <w:t>
телефон, факс (72147) 91567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100811, Қарағанды облысы, Қарқаралы ауданы, Жаңатоған ауылы, Ұшқын көшесі, 39</w:t>
            </w:r>
            <w:r>
              <w:br/>
            </w:r>
            <w:r>
              <w:rPr>
                <w:rFonts w:ascii="Times New Roman"/>
                <w:b w:val="false"/>
                <w:i w:val="false"/>
                <w:color w:val="000000"/>
                <w:sz w:val="20"/>
              </w:rPr>
              <w:t>
телефон, факс (72146) 31760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"Аманжолов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100805, Қарағанды облысы, Қарқаралы ауданы, Талды ауылы, Қ. Аманжолов көшесі, 2</w:t>
            </w:r>
            <w:r>
              <w:br/>
            </w:r>
            <w:r>
              <w:rPr>
                <w:rFonts w:ascii="Times New Roman"/>
                <w:b w:val="false"/>
                <w:i w:val="false"/>
                <w:color w:val="000000"/>
                <w:sz w:val="20"/>
              </w:rPr>
              <w:t>
телефон, факс (72146) 37400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100806, Қарағанды облысы, Қарқаралы ауданы, Аппаз ауылы, Сейлхан көшесі, 14</w:t>
            </w:r>
            <w:r>
              <w:br/>
            </w:r>
            <w:r>
              <w:rPr>
                <w:rFonts w:ascii="Times New Roman"/>
                <w:b w:val="false"/>
                <w:i w:val="false"/>
                <w:color w:val="000000"/>
                <w:sz w:val="20"/>
              </w:rPr>
              <w:t>
телефон, факс (72146) 37258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100814, Қарағанды облысы, Қарқаралы ауданы, Қарағайлы кенті, 20 квартал, 4 үй</w:t>
            </w:r>
            <w:r>
              <w:br/>
            </w:r>
            <w:r>
              <w:rPr>
                <w:rFonts w:ascii="Times New Roman"/>
                <w:b w:val="false"/>
                <w:i w:val="false"/>
                <w:color w:val="000000"/>
                <w:sz w:val="20"/>
              </w:rPr>
              <w:t>
телефон (72146) 45480, факс 45001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100815, Қарағанды облысы, Қарқаралы ауданы, Қаракөл ауылы, Студенческая көшесі, 13</w:t>
            </w:r>
            <w:r>
              <w:br/>
            </w:r>
            <w:r>
              <w:rPr>
                <w:rFonts w:ascii="Times New Roman"/>
                <w:b w:val="false"/>
                <w:i w:val="false"/>
                <w:color w:val="000000"/>
                <w:sz w:val="20"/>
              </w:rPr>
              <w:t>
телефон, факс (72147) 91557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100816, Қарағанды облысы, Қарқаралы ауданы, Көктас ауылы, Гагарин көшесі, 30</w:t>
            </w:r>
            <w:r>
              <w:br/>
            </w:r>
            <w:r>
              <w:rPr>
                <w:rFonts w:ascii="Times New Roman"/>
                <w:b w:val="false"/>
                <w:i w:val="false"/>
                <w:color w:val="000000"/>
                <w:sz w:val="20"/>
              </w:rPr>
              <w:t>
телефон, факс (72146) 33512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Абай ауылы, Мендеке батыр көшесі, 8</w:t>
            </w:r>
            <w:r>
              <w:br/>
            </w:r>
            <w:r>
              <w:rPr>
                <w:rFonts w:ascii="Times New Roman"/>
                <w:b w:val="false"/>
                <w:i w:val="false"/>
                <w:color w:val="000000"/>
                <w:sz w:val="20"/>
              </w:rPr>
              <w:t>
телефон, факс (72147) 51341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 Қарағанды облысы, Қарқаралы ауданы, Қоянды ауылы, Советская көшесі, 5</w:t>
            </w:r>
            <w:r>
              <w:br/>
            </w:r>
            <w:r>
              <w:rPr>
                <w:rFonts w:ascii="Times New Roman"/>
                <w:b w:val="false"/>
                <w:i w:val="false"/>
                <w:color w:val="000000"/>
                <w:sz w:val="20"/>
              </w:rPr>
              <w:t>
телефон, факс (72147) 58221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100809, Қарағанды облысы, Қарқаралы ауданы, Бүркітті ауылы, Тың көшесі, 8 телефон, факс (72146) 34521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"Мәди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Мәди ауылы, Бейбітшілік көшесі, 2</w:t>
            </w:r>
            <w:r>
              <w:br/>
            </w:r>
            <w:r>
              <w:rPr>
                <w:rFonts w:ascii="Times New Roman"/>
                <w:b w:val="false"/>
                <w:i w:val="false"/>
                <w:color w:val="000000"/>
                <w:sz w:val="20"/>
              </w:rPr>
              <w:t>
телефон, факс (72132) 54260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"М.Мамыраев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М.Мамраев ауылы, Қабдикаримов көшесі, 12</w:t>
            </w:r>
            <w:r>
              <w:br/>
            </w:r>
            <w:r>
              <w:rPr>
                <w:rFonts w:ascii="Times New Roman"/>
                <w:b w:val="false"/>
                <w:i w:val="false"/>
                <w:color w:val="000000"/>
                <w:sz w:val="20"/>
              </w:rPr>
              <w:t>
телефон, факс (72146) 33300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Әбдіров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Әбдіров ауылы, Машанов көшесі, 48</w:t>
            </w:r>
            <w:r>
              <w:br/>
            </w:r>
            <w:r>
              <w:rPr>
                <w:rFonts w:ascii="Times New Roman"/>
                <w:b w:val="false"/>
                <w:i w:val="false"/>
                <w:color w:val="000000"/>
                <w:sz w:val="20"/>
              </w:rPr>
              <w:t>
телефон (72146) 34232, факс 34304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Нұрмақов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Нұрмақов ауылы, Елебеков көшесі, 6</w:t>
            </w:r>
            <w:r>
              <w:br/>
            </w:r>
            <w:r>
              <w:rPr>
                <w:rFonts w:ascii="Times New Roman"/>
                <w:b w:val="false"/>
                <w:i w:val="false"/>
                <w:color w:val="000000"/>
                <w:sz w:val="20"/>
              </w:rPr>
              <w:t>
телефон, факс (72147) 55572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"Тәттімбет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100804, Қарағанды облысы, Қарқаралы ауданы, Ақтасты ауылы, Қазыбек би көшесі, 37</w:t>
            </w:r>
            <w:r>
              <w:br/>
            </w:r>
            <w:r>
              <w:rPr>
                <w:rFonts w:ascii="Times New Roman"/>
                <w:b w:val="false"/>
                <w:i w:val="false"/>
                <w:color w:val="000000"/>
                <w:sz w:val="20"/>
              </w:rPr>
              <w:t>
телефон, факс (72147) 53231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100821, Қарағанды облысы, Қарқаралы ауданы, Тегісшілдік ауылы</w:t>
            </w:r>
            <w:r>
              <w:br/>
            </w:r>
            <w:r>
              <w:rPr>
                <w:rFonts w:ascii="Times New Roman"/>
                <w:b w:val="false"/>
                <w:i w:val="false"/>
                <w:color w:val="000000"/>
                <w:sz w:val="20"/>
              </w:rPr>
              <w:t>
телефон, факс (72146) 32999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100820, Қарағанды облысы, Қарқаралы ауданы, Татан ауылы, Орталық көшесі, 6</w:t>
            </w:r>
            <w:r>
              <w:br/>
            </w:r>
            <w:r>
              <w:rPr>
                <w:rFonts w:ascii="Times New Roman"/>
                <w:b w:val="false"/>
                <w:i w:val="false"/>
                <w:color w:val="000000"/>
                <w:sz w:val="20"/>
              </w:rPr>
              <w:t>
телефон, факс (72132) 36586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100824, Қарағанды облысы, Қарқаралы ауданы, Томар ауылы, Мәди көшесі, 15</w:t>
            </w:r>
            <w:r>
              <w:br/>
            </w:r>
            <w:r>
              <w:rPr>
                <w:rFonts w:ascii="Times New Roman"/>
                <w:b w:val="false"/>
                <w:i w:val="false"/>
                <w:color w:val="000000"/>
                <w:sz w:val="20"/>
              </w:rPr>
              <w:t>
телефон, факс (72132) 35223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100818, Қарағанды облысы, Қарқаралы ауданы, Матақ ауылы, Қазақстан көшесі, 8</w:t>
            </w:r>
            <w:r>
              <w:br/>
            </w:r>
            <w:r>
              <w:rPr>
                <w:rFonts w:ascii="Times New Roman"/>
                <w:b w:val="false"/>
                <w:i w:val="false"/>
                <w:color w:val="000000"/>
                <w:sz w:val="20"/>
              </w:rPr>
              <w:t>
телефон, факс (72146) 33732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"Шарыкты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100822, Қарағанды облысы, Қарқаралы ауданы, Теректі ауылы, Шегебаев көшесі, 10</w:t>
            </w:r>
            <w:r>
              <w:br/>
            </w:r>
            <w:r>
              <w:rPr>
                <w:rFonts w:ascii="Times New Roman"/>
                <w:b w:val="false"/>
                <w:i w:val="false"/>
                <w:color w:val="000000"/>
                <w:sz w:val="20"/>
              </w:rPr>
              <w:t>
телефон, факс (72147) 91430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100825, Қарағанды облысы, Қарқаралы ауданы, Ынталы ауылы, Шілік көшесі, 13</w:t>
            </w:r>
            <w:r>
              <w:br/>
            </w:r>
            <w:r>
              <w:rPr>
                <w:rFonts w:ascii="Times New Roman"/>
                <w:b w:val="false"/>
                <w:i w:val="false"/>
                <w:color w:val="000000"/>
                <w:sz w:val="20"/>
              </w:rPr>
              <w:t>
телефон, факс (72146) 35413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100901, Қарағанды облысы, Нұра ауданы, Ақмешіт ауылы</w:t>
            </w:r>
            <w:r>
              <w:br/>
            </w:r>
            <w:r>
              <w:rPr>
                <w:rFonts w:ascii="Times New Roman"/>
                <w:b w:val="false"/>
                <w:i w:val="false"/>
                <w:color w:val="000000"/>
                <w:sz w:val="20"/>
              </w:rPr>
              <w:t>
телефон, факс (72144) 22747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100904, Қарағанды облысы, Нұра ауданы, Ахмет ауылы</w:t>
            </w:r>
            <w:r>
              <w:br/>
            </w:r>
            <w:r>
              <w:rPr>
                <w:rFonts w:ascii="Times New Roman"/>
                <w:b w:val="false"/>
                <w:i w:val="false"/>
                <w:color w:val="000000"/>
                <w:sz w:val="20"/>
              </w:rPr>
              <w:t>
телефон, факс (72144) 22308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100905, Қарағанды облысы, Нұра ауданы, Байтуған ауылы</w:t>
            </w:r>
            <w:r>
              <w:br/>
            </w:r>
            <w:r>
              <w:rPr>
                <w:rFonts w:ascii="Times New Roman"/>
                <w:b w:val="false"/>
                <w:i w:val="false"/>
                <w:color w:val="000000"/>
                <w:sz w:val="20"/>
              </w:rPr>
              <w:t>
телефон, факс (72144) 22792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100906, Қарағанды облысы, Нұра ауданы, Балықтыкөл ауылы</w:t>
            </w:r>
            <w:r>
              <w:br/>
            </w:r>
            <w:r>
              <w:rPr>
                <w:rFonts w:ascii="Times New Roman"/>
                <w:b w:val="false"/>
                <w:i w:val="false"/>
                <w:color w:val="000000"/>
                <w:sz w:val="20"/>
              </w:rPr>
              <w:t>
телефон, факс (72144) 21659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100909, Қарағанды облысы, Нұра ауданы, Жараспай ауылы</w:t>
            </w:r>
            <w:r>
              <w:br/>
            </w:r>
            <w:r>
              <w:rPr>
                <w:rFonts w:ascii="Times New Roman"/>
                <w:b w:val="false"/>
                <w:i w:val="false"/>
                <w:color w:val="000000"/>
                <w:sz w:val="20"/>
              </w:rPr>
              <w:t>
телефон, факс (72144) 32299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100910, Қарағанды облысы, Нұра ауданы, Заречное ауылы</w:t>
            </w:r>
            <w:r>
              <w:br/>
            </w:r>
            <w:r>
              <w:rPr>
                <w:rFonts w:ascii="Times New Roman"/>
                <w:b w:val="false"/>
                <w:i w:val="false"/>
                <w:color w:val="000000"/>
                <w:sz w:val="20"/>
              </w:rPr>
              <w:t>
телефон, факс (72144) 39233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100911, Қарағанды облысы, Нұра ауданы, Кәрім Мыңбаев ауылы</w:t>
            </w:r>
            <w:r>
              <w:br/>
            </w:r>
            <w:r>
              <w:rPr>
                <w:rFonts w:ascii="Times New Roman"/>
                <w:b w:val="false"/>
                <w:i w:val="false"/>
                <w:color w:val="000000"/>
                <w:sz w:val="20"/>
              </w:rPr>
              <w:t>
телефон, факс (72144) 22478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"Ізенді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Ізенді ауылы</w:t>
            </w:r>
            <w:r>
              <w:br/>
            </w:r>
            <w:r>
              <w:rPr>
                <w:rFonts w:ascii="Times New Roman"/>
                <w:b w:val="false"/>
                <w:i w:val="false"/>
                <w:color w:val="000000"/>
                <w:sz w:val="20"/>
              </w:rPr>
              <w:t>
телефон, факс (72144) 43281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 Қарағанды облысы, Нұра ауданы, Қараой ауылы</w:t>
            </w:r>
            <w:r>
              <w:br/>
            </w:r>
            <w:r>
              <w:rPr>
                <w:rFonts w:ascii="Times New Roman"/>
                <w:b w:val="false"/>
                <w:i w:val="false"/>
                <w:color w:val="000000"/>
                <w:sz w:val="20"/>
              </w:rPr>
              <w:t>
телефон, факс (72144) 47283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100915, Қарағанды облысы, Нұра ауданы, Кертінді ауылы</w:t>
            </w:r>
            <w:r>
              <w:br/>
            </w:r>
            <w:r>
              <w:rPr>
                <w:rFonts w:ascii="Times New Roman"/>
                <w:b w:val="false"/>
                <w:i w:val="false"/>
                <w:color w:val="000000"/>
                <w:sz w:val="20"/>
              </w:rPr>
              <w:t>
телефон, факс (72144) 22272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100916, Қарағанды облысы, Нұра ауданы, Көбетей ауылы</w:t>
            </w:r>
            <w:r>
              <w:br/>
            </w:r>
            <w:r>
              <w:rPr>
                <w:rFonts w:ascii="Times New Roman"/>
                <w:b w:val="false"/>
                <w:i w:val="false"/>
                <w:color w:val="000000"/>
                <w:sz w:val="20"/>
              </w:rPr>
              <w:t>
телефон, факс (72144) 21412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Абай көшесі, 48</w:t>
            </w:r>
            <w:r>
              <w:br/>
            </w:r>
            <w:r>
              <w:rPr>
                <w:rFonts w:ascii="Times New Roman"/>
                <w:b w:val="false"/>
                <w:i w:val="false"/>
                <w:color w:val="000000"/>
                <w:sz w:val="20"/>
              </w:rPr>
              <w:t>
телефон, факс (72144) 21385, 22602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100917, Қарағанды облысы, Нұра ауданы, Құланөтпес ауылы</w:t>
            </w:r>
            <w:r>
              <w:br/>
            </w:r>
            <w:r>
              <w:rPr>
                <w:rFonts w:ascii="Times New Roman"/>
                <w:b w:val="false"/>
                <w:i w:val="false"/>
                <w:color w:val="000000"/>
                <w:sz w:val="20"/>
              </w:rPr>
              <w:t>
телефон, факс (72144) 35210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100919, Қарағанды облысы, Нұра ауданы, Майоровка ауылы</w:t>
            </w:r>
            <w:r>
              <w:br/>
            </w:r>
            <w:r>
              <w:rPr>
                <w:rFonts w:ascii="Times New Roman"/>
                <w:b w:val="false"/>
                <w:i w:val="false"/>
                <w:color w:val="000000"/>
                <w:sz w:val="20"/>
              </w:rPr>
              <w:t>
телефон, факс (72144) 37219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 Қарағанды облысы, Нұра ауданы, Пржевальское ауылы</w:t>
            </w:r>
            <w:r>
              <w:br/>
            </w:r>
            <w:r>
              <w:rPr>
                <w:rFonts w:ascii="Times New Roman"/>
                <w:b w:val="false"/>
                <w:i w:val="false"/>
                <w:color w:val="000000"/>
                <w:sz w:val="20"/>
              </w:rPr>
              <w:t>
телефон, факс (72132) 38210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100923, Қарағанды облысы, Нұра ауданы, Тассуат ауылы</w:t>
            </w:r>
            <w:r>
              <w:br/>
            </w:r>
            <w:r>
              <w:rPr>
                <w:rFonts w:ascii="Times New Roman"/>
                <w:b w:val="false"/>
                <w:i w:val="false"/>
                <w:color w:val="000000"/>
                <w:sz w:val="20"/>
              </w:rPr>
              <w:t>
телефон, факс (72144) 31216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100925, Қарағанды облысы, Нұра ауданы, Шахтерское ауылы</w:t>
            </w:r>
            <w:r>
              <w:br/>
            </w:r>
            <w:r>
              <w:rPr>
                <w:rFonts w:ascii="Times New Roman"/>
                <w:b w:val="false"/>
                <w:i w:val="false"/>
                <w:color w:val="000000"/>
                <w:sz w:val="20"/>
              </w:rPr>
              <w:t>
телефон, факс (72144) 42295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100926, Қарағанды облысы, Нұра ауданы, Щербаковское ауылы</w:t>
            </w:r>
            <w:r>
              <w:br/>
            </w:r>
            <w:r>
              <w:rPr>
                <w:rFonts w:ascii="Times New Roman"/>
                <w:b w:val="false"/>
                <w:i w:val="false"/>
                <w:color w:val="000000"/>
                <w:sz w:val="20"/>
              </w:rPr>
              <w:t>
телефон, факс (72144) 46218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"Баршино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100907, Қарағанды облысы, Нұра ауданы, Баршино ауылы</w:t>
            </w:r>
            <w:r>
              <w:br/>
            </w:r>
            <w:r>
              <w:rPr>
                <w:rFonts w:ascii="Times New Roman"/>
                <w:b w:val="false"/>
                <w:i w:val="false"/>
                <w:color w:val="000000"/>
                <w:sz w:val="20"/>
              </w:rPr>
              <w:t>
телефон, факс (72132) 52102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"Жанбөбек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 Қарағанды облысы, Нұра ауданы, Жанбөбек ауылы</w:t>
            </w:r>
            <w:r>
              <w:br/>
            </w:r>
            <w:r>
              <w:rPr>
                <w:rFonts w:ascii="Times New Roman"/>
                <w:b w:val="false"/>
                <w:i w:val="false"/>
                <w:color w:val="000000"/>
                <w:sz w:val="20"/>
              </w:rPr>
              <w:t>
телефон, факс (72132) 52110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100918, Қарағанды облысы, Нұра ауданы, Құланөтпес селосы</w:t>
            </w:r>
            <w:r>
              <w:br/>
            </w:r>
            <w:r>
              <w:rPr>
                <w:rFonts w:ascii="Times New Roman"/>
                <w:b w:val="false"/>
                <w:i w:val="false"/>
                <w:color w:val="000000"/>
                <w:sz w:val="20"/>
              </w:rPr>
              <w:t>
телефон, факс (72132) 33617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100921, Қарағанды облысы, Нұра ауданы, Соналы ауылы</w:t>
            </w:r>
            <w:r>
              <w:br/>
            </w:r>
            <w:r>
              <w:rPr>
                <w:rFonts w:ascii="Times New Roman"/>
                <w:b w:val="false"/>
                <w:i w:val="false"/>
                <w:color w:val="000000"/>
                <w:sz w:val="20"/>
              </w:rPr>
              <w:t>
телефон, факс (72132) 52129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100922, Қарағанды облысы, Нұра ауданы, Талдысай ауылы</w:t>
            </w:r>
            <w:r>
              <w:br/>
            </w:r>
            <w:r>
              <w:rPr>
                <w:rFonts w:ascii="Times New Roman"/>
                <w:b w:val="false"/>
                <w:i w:val="false"/>
                <w:color w:val="000000"/>
                <w:sz w:val="20"/>
              </w:rPr>
              <w:t>
телефон, факс (72132) 52149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100924, Қарағанды облысы, Нұра ауданы, Тікенекті ауылы</w:t>
            </w:r>
            <w:r>
              <w:br/>
            </w:r>
            <w:r>
              <w:rPr>
                <w:rFonts w:ascii="Times New Roman"/>
                <w:b w:val="false"/>
                <w:i w:val="false"/>
                <w:color w:val="000000"/>
                <w:sz w:val="20"/>
              </w:rPr>
              <w:t>
телефон, факс (72132) 54727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Шұбаркөл кенті</w:t>
            </w:r>
            <w:r>
              <w:br/>
            </w:r>
            <w:r>
              <w:rPr>
                <w:rFonts w:ascii="Times New Roman"/>
                <w:b w:val="false"/>
                <w:i w:val="false"/>
                <w:color w:val="000000"/>
                <w:sz w:val="20"/>
              </w:rPr>
              <w:t>
телефон, факс (72132) 10110, 10155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Литвиновская көшесі, 71</w:t>
            </w:r>
            <w:r>
              <w:br/>
            </w:r>
            <w:r>
              <w:rPr>
                <w:rFonts w:ascii="Times New Roman"/>
                <w:b w:val="false"/>
                <w:i w:val="false"/>
                <w:color w:val="000000"/>
                <w:sz w:val="20"/>
              </w:rPr>
              <w:t>
телефон (72149) 41491, факс 43030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Молодежный кенті, Абая көшесі, 13</w:t>
            </w:r>
            <w:r>
              <w:br/>
            </w:r>
            <w:r>
              <w:rPr>
                <w:rFonts w:ascii="Times New Roman"/>
                <w:b w:val="false"/>
                <w:i w:val="false"/>
                <w:color w:val="000000"/>
                <w:sz w:val="20"/>
              </w:rPr>
              <w:t>
телефон (72148) 21008, факс 21864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Қарағанды облысы, Осакаров ауданы, Батпақты ауылы</w:t>
            </w:r>
            <w:r>
              <w:br/>
            </w:r>
            <w:r>
              <w:rPr>
                <w:rFonts w:ascii="Times New Roman"/>
                <w:b w:val="false"/>
                <w:i w:val="false"/>
                <w:color w:val="000000"/>
                <w:sz w:val="20"/>
              </w:rPr>
              <w:t>
телефон, факс (72149) 33735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Сарыөзек ауылы</w:t>
            </w:r>
            <w:r>
              <w:br/>
            </w:r>
            <w:r>
              <w:rPr>
                <w:rFonts w:ascii="Times New Roman"/>
                <w:b w:val="false"/>
                <w:i w:val="false"/>
                <w:color w:val="000000"/>
                <w:sz w:val="20"/>
              </w:rPr>
              <w:t>
телефон, факс (72148) 25320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Дальнее ауылы</w:t>
            </w:r>
            <w:r>
              <w:br/>
            </w:r>
            <w:r>
              <w:rPr>
                <w:rFonts w:ascii="Times New Roman"/>
                <w:b w:val="false"/>
                <w:i w:val="false"/>
                <w:color w:val="000000"/>
                <w:sz w:val="20"/>
              </w:rPr>
              <w:t>
телефон, факс (72148) 26396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Қарағанды облысы, Осакаров ауданы, Звезда ауылы</w:t>
            </w:r>
            <w:r>
              <w:br/>
            </w:r>
            <w:r>
              <w:rPr>
                <w:rFonts w:ascii="Times New Roman"/>
                <w:b w:val="false"/>
                <w:i w:val="false"/>
                <w:color w:val="000000"/>
                <w:sz w:val="20"/>
              </w:rPr>
              <w:t>
телефон, факс (72148) 25710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Қарағанды облысы, Осакаров ауданы, Иртышское ауылы</w:t>
            </w:r>
            <w:r>
              <w:br/>
            </w:r>
            <w:r>
              <w:rPr>
                <w:rFonts w:ascii="Times New Roman"/>
                <w:b w:val="false"/>
                <w:i w:val="false"/>
                <w:color w:val="000000"/>
                <w:sz w:val="20"/>
              </w:rPr>
              <w:t>
телефон, факс (72148) 27332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Сенокосное ауылы</w:t>
            </w:r>
            <w:r>
              <w:br/>
            </w:r>
            <w:r>
              <w:rPr>
                <w:rFonts w:ascii="Times New Roman"/>
                <w:b w:val="false"/>
                <w:i w:val="false"/>
                <w:color w:val="000000"/>
                <w:sz w:val="20"/>
              </w:rPr>
              <w:t>
телефон, факс (72148) 39354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Қарағанды облысы, Осакаров ауданы, Есіл ауылы</w:t>
            </w:r>
            <w:r>
              <w:br/>
            </w:r>
            <w:r>
              <w:rPr>
                <w:rFonts w:ascii="Times New Roman"/>
                <w:b w:val="false"/>
                <w:i w:val="false"/>
                <w:color w:val="000000"/>
                <w:sz w:val="20"/>
              </w:rPr>
              <w:t>
телефон, факс (72149) 35235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Қарағанды облысы, Осакаров ауданы, Шұңқыркөл ауылы</w:t>
            </w:r>
            <w:r>
              <w:br/>
            </w:r>
            <w:r>
              <w:rPr>
                <w:rFonts w:ascii="Times New Roman"/>
                <w:b w:val="false"/>
                <w:i w:val="false"/>
                <w:color w:val="000000"/>
                <w:sz w:val="20"/>
              </w:rPr>
              <w:t>
телефон, факс (72149) 37435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Қарағанды облысы, Осакаров ауданы, Мирное ауылы</w:t>
            </w:r>
            <w:r>
              <w:br/>
            </w:r>
            <w:r>
              <w:rPr>
                <w:rFonts w:ascii="Times New Roman"/>
                <w:b w:val="false"/>
                <w:i w:val="false"/>
                <w:color w:val="000000"/>
                <w:sz w:val="20"/>
              </w:rPr>
              <w:t>
телефон, факс (72148) 27140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Қарағанды облысы, Осакаров ауданы, Уызбай ауылы</w:t>
            </w:r>
            <w:r>
              <w:br/>
            </w:r>
            <w:r>
              <w:rPr>
                <w:rFonts w:ascii="Times New Roman"/>
                <w:b w:val="false"/>
                <w:i w:val="false"/>
                <w:color w:val="000000"/>
                <w:sz w:val="20"/>
              </w:rPr>
              <w:t>
телефон, факс (72149) 38331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Қарағанды облысы, Осакаров ауданы, Николаевка ауылы</w:t>
            </w:r>
            <w:r>
              <w:br/>
            </w:r>
            <w:r>
              <w:rPr>
                <w:rFonts w:ascii="Times New Roman"/>
                <w:b w:val="false"/>
                <w:i w:val="false"/>
                <w:color w:val="000000"/>
                <w:sz w:val="20"/>
              </w:rPr>
              <w:t>
телефон, факс (72149) 30235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Озерное ауылы</w:t>
            </w:r>
            <w:r>
              <w:br/>
            </w:r>
            <w:r>
              <w:rPr>
                <w:rFonts w:ascii="Times New Roman"/>
                <w:b w:val="false"/>
                <w:i w:val="false"/>
                <w:color w:val="000000"/>
                <w:sz w:val="20"/>
              </w:rPr>
              <w:t>
телефон, факс (72149) 37235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Қарағанды облысы, Осакаров ауданы, Қарағайлы ауылы</w:t>
            </w:r>
            <w:r>
              <w:br/>
            </w:r>
            <w:r>
              <w:rPr>
                <w:rFonts w:ascii="Times New Roman"/>
                <w:b w:val="false"/>
                <w:i w:val="false"/>
                <w:color w:val="000000"/>
                <w:sz w:val="20"/>
              </w:rPr>
              <w:t>
телефон, факс (72149) 36221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Қарағанды облысы, Осакаров ауданы, Ақбұлақ ауылы</w:t>
            </w:r>
            <w:r>
              <w:br/>
            </w:r>
            <w:r>
              <w:rPr>
                <w:rFonts w:ascii="Times New Roman"/>
                <w:b w:val="false"/>
                <w:i w:val="false"/>
                <w:color w:val="000000"/>
                <w:sz w:val="20"/>
              </w:rPr>
              <w:t>
телефон, факс (72148) 21409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Қарағанды облысы, Осакаров ауданы, Пионер ауылы</w:t>
            </w:r>
            <w:r>
              <w:br/>
            </w:r>
            <w:r>
              <w:rPr>
                <w:rFonts w:ascii="Times New Roman"/>
                <w:b w:val="false"/>
                <w:i w:val="false"/>
                <w:color w:val="000000"/>
                <w:sz w:val="20"/>
              </w:rPr>
              <w:t>
телефон, факс (72149) 34235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Қарағанды облысы, Осакаров ауданы, Родниковское ауылы</w:t>
            </w:r>
            <w:r>
              <w:br/>
            </w:r>
            <w:r>
              <w:rPr>
                <w:rFonts w:ascii="Times New Roman"/>
                <w:b w:val="false"/>
                <w:i w:val="false"/>
                <w:color w:val="000000"/>
                <w:sz w:val="20"/>
              </w:rPr>
              <w:t>
телефон, факс (72148) 26145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Қарағанды облысы, Осакаров ауданы, Садовое ауылы</w:t>
            </w:r>
            <w:r>
              <w:br/>
            </w:r>
            <w:r>
              <w:rPr>
                <w:rFonts w:ascii="Times New Roman"/>
                <w:b w:val="false"/>
                <w:i w:val="false"/>
                <w:color w:val="000000"/>
                <w:sz w:val="20"/>
              </w:rPr>
              <w:t>
телефон, факс (72149) 38235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Сұңқар ауылы</w:t>
            </w:r>
            <w:r>
              <w:br/>
            </w:r>
            <w:r>
              <w:rPr>
                <w:rFonts w:ascii="Times New Roman"/>
                <w:b w:val="false"/>
                <w:i w:val="false"/>
                <w:color w:val="000000"/>
                <w:sz w:val="20"/>
              </w:rPr>
              <w:t>
телефон, факс (72149) 38635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Тельманское ауылы</w:t>
            </w:r>
            <w:r>
              <w:br/>
            </w:r>
            <w:r>
              <w:rPr>
                <w:rFonts w:ascii="Times New Roman"/>
                <w:b w:val="false"/>
                <w:i w:val="false"/>
                <w:color w:val="000000"/>
                <w:sz w:val="20"/>
              </w:rPr>
              <w:t>
телефон, факс (72148) 26541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Қарағанды облысы, Осакаров ауданы, Трудовое ауылы</w:t>
            </w:r>
            <w:r>
              <w:br/>
            </w:r>
            <w:r>
              <w:rPr>
                <w:rFonts w:ascii="Times New Roman"/>
                <w:b w:val="false"/>
                <w:i w:val="false"/>
                <w:color w:val="000000"/>
                <w:sz w:val="20"/>
              </w:rPr>
              <w:t>
телефон, факс (72148) 25623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101027, Қарағанды облысы, Осакаров ауданы, Чапаево ауылы</w:t>
            </w:r>
            <w:r>
              <w:br/>
            </w:r>
            <w:r>
              <w:rPr>
                <w:rFonts w:ascii="Times New Roman"/>
                <w:b w:val="false"/>
                <w:i w:val="false"/>
                <w:color w:val="000000"/>
                <w:sz w:val="20"/>
              </w:rPr>
              <w:t>
телефон, факс (72149) 25623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Қарағанды облысы, Осакаров ауданы, Шідерті ауылы</w:t>
            </w:r>
            <w:r>
              <w:br/>
            </w:r>
            <w:r>
              <w:rPr>
                <w:rFonts w:ascii="Times New Roman"/>
                <w:b w:val="false"/>
                <w:i w:val="false"/>
                <w:color w:val="000000"/>
                <w:sz w:val="20"/>
              </w:rPr>
              <w:t>
телефон, факс (72148)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101501, Қарағанды облысы, Ұлытау ауданы, Мибұлақ ауылы, Саркеев көшесі 11</w:t>
            </w:r>
            <w:r>
              <w:br/>
            </w:r>
            <w:r>
              <w:rPr>
                <w:rFonts w:ascii="Times New Roman"/>
                <w:b w:val="false"/>
                <w:i w:val="false"/>
                <w:color w:val="000000"/>
                <w:sz w:val="20"/>
              </w:rPr>
              <w:t>
тел/факс (71035) 23682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Қарағанды облысы, Ұлытау ауданы, Ақтас кенті,</w:t>
            </w:r>
            <w:r>
              <w:br/>
            </w:r>
            <w:r>
              <w:rPr>
                <w:rFonts w:ascii="Times New Roman"/>
                <w:b w:val="false"/>
                <w:i w:val="false"/>
                <w:color w:val="000000"/>
                <w:sz w:val="20"/>
              </w:rPr>
              <w:t>
телефон, факс (710412) 20010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Қарағанды облысы, Ұлытау ауданы, Байқоңыр ауылы,</w:t>
            </w:r>
            <w:r>
              <w:br/>
            </w:r>
            <w:r>
              <w:rPr>
                <w:rFonts w:ascii="Times New Roman"/>
                <w:b w:val="false"/>
                <w:i w:val="false"/>
                <w:color w:val="000000"/>
                <w:sz w:val="20"/>
              </w:rPr>
              <w:t>
телефон, факс (71034) 23211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101504, Қарағанды облысы, Ұлытау ауданы, Бозтұмсық ауылы, Центральная көшесі, 1</w:t>
            </w:r>
            <w:r>
              <w:br/>
            </w:r>
            <w:r>
              <w:rPr>
                <w:rFonts w:ascii="Times New Roman"/>
                <w:b w:val="false"/>
                <w:i w:val="false"/>
                <w:color w:val="000000"/>
                <w:sz w:val="20"/>
              </w:rPr>
              <w:t>
телефон, факс (71035) 24312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101505, Қарағанды облысы, Ұлытау ауданы, Алғабас ауылы</w:t>
            </w:r>
            <w:r>
              <w:br/>
            </w:r>
            <w:r>
              <w:rPr>
                <w:rFonts w:ascii="Times New Roman"/>
                <w:b w:val="false"/>
                <w:i w:val="false"/>
                <w:color w:val="000000"/>
                <w:sz w:val="20"/>
              </w:rPr>
              <w:t>
телефон, факс (710413) 40110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Қарағанды облысы, Ұлытау ауданы, Борсеңгір ауылы, Қазыбек би көшесі, 5</w:t>
            </w:r>
            <w:r>
              <w:br/>
            </w:r>
            <w:r>
              <w:rPr>
                <w:rFonts w:ascii="Times New Roman"/>
                <w:b w:val="false"/>
                <w:i w:val="false"/>
                <w:color w:val="000000"/>
                <w:sz w:val="20"/>
              </w:rPr>
              <w:t>
телефон, факс (71034) 23578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Қарағанды облысы, Ұлытау ауданы, Егінді ауылы</w:t>
            </w:r>
            <w:r>
              <w:br/>
            </w:r>
            <w:r>
              <w:rPr>
                <w:rFonts w:ascii="Times New Roman"/>
                <w:b w:val="false"/>
                <w:i w:val="false"/>
                <w:color w:val="000000"/>
                <w:sz w:val="20"/>
              </w:rPr>
              <w:t>
телефон, факс (710595) 23010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Қарағанды облысы, Ұлытау ауданы, Жезді кенті, Құттымбетов көшесі, 37</w:t>
            </w:r>
            <w:r>
              <w:br/>
            </w:r>
            <w:r>
              <w:rPr>
                <w:rFonts w:ascii="Times New Roman"/>
                <w:b w:val="false"/>
                <w:i w:val="false"/>
                <w:color w:val="000000"/>
                <w:sz w:val="20"/>
              </w:rPr>
              <w:t>
телефон, факс (71034) 21047, факс 21550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101509, Қарағанды облысы, Ұлытау ауданы, Сарысу ауылы, Сатпаев көшесі, 17</w:t>
            </w:r>
            <w:r>
              <w:br/>
            </w:r>
            <w:r>
              <w:rPr>
                <w:rFonts w:ascii="Times New Roman"/>
                <w:b w:val="false"/>
                <w:i w:val="false"/>
                <w:color w:val="000000"/>
                <w:sz w:val="20"/>
              </w:rPr>
              <w:t>
телефон, факс (71034) 23332, 23764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Қарағанды облысы, Ұлытау ауданы, Қарсақпай кенті, Болман ақын көшесі, 73</w:t>
            </w:r>
            <w:r>
              <w:br/>
            </w:r>
            <w:r>
              <w:rPr>
                <w:rFonts w:ascii="Times New Roman"/>
                <w:b w:val="false"/>
                <w:i w:val="false"/>
                <w:color w:val="000000"/>
                <w:sz w:val="20"/>
              </w:rPr>
              <w:t>
телефон, факс (71034) 23142, факс 23182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Қарағанды облысы, Ұлытау ауданы, Қоскөл ауылы, Сыздықов көшесі, 14</w:t>
            </w:r>
            <w:r>
              <w:br/>
            </w:r>
            <w:r>
              <w:rPr>
                <w:rFonts w:ascii="Times New Roman"/>
                <w:b w:val="false"/>
                <w:i w:val="false"/>
                <w:color w:val="000000"/>
                <w:sz w:val="20"/>
              </w:rPr>
              <w:t>
телефон, факс (710413) 21010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 Қарағанды облысы, Ұлытау ауданы, Шеңбер ауылы, Школьная көшесі, 3</w:t>
            </w:r>
            <w:r>
              <w:br/>
            </w:r>
            <w:r>
              <w:rPr>
                <w:rFonts w:ascii="Times New Roman"/>
                <w:b w:val="false"/>
                <w:i w:val="false"/>
                <w:color w:val="000000"/>
                <w:sz w:val="20"/>
              </w:rPr>
              <w:t>
телефон, факс (71041) 32010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Қарағанды облысы, Ұлытау ауданы, Сарлық ауылы, Бұлқышев көшесі, 11</w:t>
            </w:r>
            <w:r>
              <w:br/>
            </w:r>
            <w:r>
              <w:rPr>
                <w:rFonts w:ascii="Times New Roman"/>
                <w:b w:val="false"/>
                <w:i w:val="false"/>
                <w:color w:val="000000"/>
                <w:sz w:val="20"/>
              </w:rPr>
              <w:t>
телефон, факс (71035) 23133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101514, Қарағанды облысы, Ұлытау ауданы, Терісаққан ауылы, Желдіадыр көшесі, 14/1</w:t>
            </w:r>
            <w:r>
              <w:br/>
            </w:r>
            <w:r>
              <w:rPr>
                <w:rFonts w:ascii="Times New Roman"/>
                <w:b w:val="false"/>
                <w:i w:val="false"/>
                <w:color w:val="000000"/>
                <w:sz w:val="20"/>
              </w:rPr>
              <w:t>
телефон, факс (710413) 23020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26 телефон, факс (71031) 21175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r>
              <w:br/>
            </w:r>
            <w:r>
              <w:rPr>
                <w:rFonts w:ascii="Times New Roman"/>
                <w:b w:val="false"/>
                <w:i w:val="false"/>
                <w:color w:val="000000"/>
                <w:sz w:val="20"/>
              </w:rPr>
              <w:t>
телефон, факс (71033) 27683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101713, Қарағанды облысы, Шет ауданы, Ақжал кенті, Абай көшесі, 5</w:t>
            </w:r>
            <w:r>
              <w:br/>
            </w:r>
            <w:r>
              <w:rPr>
                <w:rFonts w:ascii="Times New Roman"/>
                <w:b w:val="false"/>
                <w:i w:val="false"/>
                <w:color w:val="000000"/>
                <w:sz w:val="20"/>
              </w:rPr>
              <w:t>
телефон, факс (71031) 37105, факс 37105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101701, Қарағанды облысы, Шет ауданы, Ақой ауылы, Чепурченко көшесі, 19</w:t>
            </w:r>
            <w:r>
              <w:br/>
            </w:r>
            <w:r>
              <w:rPr>
                <w:rFonts w:ascii="Times New Roman"/>
                <w:b w:val="false"/>
                <w:i w:val="false"/>
                <w:color w:val="000000"/>
                <w:sz w:val="20"/>
              </w:rPr>
              <w:t>
телефон, факс (71033) 35539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101702, Қарағанды облысы, Шет ауданы, Батық ауылы, Жансүгіров көшесі, 87</w:t>
            </w:r>
            <w:r>
              <w:br/>
            </w:r>
            <w:r>
              <w:rPr>
                <w:rFonts w:ascii="Times New Roman"/>
                <w:b w:val="false"/>
                <w:i w:val="false"/>
                <w:color w:val="000000"/>
                <w:sz w:val="20"/>
              </w:rPr>
              <w:t>
телефон, факс (71031) 363224, факс 21189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101703, Қарағанды облысы, Шет ауданы, Бұрма ауылы, Центральная көшесі, 22</w:t>
            </w:r>
            <w:r>
              <w:br/>
            </w:r>
            <w:r>
              <w:rPr>
                <w:rFonts w:ascii="Times New Roman"/>
                <w:b w:val="false"/>
                <w:i w:val="false"/>
                <w:color w:val="000000"/>
                <w:sz w:val="20"/>
              </w:rPr>
              <w:t>
телефон (71042) 35334, факс 35321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101705, Қарағанды облысы, Шет ауданы, Жарық кенті, Байғозы батыр көшесі, 7</w:t>
            </w:r>
            <w:r>
              <w:br/>
            </w:r>
            <w:r>
              <w:rPr>
                <w:rFonts w:ascii="Times New Roman"/>
                <w:b w:val="false"/>
                <w:i w:val="false"/>
                <w:color w:val="000000"/>
                <w:sz w:val="20"/>
              </w:rPr>
              <w:t>
телефон, факс (71031) 3424170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Кеншоқы ауылы, 24</w:t>
            </w:r>
            <w:r>
              <w:br/>
            </w:r>
            <w:r>
              <w:rPr>
                <w:rFonts w:ascii="Times New Roman"/>
                <w:b w:val="false"/>
                <w:i w:val="false"/>
                <w:color w:val="000000"/>
                <w:sz w:val="20"/>
              </w:rPr>
              <w:t>
телефон (71031) 48121, факс 21192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 Қарағанды облысы, Шет ауданы, Көктіңкөл ауылы, Коктенкольская көшесі, 6</w:t>
            </w:r>
            <w:r>
              <w:br/>
            </w:r>
            <w:r>
              <w:rPr>
                <w:rFonts w:ascii="Times New Roman"/>
                <w:b w:val="false"/>
                <w:i w:val="false"/>
                <w:color w:val="000000"/>
                <w:sz w:val="20"/>
              </w:rPr>
              <w:t>
телефон, факс (71033) 26214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101721, Қарағанды облысы, Шет ауданы, Қызылтау ауылы, Сейфуллин көшесі, 9</w:t>
            </w:r>
            <w:r>
              <w:br/>
            </w:r>
            <w:r>
              <w:rPr>
                <w:rFonts w:ascii="Times New Roman"/>
                <w:b w:val="false"/>
                <w:i w:val="false"/>
                <w:color w:val="000000"/>
                <w:sz w:val="20"/>
              </w:rPr>
              <w:t>
телефон, факс (71033) 23342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101723, Қарағанды облысы, Шет ауданы, Мойынты кенті, Таныбай батыр көшесі, 4</w:t>
            </w:r>
            <w:r>
              <w:br/>
            </w:r>
            <w:r>
              <w:rPr>
                <w:rFonts w:ascii="Times New Roman"/>
                <w:b w:val="false"/>
                <w:i w:val="false"/>
                <w:color w:val="000000"/>
                <w:sz w:val="20"/>
              </w:rPr>
              <w:t>
телефон, факс (71033) 24238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101709, Қарағанды облысы, Шет ауданы, Нұраталды ауылы, Байзаков көшесі, 19</w:t>
            </w:r>
            <w:r>
              <w:br/>
            </w:r>
            <w:r>
              <w:rPr>
                <w:rFonts w:ascii="Times New Roman"/>
                <w:b w:val="false"/>
                <w:i w:val="false"/>
                <w:color w:val="000000"/>
                <w:sz w:val="20"/>
              </w:rPr>
              <w:t>
телефон, факс (71031) 31586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101726, Қарағанды облысы, Шет ауданы, Успенское ауылы, Центральная көшесі, 1</w:t>
            </w:r>
            <w:r>
              <w:br/>
            </w:r>
            <w:r>
              <w:rPr>
                <w:rFonts w:ascii="Times New Roman"/>
                <w:b w:val="false"/>
                <w:i w:val="false"/>
                <w:color w:val="000000"/>
                <w:sz w:val="20"/>
              </w:rPr>
              <w:t>
телефон, факс (71033) 338155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101718, Қарағанды облысы, Шет ауданы, Жұмыскер ауылы, Бигелдинов көшесі, 3 тел/факс (71033) 25430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 Қарағанды облысы, Шет ауданы, Талды ауылы, Смайлов көшесі, 16 телефон, факс (71031) 33346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101722, Қарағанды облысы, Шет ауданы, Нижний Кайракты ауылы, Ахметұлы көшесі, 1/1</w:t>
            </w:r>
            <w:r>
              <w:br/>
            </w:r>
            <w:r>
              <w:rPr>
                <w:rFonts w:ascii="Times New Roman"/>
                <w:b w:val="false"/>
                <w:i w:val="false"/>
                <w:color w:val="000000"/>
                <w:sz w:val="20"/>
              </w:rPr>
              <w:t>
телефон, факс (71033) 25309, факс 25309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101711, Қарағанды облысы, Шет ауданы, Үңірек ауылы</w:t>
            </w:r>
            <w:r>
              <w:br/>
            </w:r>
            <w:r>
              <w:rPr>
                <w:rFonts w:ascii="Times New Roman"/>
                <w:b w:val="false"/>
                <w:i w:val="false"/>
                <w:color w:val="000000"/>
                <w:sz w:val="20"/>
              </w:rPr>
              <w:t>
телефон, факс (71042) 32243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101707, Қарағанды облысы, Шет ауданы, Ақшоқы ауылы</w:t>
            </w:r>
            <w:r>
              <w:br/>
            </w:r>
            <w:r>
              <w:rPr>
                <w:rFonts w:ascii="Times New Roman"/>
                <w:b w:val="false"/>
                <w:i w:val="false"/>
                <w:color w:val="000000"/>
                <w:sz w:val="20"/>
              </w:rPr>
              <w:t>
телефон, факс (71031) 21338, факс 21202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 Қарағанды облысы, Шет ауданы, Ақшатау кенті, Нуржанов көшесі, 31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101706, Қарағанды облысы, Шет ауданы, Красная поляна ауылы, Клубная көшесі, 11</w:t>
            </w:r>
            <w:r>
              <w:br/>
            </w:r>
            <w:r>
              <w:rPr>
                <w:rFonts w:ascii="Times New Roman"/>
                <w:b w:val="false"/>
                <w:i w:val="false"/>
                <w:color w:val="000000"/>
                <w:sz w:val="20"/>
              </w:rPr>
              <w:t>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101715, Қарағанды облысы, Шет ауданы, Босаға ауылы, Алтаев көшесі, 30</w:t>
            </w:r>
            <w:r>
              <w:br/>
            </w:r>
            <w:r>
              <w:rPr>
                <w:rFonts w:ascii="Times New Roman"/>
                <w:b w:val="false"/>
                <w:i w:val="false"/>
                <w:color w:val="000000"/>
                <w:sz w:val="20"/>
              </w:rPr>
              <w:t>
телефон, факс (71031) 23746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101724, Қарағанды облысы, Шет ауданы, Ортау ауылы</w:t>
            </w:r>
            <w:r>
              <w:br/>
            </w:r>
            <w:r>
              <w:rPr>
                <w:rFonts w:ascii="Times New Roman"/>
                <w:b w:val="false"/>
                <w:i w:val="false"/>
                <w:color w:val="000000"/>
                <w:sz w:val="20"/>
              </w:rPr>
              <w:t>
телефон, факс (71031) 23117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 Қарағанды облысы, Шет ауданы, Дарьинский ауылы</w:t>
            </w:r>
            <w:r>
              <w:br/>
            </w:r>
            <w:r>
              <w:rPr>
                <w:rFonts w:ascii="Times New Roman"/>
                <w:b w:val="false"/>
                <w:i w:val="false"/>
                <w:color w:val="000000"/>
                <w:sz w:val="20"/>
              </w:rPr>
              <w:t>
телефон, факс (71034) 24432</w:t>
            </w:r>
          </w:p>
        </w:tc>
      </w:tr>
    </w:tbl>
    <w:bookmarkStart w:name="z160" w:id="78"/>
    <w:p>
      <w:pPr>
        <w:spacing w:after="0"/>
        <w:ind w:left="0"/>
        <w:jc w:val="both"/>
      </w:pPr>
      <w:r>
        <w:rPr>
          <w:rFonts w:ascii="Times New Roman"/>
          <w:b w:val="false"/>
          <w:i w:val="false"/>
          <w:color w:val="000000"/>
          <w:sz w:val="28"/>
        </w:rPr>
        <w:t>
"Жетімдерді, ата-анасының қамқорлығынсыз қалған</w:t>
      </w:r>
      <w:r>
        <w:br/>
      </w:r>
      <w:r>
        <w:rPr>
          <w:rFonts w:ascii="Times New Roman"/>
          <w:b w:val="false"/>
          <w:i w:val="false"/>
          <w:color w:val="000000"/>
          <w:sz w:val="28"/>
        </w:rPr>
        <w:t>
балаларды әлеуметтік қамсыздандыруға құжаттар рәсімдеу"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3 қосымша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2583"/>
        <w:gridCol w:w="2604"/>
        <w:gridCol w:w="2646"/>
      </w:tblGrid>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79"/>
    <w:p>
      <w:pPr>
        <w:spacing w:after="0"/>
        <w:ind w:left="0"/>
        <w:jc w:val="both"/>
      </w:pPr>
      <w:r>
        <w:rPr>
          <w:rFonts w:ascii="Times New Roman"/>
          <w:b w:val="false"/>
          <w:i w:val="false"/>
          <w:color w:val="000000"/>
          <w:sz w:val="28"/>
        </w:rPr>
        <w:t>
"Жетімдерді, ата-анасының қамқорлығынсыз қалған</w:t>
      </w:r>
      <w:r>
        <w:br/>
      </w:r>
      <w:r>
        <w:rPr>
          <w:rFonts w:ascii="Times New Roman"/>
          <w:b w:val="false"/>
          <w:i w:val="false"/>
          <w:color w:val="000000"/>
          <w:sz w:val="28"/>
        </w:rPr>
        <w:t>
балаларды әлеуметтік қамсыздандыруға құжаттар рәсімдеу"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4 қосымша</w:t>
      </w:r>
    </w:p>
    <w:bookmarkEnd w:id="79"/>
    <w:bookmarkStart w:name="z162" w:id="80"/>
    <w:p>
      <w:pPr>
        <w:spacing w:after="0"/>
        <w:ind w:left="0"/>
        <w:jc w:val="left"/>
      </w:pPr>
      <w:r>
        <w:rPr>
          <w:rFonts w:ascii="Times New Roman"/>
          <w:b/>
          <w:i w:val="false"/>
          <w:color w:val="000000"/>
        </w:rPr>
        <w:t xml:space="preserve"> 
Қала және аудан әкімдерінің байланыс мәліметтері мен қабылдау кестелері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3413"/>
        <w:gridCol w:w="3548"/>
        <w:gridCol w:w="3577"/>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телефондардың нөмірлері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Бастықтар мен олардың орынбасарларының азаматтарды қабылдау кестелері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42648,</w:t>
            </w:r>
            <w:r>
              <w:br/>
            </w:r>
            <w:r>
              <w:rPr>
                <w:rFonts w:ascii="Times New Roman"/>
                <w:b w:val="false"/>
                <w:i w:val="false"/>
                <w:color w:val="000000"/>
                <w:sz w:val="20"/>
              </w:rPr>
              <w:t>
факс (71036) 48511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3-ші сәрсенбісі,</w:t>
            </w:r>
            <w:r>
              <w:br/>
            </w:r>
            <w:r>
              <w:rPr>
                <w:rFonts w:ascii="Times New Roman"/>
                <w:b w:val="false"/>
                <w:i w:val="false"/>
                <w:color w:val="000000"/>
                <w:sz w:val="20"/>
              </w:rPr>
              <w:t>
сағат 16.00-дан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www.balkhash.kz</w:t>
            </w:r>
          </w:p>
          <w:p>
            <w:pPr>
              <w:spacing w:after="20"/>
              <w:ind w:left="20"/>
              <w:jc w:val="both"/>
            </w:pPr>
            <w:r>
              <w:rPr>
                <w:rFonts w:ascii="Times New Roman"/>
                <w:b w:val="false"/>
                <w:i w:val="false"/>
                <w:color w:val="000000"/>
                <w:sz w:val="20"/>
              </w:rPr>
              <w:t>orgkadrwork@mail.kz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736594,</w:t>
            </w:r>
            <w:r>
              <w:br/>
            </w:r>
            <w:r>
              <w:rPr>
                <w:rFonts w:ascii="Times New Roman"/>
                <w:b w:val="false"/>
                <w:i w:val="false"/>
                <w:color w:val="000000"/>
                <w:sz w:val="20"/>
              </w:rPr>
              <w:t>
факс (7102) 736135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www.jezkazgan.kz</w:t>
            </w:r>
          </w:p>
          <w:p>
            <w:pPr>
              <w:spacing w:after="20"/>
              <w:ind w:left="20"/>
              <w:jc w:val="both"/>
            </w:pPr>
            <w:r>
              <w:rPr>
                <w:rFonts w:ascii="Times New Roman"/>
                <w:b w:val="false"/>
                <w:i w:val="false"/>
                <w:color w:val="000000"/>
                <w:sz w:val="20"/>
              </w:rPr>
              <w:t>rukzhezap@rambler.ru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100008,</w:t>
            </w:r>
            <w:r>
              <w:br/>
            </w:r>
            <w:r>
              <w:rPr>
                <w:rFonts w:ascii="Times New Roman"/>
                <w:b w:val="false"/>
                <w:i w:val="false"/>
                <w:color w:val="000000"/>
                <w:sz w:val="20"/>
              </w:rPr>
              <w:t>
Қарағанды қаласы, Бұқар жырау даңғылы, 16</w:t>
            </w:r>
            <w:r>
              <w:br/>
            </w:r>
            <w:r>
              <w:rPr>
                <w:rFonts w:ascii="Times New Roman"/>
                <w:b w:val="false"/>
                <w:i w:val="false"/>
                <w:color w:val="000000"/>
                <w:sz w:val="20"/>
              </w:rPr>
              <w:t>
телефон (87212) 420220,</w:t>
            </w:r>
            <w:r>
              <w:br/>
            </w:r>
            <w:r>
              <w:rPr>
                <w:rFonts w:ascii="Times New Roman"/>
                <w:b w:val="false"/>
                <w:i w:val="false"/>
                <w:color w:val="000000"/>
                <w:sz w:val="20"/>
              </w:rPr>
              <w:t>
факс (87212) 419470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айына бір рет,</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www.karaganda-akimat.kz</w:t>
            </w:r>
          </w:p>
          <w:p>
            <w:pPr>
              <w:spacing w:after="20"/>
              <w:ind w:left="20"/>
              <w:jc w:val="both"/>
            </w:pPr>
            <w:r>
              <w:rPr>
                <w:rFonts w:ascii="Times New Roman"/>
                <w:b w:val="false"/>
                <w:i w:val="false"/>
                <w:color w:val="000000"/>
                <w:sz w:val="20"/>
              </w:rPr>
              <w:t>аkimat07@mail.ru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 Абай көшесі, 9</w:t>
            </w:r>
            <w:r>
              <w:br/>
            </w:r>
            <w:r>
              <w:rPr>
                <w:rFonts w:ascii="Times New Roman"/>
                <w:b w:val="false"/>
                <w:i w:val="false"/>
                <w:color w:val="000000"/>
                <w:sz w:val="20"/>
              </w:rPr>
              <w:t>
телефон (71032) 26010,</w:t>
            </w:r>
            <w:r>
              <w:br/>
            </w:r>
            <w:r>
              <w:rPr>
                <w:rFonts w:ascii="Times New Roman"/>
                <w:b w:val="false"/>
                <w:i w:val="false"/>
                <w:color w:val="000000"/>
                <w:sz w:val="20"/>
              </w:rPr>
              <w:t>
факс (71032) 26474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14.30-дан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Пушкин көшесі, 7</w:t>
            </w:r>
            <w:r>
              <w:br/>
            </w:r>
            <w:r>
              <w:rPr>
                <w:rFonts w:ascii="Times New Roman"/>
                <w:b w:val="false"/>
                <w:i w:val="false"/>
                <w:color w:val="000000"/>
                <w:sz w:val="20"/>
              </w:rPr>
              <w:t>
телефон (71039) 52920,</w:t>
            </w:r>
            <w:r>
              <w:br/>
            </w:r>
            <w:r>
              <w:rPr>
                <w:rFonts w:ascii="Times New Roman"/>
                <w:b w:val="false"/>
                <w:i w:val="false"/>
                <w:color w:val="000000"/>
                <w:sz w:val="20"/>
              </w:rPr>
              <w:t>
факс (71039) 54030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www.priozerck.kz</w:t>
            </w:r>
          </w:p>
          <w:p>
            <w:pPr>
              <w:spacing w:after="20"/>
              <w:ind w:left="20"/>
              <w:jc w:val="both"/>
            </w:pPr>
            <w:r>
              <w:rPr>
                <w:rFonts w:ascii="Times New Roman"/>
                <w:b w:val="false"/>
                <w:i w:val="false"/>
                <w:color w:val="000000"/>
                <w:sz w:val="20"/>
              </w:rPr>
              <w:t>prio_org@krg.gov.kz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 көшесі, 67</w:t>
            </w:r>
            <w:r>
              <w:br/>
            </w:r>
            <w:r>
              <w:rPr>
                <w:rFonts w:ascii="Times New Roman"/>
                <w:b w:val="false"/>
                <w:i w:val="false"/>
                <w:color w:val="000000"/>
                <w:sz w:val="20"/>
              </w:rPr>
              <w:t xml:space="preserve">
тел. (72137) 25208, </w:t>
            </w:r>
            <w:r>
              <w:br/>
            </w:r>
            <w:r>
              <w:rPr>
                <w:rFonts w:ascii="Times New Roman"/>
                <w:b w:val="false"/>
                <w:i w:val="false"/>
                <w:color w:val="000000"/>
                <w:sz w:val="20"/>
              </w:rPr>
              <w:t>
факс (72137) 26232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sar_apparat@krg.gov.kz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108</w:t>
            </w:r>
            <w:r>
              <w:br/>
            </w:r>
            <w:r>
              <w:rPr>
                <w:rFonts w:ascii="Times New Roman"/>
                <w:b w:val="false"/>
                <w:i w:val="false"/>
                <w:color w:val="000000"/>
                <w:sz w:val="20"/>
              </w:rPr>
              <w:t>
телефон (71063) 33636,</w:t>
            </w:r>
            <w:r>
              <w:br/>
            </w:r>
            <w:r>
              <w:rPr>
                <w:rFonts w:ascii="Times New Roman"/>
                <w:b w:val="false"/>
                <w:i w:val="false"/>
                <w:color w:val="000000"/>
                <w:sz w:val="20"/>
              </w:rPr>
              <w:t>
факс (71063) 34554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сәрсенбісі,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satpaevakim@mail.ru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101406,</w:t>
            </w:r>
            <w:r>
              <w:br/>
            </w:r>
            <w:r>
              <w:rPr>
                <w:rFonts w:ascii="Times New Roman"/>
                <w:b w:val="false"/>
                <w:i w:val="false"/>
                <w:color w:val="000000"/>
                <w:sz w:val="20"/>
              </w:rPr>
              <w:t>
Қарағанды облысы, Теміртау қаласы, Бульвар Независимости, 12</w:t>
            </w:r>
            <w:r>
              <w:br/>
            </w:r>
            <w:r>
              <w:rPr>
                <w:rFonts w:ascii="Times New Roman"/>
                <w:b w:val="false"/>
                <w:i w:val="false"/>
                <w:color w:val="000000"/>
                <w:sz w:val="20"/>
              </w:rPr>
              <w:t>
телефон (7213) 922603,</w:t>
            </w:r>
            <w:r>
              <w:br/>
            </w:r>
            <w:r>
              <w:rPr>
                <w:rFonts w:ascii="Times New Roman"/>
                <w:b w:val="false"/>
                <w:i w:val="false"/>
                <w:color w:val="000000"/>
                <w:sz w:val="20"/>
              </w:rPr>
              <w:t>
факс (7213) 924680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15.00-ден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www.akimat-temirtau.kz</w:t>
            </w:r>
          </w:p>
          <w:p>
            <w:pPr>
              <w:spacing w:after="20"/>
              <w:ind w:left="20"/>
              <w:jc w:val="both"/>
            </w:pPr>
            <w:r>
              <w:rPr>
                <w:rFonts w:ascii="Times New Roman"/>
                <w:b w:val="false"/>
                <w:i w:val="false"/>
                <w:color w:val="000000"/>
                <w:sz w:val="20"/>
              </w:rPr>
              <w:t>akimat.temirtau@mail.ru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Абай даңғылы, 50 а</w:t>
            </w:r>
            <w:r>
              <w:br/>
            </w:r>
            <w:r>
              <w:rPr>
                <w:rFonts w:ascii="Times New Roman"/>
                <w:b w:val="false"/>
                <w:i w:val="false"/>
                <w:color w:val="000000"/>
                <w:sz w:val="20"/>
              </w:rPr>
              <w:t>
телефон (72156) 40844,</w:t>
            </w:r>
            <w:r>
              <w:br/>
            </w:r>
            <w:r>
              <w:rPr>
                <w:rFonts w:ascii="Times New Roman"/>
                <w:b w:val="false"/>
                <w:i w:val="false"/>
                <w:color w:val="000000"/>
                <w:sz w:val="20"/>
              </w:rPr>
              <w:t>
факс (72156) 42767</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sh_akimat@mail.kz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Победа даңғылы, 3</w:t>
            </w:r>
            <w:r>
              <w:br/>
            </w:r>
            <w:r>
              <w:rPr>
                <w:rFonts w:ascii="Times New Roman"/>
                <w:b w:val="false"/>
                <w:i w:val="false"/>
                <w:color w:val="000000"/>
                <w:sz w:val="20"/>
              </w:rPr>
              <w:t>
телефон (72131) 44800,</w:t>
            </w:r>
            <w:r>
              <w:br/>
            </w:r>
            <w:r>
              <w:rPr>
                <w:rFonts w:ascii="Times New Roman"/>
                <w:b w:val="false"/>
                <w:i w:val="false"/>
                <w:color w:val="000000"/>
                <w:sz w:val="20"/>
              </w:rPr>
              <w:t>
факс (72131) 44226</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 бастап</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abay_akimat@mail.ru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селосы, Бөкейхан даңғылы, 4</w:t>
            </w:r>
            <w:r>
              <w:br/>
            </w:r>
            <w:r>
              <w:rPr>
                <w:rFonts w:ascii="Times New Roman"/>
                <w:b w:val="false"/>
                <w:i w:val="false"/>
                <w:color w:val="000000"/>
                <w:sz w:val="20"/>
              </w:rPr>
              <w:t>
телефон (71037) 21233,</w:t>
            </w:r>
            <w:r>
              <w:br/>
            </w:r>
            <w:r>
              <w:rPr>
                <w:rFonts w:ascii="Times New Roman"/>
                <w:b w:val="false"/>
                <w:i w:val="false"/>
                <w:color w:val="000000"/>
                <w:sz w:val="20"/>
              </w:rPr>
              <w:t>
факс (71037) 21474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3-ші дүйсенбісі Ақтоғай ауылында, әр айдың бірінші аптасы Сарышаған, Шашубай кенттерінде</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39</w:t>
            </w:r>
            <w:r>
              <w:br/>
            </w:r>
            <w:r>
              <w:rPr>
                <w:rFonts w:ascii="Times New Roman"/>
                <w:b w:val="false"/>
                <w:i w:val="false"/>
                <w:color w:val="000000"/>
                <w:sz w:val="20"/>
              </w:rPr>
              <w:t>
телефон (72154) 21460,</w:t>
            </w:r>
            <w:r>
              <w:br/>
            </w:r>
            <w:r>
              <w:rPr>
                <w:rFonts w:ascii="Times New Roman"/>
                <w:b w:val="false"/>
                <w:i w:val="false"/>
                <w:color w:val="000000"/>
                <w:sz w:val="20"/>
              </w:rPr>
              <w:t>
факс (72154) 21118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14.00-дан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www.bukhar-zhirau.kz</w:t>
            </w:r>
          </w:p>
          <w:p>
            <w:pPr>
              <w:spacing w:after="20"/>
              <w:ind w:left="20"/>
              <w:jc w:val="both"/>
            </w:pPr>
            <w:r>
              <w:rPr>
                <w:rFonts w:ascii="Times New Roman"/>
                <w:b w:val="false"/>
                <w:i w:val="false"/>
                <w:color w:val="000000"/>
                <w:sz w:val="20"/>
              </w:rPr>
              <w:t>bukharfarkhad@topmail.kz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Тәуелсіздік көшесі, 5</w:t>
            </w:r>
            <w:r>
              <w:br/>
            </w:r>
            <w:r>
              <w:rPr>
                <w:rFonts w:ascii="Times New Roman"/>
                <w:b w:val="false"/>
                <w:i w:val="false"/>
                <w:color w:val="000000"/>
                <w:sz w:val="20"/>
              </w:rPr>
              <w:t>
телефон (71030) 26101,</w:t>
            </w:r>
            <w:r>
              <w:br/>
            </w:r>
            <w:r>
              <w:rPr>
                <w:rFonts w:ascii="Times New Roman"/>
                <w:b w:val="false"/>
                <w:i w:val="false"/>
                <w:color w:val="000000"/>
                <w:sz w:val="20"/>
              </w:rPr>
              <w:t>
факс (71030) 27651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1-ші бейсенбісі,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zhanaarka_akimat@mail.ru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Тохтар Әубәкіров көшесі, 23</w:t>
            </w:r>
            <w:r>
              <w:br/>
            </w:r>
            <w:r>
              <w:rPr>
                <w:rFonts w:ascii="Times New Roman"/>
                <w:b w:val="false"/>
                <w:i w:val="false"/>
                <w:color w:val="000000"/>
                <w:sz w:val="20"/>
              </w:rPr>
              <w:t>
телефон (72146) 31366,</w:t>
            </w:r>
            <w:r>
              <w:br/>
            </w:r>
            <w:r>
              <w:rPr>
                <w:rFonts w:ascii="Times New Roman"/>
                <w:b w:val="false"/>
                <w:i w:val="false"/>
                <w:color w:val="000000"/>
                <w:sz w:val="20"/>
              </w:rPr>
              <w:t>
факс (72146) 31368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сейсенбісі,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сәрсенбісі,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17.00-ден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karkar_orgotdel@mail.ru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Мыңбаев көшесі, 44</w:t>
            </w:r>
            <w:r>
              <w:br/>
            </w:r>
            <w:r>
              <w:rPr>
                <w:rFonts w:ascii="Times New Roman"/>
                <w:b w:val="false"/>
                <w:i w:val="false"/>
                <w:color w:val="000000"/>
                <w:sz w:val="20"/>
              </w:rPr>
              <w:t>
телефон (72144) 22631,</w:t>
            </w:r>
            <w:r>
              <w:br/>
            </w:r>
            <w:r>
              <w:rPr>
                <w:rFonts w:ascii="Times New Roman"/>
                <w:b w:val="false"/>
                <w:i w:val="false"/>
                <w:color w:val="000000"/>
                <w:sz w:val="20"/>
              </w:rPr>
              <w:t>
факс (72144) 21721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соңғы бейсенбісі,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Новая көшесі, 33</w:t>
            </w:r>
            <w:r>
              <w:br/>
            </w:r>
            <w:r>
              <w:rPr>
                <w:rFonts w:ascii="Times New Roman"/>
                <w:b w:val="false"/>
                <w:i w:val="false"/>
                <w:color w:val="000000"/>
                <w:sz w:val="20"/>
              </w:rPr>
              <w:t>
тел. (72149) 41842,</w:t>
            </w:r>
            <w:r>
              <w:br/>
            </w:r>
            <w:r>
              <w:rPr>
                <w:rFonts w:ascii="Times New Roman"/>
                <w:b w:val="false"/>
                <w:i w:val="false"/>
                <w:color w:val="000000"/>
                <w:sz w:val="20"/>
              </w:rPr>
              <w:t>
факс (72149) 43030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14.00-тен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www.osak_акимат.kz</w:t>
            </w:r>
          </w:p>
          <w:p>
            <w:pPr>
              <w:spacing w:after="20"/>
              <w:ind w:left="20"/>
              <w:jc w:val="both"/>
            </w:pPr>
            <w:r>
              <w:rPr>
                <w:rFonts w:ascii="Times New Roman"/>
                <w:b w:val="false"/>
                <w:i w:val="false"/>
                <w:color w:val="000000"/>
                <w:sz w:val="20"/>
              </w:rPr>
              <w:t>оsak_izbirkom@mail.kz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Абай көшесі, 27</w:t>
            </w:r>
            <w:r>
              <w:br/>
            </w:r>
            <w:r>
              <w:rPr>
                <w:rFonts w:ascii="Times New Roman"/>
                <w:b w:val="false"/>
                <w:i w:val="false"/>
                <w:color w:val="000000"/>
                <w:sz w:val="20"/>
              </w:rPr>
              <w:t>
телефон (71035) 21240,</w:t>
            </w:r>
            <w:r>
              <w:br/>
            </w:r>
            <w:r>
              <w:rPr>
                <w:rFonts w:ascii="Times New Roman"/>
                <w:b w:val="false"/>
                <w:i w:val="false"/>
                <w:color w:val="000000"/>
                <w:sz w:val="20"/>
              </w:rPr>
              <w:t>
факс (71035) 21451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www.u1utau.kz</w:t>
            </w:r>
          </w:p>
          <w:p>
            <w:pPr>
              <w:spacing w:after="20"/>
              <w:ind w:left="20"/>
              <w:jc w:val="both"/>
            </w:pPr>
            <w:r>
              <w:rPr>
                <w:rFonts w:ascii="Times New Roman"/>
                <w:b w:val="false"/>
                <w:i w:val="false"/>
                <w:color w:val="000000"/>
                <w:sz w:val="20"/>
              </w:rPr>
              <w:t>u1utau-akimat@mai1.ru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ауылы, Шортанбай жырау көшесі, 24</w:t>
            </w:r>
            <w:r>
              <w:br/>
            </w:r>
            <w:r>
              <w:rPr>
                <w:rFonts w:ascii="Times New Roman"/>
                <w:b w:val="false"/>
                <w:i w:val="false"/>
                <w:color w:val="000000"/>
                <w:sz w:val="20"/>
              </w:rPr>
              <w:t>
телефон (71031) 21417,</w:t>
            </w:r>
            <w:r>
              <w:br/>
            </w:r>
            <w:r>
              <w:rPr>
                <w:rFonts w:ascii="Times New Roman"/>
                <w:b w:val="false"/>
                <w:i w:val="false"/>
                <w:color w:val="000000"/>
                <w:sz w:val="20"/>
              </w:rPr>
              <w:t>
факс (71031) 21490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4-ші дүйсенбісі,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 xml:space="preserve">Орынбасары: </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akimshet@mail.ru</w:t>
            </w:r>
          </w:p>
        </w:tc>
      </w:tr>
    </w:tbl>
    <w:bookmarkStart w:name="z163" w:id="8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81"/>
    <w:bookmarkStart w:name="z164" w:id="82"/>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мемлекеттік қызмет көрсету стандарты</w:t>
      </w:r>
    </w:p>
    <w:bookmarkEnd w:id="82"/>
    <w:bookmarkStart w:name="z165" w:id="83"/>
    <w:p>
      <w:pPr>
        <w:spacing w:after="0"/>
        <w:ind w:left="0"/>
        <w:jc w:val="left"/>
      </w:pPr>
      <w:r>
        <w:rPr>
          <w:rFonts w:ascii="Times New Roman"/>
          <w:b/>
          <w:i w:val="false"/>
          <w:color w:val="000000"/>
        </w:rPr>
        <w:t xml:space="preserve"> 
1. Жалпы ережелер</w:t>
      </w:r>
    </w:p>
    <w:bookmarkEnd w:id="83"/>
    <w:bookmarkStart w:name="z166" w:id="84"/>
    <w:p>
      <w:pPr>
        <w:spacing w:after="0"/>
        <w:ind w:left="0"/>
        <w:jc w:val="both"/>
      </w:pPr>
      <w:r>
        <w:rPr>
          <w:rFonts w:ascii="Times New Roman"/>
          <w:b w:val="false"/>
          <w:i w:val="false"/>
          <w:color w:val="000000"/>
          <w:sz w:val="28"/>
        </w:rPr>
        <w:t>
      1. Мемлекеттік қызметті анықтау: "Қорғаншылық және қамқоршылық жөнінде анықтама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2002 жылғы 8 тамызындағы "Қазақстан Республикасындағы баланың құқықтары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2007 жылғы 12  қаңтарындағы "Жеке және заңды тұлғалардың өтiнiштерiн қарау тәртiбi туралы" </w:t>
      </w:r>
      <w:r>
        <w:rPr>
          <w:rFonts w:ascii="Times New Roman"/>
          <w:b w:val="false"/>
          <w:i w:val="false"/>
          <w:color w:val="000000"/>
          <w:sz w:val="28"/>
        </w:rPr>
        <w:t>Заңы</w:t>
      </w:r>
      <w:r>
        <w:rPr>
          <w:rFonts w:ascii="Times New Roman"/>
          <w:b w:val="false"/>
          <w:i w:val="false"/>
          <w:color w:val="000000"/>
          <w:sz w:val="28"/>
        </w:rPr>
        <w:t>,"Қазақстан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w:t>
      </w:r>
      <w:r>
        <w:rPr>
          <w:rFonts w:ascii="Times New Roman"/>
          <w:b w:val="false"/>
          <w:i w:val="false"/>
          <w:color w:val="000000"/>
          <w:sz w:val="28"/>
        </w:rPr>
        <w:t xml:space="preserve"> N 1346</w:t>
      </w:r>
      <w:r>
        <w:rPr>
          <w:rFonts w:ascii="Times New Roman"/>
          <w:b w:val="false"/>
          <w:i w:val="false"/>
          <w:color w:val="000000"/>
          <w:sz w:val="28"/>
        </w:rPr>
        <w:t xml:space="preserve">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қалалық және аудандық білім бөлімдері (әрі қарай - Бөлімдер) кент, ауыл (село), ауылдық (селолық) аймақтар әкімдері және халыққа қызмет көрсету орталықтары (әрі қарай - Орталықтар) көрсетеді. Бөлімдер, кент, ауыл (село), ауылдық (селолық) аймақтар әкімдері, Орталықтарының толық атаулары мен олардың мекен-жайлары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Аталған қызметтің аяқталу бойынша тұтынушы қорғаншылық пен қамқоршылық органының анықтамасын алады.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кезінде уақыт бойынша шектеу мерзімдері:</w:t>
      </w:r>
      <w:r>
        <w:br/>
      </w:r>
      <w:r>
        <w:rPr>
          <w:rFonts w:ascii="Times New Roman"/>
          <w:b w:val="false"/>
          <w:i w:val="false"/>
          <w:color w:val="000000"/>
          <w:sz w:val="28"/>
        </w:rPr>
        <w:t>
      1) тұтынушының қажетті құжаттарды тапсырғаннан бастап мемлекеттік қызметті көрсетудің мерзімі – 15 күн;</w:t>
      </w:r>
      <w:r>
        <w:br/>
      </w:r>
      <w:r>
        <w:rPr>
          <w:rFonts w:ascii="Times New Roman"/>
          <w:b w:val="false"/>
          <w:i w:val="false"/>
          <w:color w:val="000000"/>
          <w:sz w:val="28"/>
        </w:rPr>
        <w:t>
      2) құжаттарды тапсыру кезіндегі кезекте күту уақыты 40 минуттан аспайды;</w:t>
      </w:r>
      <w:r>
        <w:br/>
      </w:r>
      <w:r>
        <w:rPr>
          <w:rFonts w:ascii="Times New Roman"/>
          <w:b w:val="false"/>
          <w:i w:val="false"/>
          <w:color w:val="000000"/>
          <w:sz w:val="28"/>
        </w:rPr>
        <w:t>
      3) дайын құжаттарды алу кезіндегі күту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стандарты мемлекеттік органдар, Орталықтардың сайттарында, Бөлімдердің ақпараттық стендтерінде жарық көреді.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Орталықтарымен – жексенбіден басқа аптаның алты күнінде, бекітілген жұмыс кестесіне сәйкес 9.00-ден 20.00 сағат аралығында, үзіліссіз. Қабылдау "электрондық" тәртіп кезегінде, алдын-ала жазылусыз және жылдамдатылған қызмет көрсетусіз жүзеге асырылады.</w:t>
      </w:r>
      <w:r>
        <w:br/>
      </w:r>
      <w:r>
        <w:rPr>
          <w:rFonts w:ascii="Times New Roman"/>
          <w:b w:val="false"/>
          <w:i w:val="false"/>
          <w:color w:val="000000"/>
          <w:sz w:val="28"/>
        </w:rPr>
        <w:t>
      2) Бөлімдер және кент, ауыл (село), ауылдық (селолық) аймақтармен – сенбі және жексенбі күндерінен басқа аптасына бес күн, сағат 9.00-ден 18.00 сағатқа дейін, үзіліс 13.00-ден 14.00 сағатқа дейін. Қабылдау кезек тәртібімен, алдын-ала жазылусыз және жылдамдатылған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Қызмет көрсету орындарында:</w:t>
      </w:r>
      <w:r>
        <w:br/>
      </w:r>
      <w:r>
        <w:rPr>
          <w:rFonts w:ascii="Times New Roman"/>
          <w:b w:val="false"/>
          <w:i w:val="false"/>
          <w:color w:val="000000"/>
          <w:sz w:val="28"/>
        </w:rPr>
        <w:t>
      1) Орталықтардың ғимараттарында – залда анықтама бюросы, күтуге арналған орын, құжат үлгісі ілінген ақпараттық стендтер орналасқан;</w:t>
      </w:r>
      <w:r>
        <w:br/>
      </w:r>
      <w:r>
        <w:rPr>
          <w:rFonts w:ascii="Times New Roman"/>
          <w:b w:val="false"/>
          <w:i w:val="false"/>
          <w:color w:val="000000"/>
          <w:sz w:val="28"/>
        </w:rPr>
        <w:t>
      2) Бөлімдер және кент, ауыл (село), ауылдық (селолық) аймақтар әкімдіктерінің ғимараттарында - азаматтарды қабылдауға арналған жеке кабинеттерде телефон және факсималдық байланыс, күту залы, құжат үлгілері ілінген стендтер бар және компьютермен жабдықталған.</w:t>
      </w:r>
    </w:p>
    <w:bookmarkEnd w:id="84"/>
    <w:bookmarkStart w:name="z177" w:id="85"/>
    <w:p>
      <w:pPr>
        <w:spacing w:after="0"/>
        <w:ind w:left="0"/>
        <w:jc w:val="left"/>
      </w:pPr>
      <w:r>
        <w:rPr>
          <w:rFonts w:ascii="Times New Roman"/>
          <w:b/>
          <w:i w:val="false"/>
          <w:color w:val="000000"/>
        </w:rPr>
        <w:t xml:space="preserve"> 
2. Мемлекеттік қызмет көрсетудің тәртібі</w:t>
      </w:r>
    </w:p>
    <w:bookmarkEnd w:id="85"/>
    <w:bookmarkStart w:name="z178" w:id="86"/>
    <w:p>
      <w:pPr>
        <w:spacing w:after="0"/>
        <w:ind w:left="0"/>
        <w:jc w:val="both"/>
      </w:pPr>
      <w:r>
        <w:rPr>
          <w:rFonts w:ascii="Times New Roman"/>
          <w:b w:val="false"/>
          <w:i w:val="false"/>
          <w:color w:val="000000"/>
          <w:sz w:val="28"/>
        </w:rPr>
        <w:t>
      12. Мемлекеттік қызметті алу үшін тұтынушы жазбаша өтініш береді:</w:t>
      </w:r>
      <w:r>
        <w:br/>
      </w:r>
      <w:r>
        <w:rPr>
          <w:rFonts w:ascii="Times New Roman"/>
          <w:b w:val="false"/>
          <w:i w:val="false"/>
          <w:color w:val="000000"/>
          <w:sz w:val="28"/>
        </w:rPr>
        <w:t>
      1) кәмелетке толмаған баланың заңдық өкілінің (қамқоршы, қорғаншы, патронаттық тәрбиеші) еркін түрде жазылған өтініші;</w:t>
      </w:r>
      <w:r>
        <w:br/>
      </w:r>
      <w:r>
        <w:rPr>
          <w:rFonts w:ascii="Times New Roman"/>
          <w:b w:val="false"/>
          <w:i w:val="false"/>
          <w:color w:val="000000"/>
          <w:sz w:val="28"/>
        </w:rPr>
        <w:t>
      2) қамқоршылықты (қорғаншылықты, патронатты) бекіту туралы әкімдіктің қаулысы, қамқоршының (қорғаншының) куәлігі немесе баланы тәрбиеге беру туралы келісім-шарт;</w:t>
      </w:r>
      <w:r>
        <w:br/>
      </w:r>
      <w:r>
        <w:rPr>
          <w:rFonts w:ascii="Times New Roman"/>
          <w:b w:val="false"/>
          <w:i w:val="false"/>
          <w:color w:val="000000"/>
          <w:sz w:val="28"/>
        </w:rPr>
        <w:t>
      3) өтініш берушінің жеке куәлігі (тұрғын жайы құқығы);</w:t>
      </w:r>
      <w:r>
        <w:br/>
      </w:r>
      <w:r>
        <w:rPr>
          <w:rFonts w:ascii="Times New Roman"/>
          <w:b w:val="false"/>
          <w:i w:val="false"/>
          <w:color w:val="000000"/>
          <w:sz w:val="28"/>
        </w:rPr>
        <w:t>
      4) баланың туу туралы куәлігі;</w:t>
      </w:r>
      <w:r>
        <w:br/>
      </w:r>
      <w:r>
        <w:rPr>
          <w:rFonts w:ascii="Times New Roman"/>
          <w:b w:val="false"/>
          <w:i w:val="false"/>
          <w:color w:val="000000"/>
          <w:sz w:val="28"/>
        </w:rPr>
        <w:t>
      5) азаматтарды тіркеу кітабы.</w:t>
      </w:r>
      <w:r>
        <w:br/>
      </w:r>
      <w:r>
        <w:rPr>
          <w:rFonts w:ascii="Times New Roman"/>
          <w:b w:val="false"/>
          <w:i w:val="false"/>
          <w:color w:val="000000"/>
          <w:sz w:val="28"/>
        </w:rPr>
        <w:t>
      Салыстыру үшін мемлекеттік қызмет көрсетуге қажетті құжаттардың түпнұсқасы мен көшірмелері тапсырылады, содан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толтырылатын құжаттар үшін бланктер қарастырылмаған.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өтініш пен басқа да құжаттар Бөлімдер, кент, ауыл (село), ауылдық (селолық) аймақтар әкімдері аппаратының мамандарына немесе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қосымшада</w:t>
      </w:r>
      <w:r>
        <w:rPr>
          <w:rFonts w:ascii="Times New Roman"/>
          <w:b w:val="false"/>
          <w:i w:val="false"/>
          <w:color w:val="000000"/>
          <w:sz w:val="28"/>
        </w:rPr>
        <w:t xml:space="preserve"> көрсетілген мекен-жайлар бойынша орналасқан Орталықтарға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тұтынушының барлық қажетті құжаттарды тапсырғандығын растайтын құжаттар:</w:t>
      </w:r>
      <w:r>
        <w:br/>
      </w:r>
      <w:r>
        <w:rPr>
          <w:rFonts w:ascii="Times New Roman"/>
          <w:b w:val="false"/>
          <w:i w:val="false"/>
          <w:color w:val="000000"/>
          <w:sz w:val="28"/>
        </w:rPr>
        <w:t>
      1) Орталықтарға құжаттар тапсырған кезде – тұтынушыдан қажетті құжаттарды қабылдағандығы туралы қолхат;</w:t>
      </w:r>
      <w:r>
        <w:br/>
      </w:r>
      <w:r>
        <w:rPr>
          <w:rFonts w:ascii="Times New Roman"/>
          <w:b w:val="false"/>
          <w:i w:val="false"/>
          <w:color w:val="000000"/>
          <w:sz w:val="28"/>
        </w:rPr>
        <w:t>
      2) Бөлімдер және кент, ауыл (село), ауылдық (селолық) аймақтар әкімдіктерінің аппаратына құжаттар тапсырған кезде – құжаттарды қабылдаған туралы талон, онда мемлекеттік органның атауы, өтінішті қабылдаған қызметкердің лауазымы, аты-жөні және тегі, қабылдау күні мен уақыты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нәтижесі тұтынушы Бөлімге, кент, ауыл (село), ауылдық (селолық) әкімдік аппаратына немесе Орталыққа өзі барған кезінде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ұсынудан бас тарту немесе тоқтату үшін негіз осы стандарттың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 пакетін толық тапсырмау болып табылады.</w:t>
      </w:r>
    </w:p>
    <w:bookmarkEnd w:id="86"/>
    <w:bookmarkStart w:name="z184" w:id="87"/>
    <w:p>
      <w:pPr>
        <w:spacing w:after="0"/>
        <w:ind w:left="0"/>
        <w:jc w:val="left"/>
      </w:pPr>
      <w:r>
        <w:rPr>
          <w:rFonts w:ascii="Times New Roman"/>
          <w:b/>
          <w:i w:val="false"/>
          <w:color w:val="000000"/>
        </w:rPr>
        <w:t xml:space="preserve"> 
3. Жұмыс қағидалары</w:t>
      </w:r>
    </w:p>
    <w:bookmarkEnd w:id="87"/>
    <w:bookmarkStart w:name="z185" w:id="88"/>
    <w:p>
      <w:pPr>
        <w:spacing w:after="0"/>
        <w:ind w:left="0"/>
        <w:jc w:val="both"/>
      </w:pPr>
      <w:r>
        <w:rPr>
          <w:rFonts w:ascii="Times New Roman"/>
          <w:b w:val="false"/>
          <w:i w:val="false"/>
          <w:color w:val="000000"/>
          <w:sz w:val="28"/>
        </w:rPr>
        <w:t>
      18. Мемлекеттік органдардың қызметі келесі қағидаларға негізделеді:</w:t>
      </w:r>
      <w:r>
        <w:br/>
      </w:r>
      <w:r>
        <w:rPr>
          <w:rFonts w:ascii="Times New Roman"/>
          <w:b w:val="false"/>
          <w:i w:val="false"/>
          <w:color w:val="000000"/>
          <w:sz w:val="28"/>
        </w:rPr>
        <w:t>
      1) адамдардың конститутциялық құқықтары мен бостандықтарын сақтау;</w:t>
      </w:r>
      <w:r>
        <w:br/>
      </w:r>
      <w:r>
        <w:rPr>
          <w:rFonts w:ascii="Times New Roman"/>
          <w:b w:val="false"/>
          <w:i w:val="false"/>
          <w:color w:val="000000"/>
          <w:sz w:val="28"/>
        </w:rPr>
        <w:t>
      2)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нақтылы ақпаратты беру;</w:t>
      </w:r>
      <w:r>
        <w:br/>
      </w:r>
      <w:r>
        <w:rPr>
          <w:rFonts w:ascii="Times New Roman"/>
          <w:b w:val="false"/>
          <w:i w:val="false"/>
          <w:color w:val="000000"/>
          <w:sz w:val="28"/>
        </w:rPr>
        <w:t>
      5) ақпаратты қорғау және құпиялық;</w:t>
      </w:r>
      <w:r>
        <w:br/>
      </w:r>
      <w:r>
        <w:rPr>
          <w:rFonts w:ascii="Times New Roman"/>
          <w:b w:val="false"/>
          <w:i w:val="false"/>
          <w:color w:val="000000"/>
          <w:sz w:val="28"/>
        </w:rPr>
        <w:t>
      6) белгіленген мерзімде алмаған құжаттардың сақталуын қамтамасыз ету.</w:t>
      </w:r>
    </w:p>
    <w:bookmarkEnd w:id="88"/>
    <w:bookmarkStart w:name="z186" w:id="89"/>
    <w:p>
      <w:pPr>
        <w:spacing w:after="0"/>
        <w:ind w:left="0"/>
        <w:jc w:val="left"/>
      </w:pPr>
      <w:r>
        <w:rPr>
          <w:rFonts w:ascii="Times New Roman"/>
          <w:b/>
          <w:i w:val="false"/>
          <w:color w:val="000000"/>
        </w:rPr>
        <w:t xml:space="preserve"> 
4. Жұмыс нәтижесі</w:t>
      </w:r>
    </w:p>
    <w:bookmarkEnd w:id="89"/>
    <w:bookmarkStart w:name="z187" w:id="90"/>
    <w:p>
      <w:pPr>
        <w:spacing w:after="0"/>
        <w:ind w:left="0"/>
        <w:jc w:val="both"/>
      </w:pPr>
      <w:r>
        <w:rPr>
          <w:rFonts w:ascii="Times New Roman"/>
          <w:b w:val="false"/>
          <w:i w:val="false"/>
          <w:color w:val="000000"/>
          <w:sz w:val="28"/>
        </w:rPr>
        <w:t>
      19. Мемлекеттік қызмет көрсету нәтижелері осы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Қызметтер көрсететін мемлекеттік мекеменің жұмысы бағаланатын мемлекеттік қызметтердің сапа және қол жетімділігінің нысаналы көрсеткіштерін жыл сайын арнайы құрылған жұмыс топтары бекітеді.</w:t>
      </w:r>
    </w:p>
    <w:bookmarkEnd w:id="90"/>
    <w:bookmarkStart w:name="z189" w:id="91"/>
    <w:p>
      <w:pPr>
        <w:spacing w:after="0"/>
        <w:ind w:left="0"/>
        <w:jc w:val="left"/>
      </w:pPr>
      <w:r>
        <w:rPr>
          <w:rFonts w:ascii="Times New Roman"/>
          <w:b/>
          <w:i w:val="false"/>
          <w:color w:val="000000"/>
        </w:rPr>
        <w:t xml:space="preserve"> 
5. Шағымдану тәртібі</w:t>
      </w:r>
    </w:p>
    <w:bookmarkEnd w:id="91"/>
    <w:bookmarkStart w:name="z190" w:id="92"/>
    <w:p>
      <w:pPr>
        <w:spacing w:after="0"/>
        <w:ind w:left="0"/>
        <w:jc w:val="both"/>
      </w:pPr>
      <w:r>
        <w:rPr>
          <w:rFonts w:ascii="Times New Roman"/>
          <w:b w:val="false"/>
          <w:i w:val="false"/>
          <w:color w:val="000000"/>
          <w:sz w:val="28"/>
        </w:rPr>
        <w:t>
      21. Өкілетті лауазымдық тұлғалардың әрекетіне (әрекетсіздігіне) шағымдану тәртібіне түсініктемені, сонымен қатар шағымды дайындауда көмекті мемлекеттік органдардан, қала және аудан әкімдері аппаратынан алуға болады.</w:t>
      </w:r>
      <w:r>
        <w:br/>
      </w:r>
      <w:r>
        <w:rPr>
          <w:rFonts w:ascii="Times New Roman"/>
          <w:b w:val="false"/>
          <w:i w:val="false"/>
          <w:color w:val="000000"/>
          <w:sz w:val="28"/>
        </w:rPr>
        <w:t>
</w:t>
      </w:r>
      <w:r>
        <w:rPr>
          <w:rFonts w:ascii="Times New Roman"/>
          <w:b w:val="false"/>
          <w:i w:val="false"/>
          <w:color w:val="000000"/>
          <w:sz w:val="28"/>
        </w:rPr>
        <w:t>
      22. Шағым қала және аудан әкімінің, мемлекеттік органдар жетекшілерінің атына пошта бойынша жазбаша түрде, немесе электрондық түрде беріледі. Қала және аудан әкімі аппаратының электрондық поштасының мекен-жайлары, осы стандарттың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Шағымды қабылдағандығы туралы растама құжат ретінде құжаттарды қабылдағандығы туралы талон болып табылады, онда мемлекеттік органның атауы, өтінішті қабылдаған қызметкердің аты-жөні мен тегі, қабылдау күні мен уақыты, телефондары көрсетіледі. Шағым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мерзімде қарастырылады.</w:t>
      </w:r>
    </w:p>
    <w:bookmarkEnd w:id="92"/>
    <w:bookmarkStart w:name="z193" w:id="93"/>
    <w:p>
      <w:pPr>
        <w:spacing w:after="0"/>
        <w:ind w:left="0"/>
        <w:jc w:val="left"/>
      </w:pPr>
      <w:r>
        <w:rPr>
          <w:rFonts w:ascii="Times New Roman"/>
          <w:b/>
          <w:i w:val="false"/>
          <w:color w:val="000000"/>
        </w:rPr>
        <w:t xml:space="preserve"> 
6. Байланыс ақпараты</w:t>
      </w:r>
    </w:p>
    <w:bookmarkEnd w:id="93"/>
    <w:bookmarkStart w:name="z194" w:id="94"/>
    <w:p>
      <w:pPr>
        <w:spacing w:after="0"/>
        <w:ind w:left="0"/>
        <w:jc w:val="both"/>
      </w:pPr>
      <w:r>
        <w:rPr>
          <w:rFonts w:ascii="Times New Roman"/>
          <w:b w:val="false"/>
          <w:i w:val="false"/>
          <w:color w:val="000000"/>
          <w:sz w:val="28"/>
        </w:rPr>
        <w:t>
      24. Осы мемлекеттік қызметті көрсететін мемлекеттік органдар мен олардың жоғары тұрған органдарының байланыс мәліметтері:</w:t>
      </w:r>
      <w:r>
        <w:br/>
      </w:r>
      <w:r>
        <w:rPr>
          <w:rFonts w:ascii="Times New Roman"/>
          <w:b w:val="false"/>
          <w:i w:val="false"/>
          <w:color w:val="000000"/>
          <w:sz w:val="28"/>
        </w:rPr>
        <w:t>
      1) Бөлімдер, кент, ауыл (село), ауылдық (селолық) аймақтар және Орталықтардың электрондық поштасы және заңды мекен-жайы мен телефондары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 қала және аудан әкімдері аппаратының веб-сайты, электрондық пошталарының мекен-жайы, заңды мекен-жайы, телефондары, сонымен қатар әкімдер мен олардың орынбасарларының азаматтарды қабылдау кестелері осы стандарттың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25. Мемлекеттік қызметті көрсету мәселелері бойынша қосымша ақпараттарды тұтынушылар "Қарағанды облысының білім басқармасы" мемлекеттік мекемесінде, төменгі мекен-жай бойынша ала алады: 100008, Қарағанды қаласы, Әлиханов көшесі, 19, электрондық пошта мекен-жайы: karodo@mail.kz, байланыс телефоны: (7212) 411319.</w:t>
      </w:r>
    </w:p>
    <w:bookmarkEnd w:id="94"/>
    <w:bookmarkStart w:name="z196" w:id="95"/>
    <w:p>
      <w:pPr>
        <w:spacing w:after="0"/>
        <w:ind w:left="0"/>
        <w:jc w:val="both"/>
      </w:pPr>
      <w:r>
        <w:rPr>
          <w:rFonts w:ascii="Times New Roman"/>
          <w:b w:val="false"/>
          <w:i w:val="false"/>
          <w:color w:val="000000"/>
          <w:sz w:val="28"/>
        </w:rPr>
        <w:t>
"Қорғаншылық жәнеқамқоршылық жөнінде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 қосымша</w:t>
      </w:r>
    </w:p>
    <w:bookmarkEnd w:id="95"/>
    <w:bookmarkStart w:name="z197" w:id="96"/>
    <w:p>
      <w:pPr>
        <w:spacing w:after="0"/>
        <w:ind w:left="0"/>
        <w:jc w:val="left"/>
      </w:pPr>
      <w:r>
        <w:rPr>
          <w:rFonts w:ascii="Times New Roman"/>
          <w:b/>
          <w:i w:val="false"/>
          <w:color w:val="000000"/>
        </w:rPr>
        <w:t xml:space="preserve"> 
Қалалық және аудандық білім бөлімдерінің байланыс мәліметтері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3706"/>
        <w:gridCol w:w="4412"/>
        <w:gridCol w:w="414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нөмірлері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41994, 46236, 46237,</w:t>
            </w:r>
            <w:r>
              <w:br/>
            </w:r>
            <w:r>
              <w:rPr>
                <w:rFonts w:ascii="Times New Roman"/>
                <w:b w:val="false"/>
                <w:i w:val="false"/>
                <w:color w:val="000000"/>
                <w:sz w:val="20"/>
              </w:rPr>
              <w:t>
факс (71036) 46238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www.obrazovan.balkhash.kz</w:t>
            </w:r>
          </w:p>
          <w:p>
            <w:pPr>
              <w:spacing w:after="20"/>
              <w:ind w:left="20"/>
              <w:jc w:val="both"/>
            </w:pPr>
            <w:r>
              <w:rPr>
                <w:rFonts w:ascii="Times New Roman"/>
                <w:b w:val="false"/>
                <w:i w:val="false"/>
                <w:color w:val="000000"/>
                <w:sz w:val="20"/>
              </w:rPr>
              <w:t>oobalkhash@mail.ru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733048,</w:t>
            </w:r>
            <w:r>
              <w:br/>
            </w:r>
            <w:r>
              <w:rPr>
                <w:rFonts w:ascii="Times New Roman"/>
                <w:b w:val="false"/>
                <w:i w:val="false"/>
                <w:color w:val="000000"/>
                <w:sz w:val="20"/>
              </w:rPr>
              <w:t>
факс (7102) 733052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www.edu.jezkazgan.kz</w:t>
            </w:r>
          </w:p>
          <w:p>
            <w:pPr>
              <w:spacing w:after="20"/>
              <w:ind w:left="20"/>
              <w:jc w:val="both"/>
            </w:pPr>
            <w:r>
              <w:rPr>
                <w:rFonts w:ascii="Times New Roman"/>
                <w:b w:val="false"/>
                <w:i w:val="false"/>
                <w:color w:val="000000"/>
                <w:sz w:val="20"/>
              </w:rPr>
              <w:t>zhez_goo@krg.gov.kz</w:t>
            </w:r>
          </w:p>
          <w:p>
            <w:pPr>
              <w:spacing w:after="20"/>
              <w:ind w:left="20"/>
              <w:jc w:val="both"/>
            </w:pPr>
            <w:r>
              <w:rPr>
                <w:rFonts w:ascii="Times New Roman"/>
                <w:b w:val="false"/>
                <w:i w:val="false"/>
                <w:color w:val="000000"/>
                <w:sz w:val="20"/>
              </w:rPr>
              <w:t>_zhezgoo@mail.ru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1000019,</w:t>
            </w:r>
            <w:r>
              <w:br/>
            </w:r>
            <w:r>
              <w:rPr>
                <w:rFonts w:ascii="Times New Roman"/>
                <w:b w:val="false"/>
                <w:i w:val="false"/>
                <w:color w:val="000000"/>
                <w:sz w:val="20"/>
              </w:rPr>
              <w:t>
Қарағанды қаласы, Мичурин көшесі, 1/3</w:t>
            </w:r>
            <w:r>
              <w:br/>
            </w:r>
            <w:r>
              <w:rPr>
                <w:rFonts w:ascii="Times New Roman"/>
                <w:b w:val="false"/>
                <w:i w:val="false"/>
                <w:color w:val="000000"/>
                <w:sz w:val="20"/>
              </w:rPr>
              <w:t>
телефон, факс (7212) 415079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www.kargoo.kz</w:t>
            </w:r>
          </w:p>
          <w:p>
            <w:pPr>
              <w:spacing w:after="20"/>
              <w:ind w:left="20"/>
              <w:jc w:val="both"/>
            </w:pPr>
            <w:r>
              <w:rPr>
                <w:rFonts w:ascii="Times New Roman"/>
                <w:b w:val="false"/>
                <w:i w:val="false"/>
                <w:color w:val="000000"/>
                <w:sz w:val="20"/>
              </w:rPr>
              <w:t>kargoo@kargoo.kz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w:t>
            </w:r>
            <w:r>
              <w:br/>
            </w:r>
            <w:r>
              <w:rPr>
                <w:rFonts w:ascii="Times New Roman"/>
                <w:b w:val="false"/>
                <w:i w:val="false"/>
                <w:color w:val="000000"/>
                <w:sz w:val="20"/>
              </w:rPr>
              <w:t>
телефон (71032) 26900,</w:t>
            </w:r>
            <w:r>
              <w:br/>
            </w:r>
            <w:r>
              <w:rPr>
                <w:rFonts w:ascii="Times New Roman"/>
                <w:b w:val="false"/>
                <w:i w:val="false"/>
                <w:color w:val="000000"/>
                <w:sz w:val="20"/>
              </w:rPr>
              <w:t>
факс (71032) 26902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www.obrazovanie.karajal.kz</w:t>
            </w:r>
          </w:p>
          <w:p>
            <w:pPr>
              <w:spacing w:after="20"/>
              <w:ind w:left="20"/>
              <w:jc w:val="both"/>
            </w:pPr>
            <w:r>
              <w:rPr>
                <w:rFonts w:ascii="Times New Roman"/>
                <w:b w:val="false"/>
                <w:i w:val="false"/>
                <w:color w:val="000000"/>
                <w:sz w:val="20"/>
              </w:rPr>
              <w:t>karaz_oo@mail.ru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Космонавтов көшесі, 2</w:t>
            </w:r>
            <w:r>
              <w:br/>
            </w:r>
            <w:r>
              <w:rPr>
                <w:rFonts w:ascii="Times New Roman"/>
                <w:b w:val="false"/>
                <w:i w:val="false"/>
                <w:color w:val="000000"/>
                <w:sz w:val="20"/>
              </w:rPr>
              <w:t>
телефон (71039) 54190,</w:t>
            </w:r>
            <w:r>
              <w:br/>
            </w:r>
            <w:r>
              <w:rPr>
                <w:rFonts w:ascii="Times New Roman"/>
                <w:b w:val="false"/>
                <w:i w:val="false"/>
                <w:color w:val="000000"/>
                <w:sz w:val="20"/>
              </w:rPr>
              <w:t>
факс (71039) 53092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www.priozersk-otdelobrazovanija.kz/</w:t>
            </w:r>
          </w:p>
          <w:p>
            <w:pPr>
              <w:spacing w:after="20"/>
              <w:ind w:left="20"/>
              <w:jc w:val="both"/>
            </w:pPr>
            <w:r>
              <w:rPr>
                <w:rFonts w:ascii="Times New Roman"/>
                <w:b w:val="false"/>
                <w:i w:val="false"/>
                <w:color w:val="000000"/>
                <w:sz w:val="20"/>
              </w:rPr>
              <w:t>prio_oo@krg.gov.kz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Джамбула көшесі, 65</w:t>
            </w:r>
            <w:r>
              <w:br/>
            </w:r>
            <w:r>
              <w:rPr>
                <w:rFonts w:ascii="Times New Roman"/>
                <w:b w:val="false"/>
                <w:i w:val="false"/>
                <w:color w:val="000000"/>
                <w:sz w:val="20"/>
              </w:rPr>
              <w:t>
телефон, факс (72137) 40555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sarаgoo@mail.ru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111</w:t>
            </w:r>
            <w:r>
              <w:br/>
            </w:r>
            <w:r>
              <w:rPr>
                <w:rFonts w:ascii="Times New Roman"/>
                <w:b w:val="false"/>
                <w:i w:val="false"/>
                <w:color w:val="000000"/>
                <w:sz w:val="20"/>
              </w:rPr>
              <w:t>
телефон (71063) 35100, 37934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satpgoo@mail.ru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101401,</w:t>
            </w:r>
            <w:r>
              <w:br/>
            </w:r>
            <w:r>
              <w:rPr>
                <w:rFonts w:ascii="Times New Roman"/>
                <w:b w:val="false"/>
                <w:i w:val="false"/>
                <w:color w:val="000000"/>
                <w:sz w:val="20"/>
              </w:rPr>
              <w:t>
Қарағанды облысы, Теміртау қаласы, Димитров көшесі, 11/1</w:t>
            </w:r>
            <w:r>
              <w:br/>
            </w:r>
            <w:r>
              <w:rPr>
                <w:rFonts w:ascii="Times New Roman"/>
                <w:b w:val="false"/>
                <w:i w:val="false"/>
                <w:color w:val="000000"/>
                <w:sz w:val="20"/>
              </w:rPr>
              <w:t>
телефон (7213) 980290,</w:t>
            </w:r>
            <w:r>
              <w:br/>
            </w:r>
            <w:r>
              <w:rPr>
                <w:rFonts w:ascii="Times New Roman"/>
                <w:b w:val="false"/>
                <w:i w:val="false"/>
                <w:color w:val="000000"/>
                <w:sz w:val="20"/>
              </w:rPr>
              <w:t>
факс (7213) 985482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zhilcom.temir-tau.kz</w:t>
            </w:r>
          </w:p>
          <w:p>
            <w:pPr>
              <w:spacing w:after="20"/>
              <w:ind w:left="20"/>
              <w:jc w:val="both"/>
            </w:pPr>
            <w:r>
              <w:rPr>
                <w:rFonts w:ascii="Times New Roman"/>
                <w:b w:val="false"/>
                <w:i w:val="false"/>
                <w:color w:val="000000"/>
                <w:sz w:val="20"/>
              </w:rPr>
              <w:t>тemidoo@mail.ru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Қазақстанская көшесі, 101</w:t>
            </w:r>
            <w:r>
              <w:br/>
            </w:r>
            <w:r>
              <w:rPr>
                <w:rFonts w:ascii="Times New Roman"/>
                <w:b w:val="false"/>
                <w:i w:val="false"/>
                <w:color w:val="000000"/>
                <w:sz w:val="20"/>
              </w:rPr>
              <w:t>
телефон (72156) 55257, 52730</w:t>
            </w:r>
            <w:r>
              <w:br/>
            </w:r>
            <w:r>
              <w:rPr>
                <w:rFonts w:ascii="Times New Roman"/>
                <w:b w:val="false"/>
                <w:i w:val="false"/>
                <w:color w:val="000000"/>
                <w:sz w:val="20"/>
              </w:rPr>
              <w:t>
факс (72156) 55095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metod@ok.kz.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Карл Маркс көшесі, 43</w:t>
            </w:r>
            <w:r>
              <w:br/>
            </w:r>
            <w:r>
              <w:rPr>
                <w:rFonts w:ascii="Times New Roman"/>
                <w:b w:val="false"/>
                <w:i w:val="false"/>
                <w:color w:val="000000"/>
                <w:sz w:val="20"/>
              </w:rPr>
              <w:t>
телефон (72131) 43769</w:t>
            </w:r>
            <w:r>
              <w:br/>
            </w:r>
            <w:r>
              <w:rPr>
                <w:rFonts w:ascii="Times New Roman"/>
                <w:b w:val="false"/>
                <w:i w:val="false"/>
                <w:color w:val="000000"/>
                <w:sz w:val="20"/>
              </w:rPr>
              <w:t>
факс (72131) 44260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abairoo@mail.ru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ауылы, Байсейітова көшесі, 26</w:t>
            </w:r>
            <w:r>
              <w:br/>
            </w:r>
            <w:r>
              <w:rPr>
                <w:rFonts w:ascii="Times New Roman"/>
                <w:b w:val="false"/>
                <w:i w:val="false"/>
                <w:color w:val="000000"/>
                <w:sz w:val="20"/>
              </w:rPr>
              <w:t>
телефон, факс (71037) 21399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36</w:t>
            </w:r>
            <w:r>
              <w:br/>
            </w:r>
            <w:r>
              <w:rPr>
                <w:rFonts w:ascii="Times New Roman"/>
                <w:b w:val="false"/>
                <w:i w:val="false"/>
                <w:color w:val="000000"/>
                <w:sz w:val="20"/>
              </w:rPr>
              <w:t>
телефон (72154) 21216,</w:t>
            </w:r>
            <w:r>
              <w:br/>
            </w:r>
            <w:r>
              <w:rPr>
                <w:rFonts w:ascii="Times New Roman"/>
                <w:b w:val="false"/>
                <w:i w:val="false"/>
                <w:color w:val="000000"/>
                <w:sz w:val="20"/>
              </w:rPr>
              <w:t>
факс (72154) 21143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www.obrazovanie.buhar-zhirau.kz</w:t>
            </w:r>
          </w:p>
          <w:p>
            <w:pPr>
              <w:spacing w:after="20"/>
              <w:ind w:left="20"/>
              <w:jc w:val="both"/>
            </w:pPr>
            <w:r>
              <w:rPr>
                <w:rFonts w:ascii="Times New Roman"/>
                <w:b w:val="false"/>
                <w:i w:val="false"/>
                <w:color w:val="000000"/>
                <w:sz w:val="20"/>
              </w:rPr>
              <w:t>raioometod@mail.kz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бөлімі"мемлекеттік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Сейфуллин көшесі, 14</w:t>
            </w:r>
            <w:r>
              <w:br/>
            </w:r>
            <w:r>
              <w:rPr>
                <w:rFonts w:ascii="Times New Roman"/>
                <w:b w:val="false"/>
                <w:i w:val="false"/>
                <w:color w:val="000000"/>
                <w:sz w:val="20"/>
              </w:rPr>
              <w:t>
телефон (71030) 28445,</w:t>
            </w:r>
            <w:r>
              <w:br/>
            </w:r>
            <w:r>
              <w:rPr>
                <w:rFonts w:ascii="Times New Roman"/>
                <w:b w:val="false"/>
                <w:i w:val="false"/>
                <w:color w:val="000000"/>
                <w:sz w:val="20"/>
              </w:rPr>
              <w:t>
факс (71030) 27498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ghadira-h@mail.ru.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Бөкейханов көшесі, 55</w:t>
            </w:r>
            <w:r>
              <w:br/>
            </w:r>
            <w:r>
              <w:rPr>
                <w:rFonts w:ascii="Times New Roman"/>
                <w:b w:val="false"/>
                <w:i w:val="false"/>
                <w:color w:val="000000"/>
                <w:sz w:val="20"/>
              </w:rPr>
              <w:t>
телефон (72146) 32922,</w:t>
            </w:r>
            <w:r>
              <w:br/>
            </w:r>
            <w:r>
              <w:rPr>
                <w:rFonts w:ascii="Times New Roman"/>
                <w:b w:val="false"/>
                <w:i w:val="false"/>
                <w:color w:val="000000"/>
                <w:sz w:val="20"/>
              </w:rPr>
              <w:t>
факс (72146) 31375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karkroo@mail.ru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Независимости көшесі, 41</w:t>
            </w:r>
            <w:r>
              <w:br/>
            </w:r>
            <w:r>
              <w:rPr>
                <w:rFonts w:ascii="Times New Roman"/>
                <w:b w:val="false"/>
                <w:i w:val="false"/>
                <w:color w:val="000000"/>
                <w:sz w:val="20"/>
              </w:rPr>
              <w:t>
телефон (72144) 22640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nurametod@mail.ru.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Целинная көшесі, 36</w:t>
            </w:r>
            <w:r>
              <w:br/>
            </w:r>
            <w:r>
              <w:rPr>
                <w:rFonts w:ascii="Times New Roman"/>
                <w:b w:val="false"/>
                <w:i w:val="false"/>
                <w:color w:val="000000"/>
                <w:sz w:val="20"/>
              </w:rPr>
              <w:t>
телефон (72149) 41373, 41394</w:t>
            </w:r>
            <w:r>
              <w:br/>
            </w:r>
            <w:r>
              <w:rPr>
                <w:rFonts w:ascii="Times New Roman"/>
                <w:b w:val="false"/>
                <w:i w:val="false"/>
                <w:color w:val="000000"/>
                <w:sz w:val="20"/>
              </w:rPr>
              <w:t>
факс (72149) 41373, 41573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roos@mail.kz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Бұлқышев көшесі, 19</w:t>
            </w:r>
            <w:r>
              <w:br/>
            </w:r>
            <w:r>
              <w:rPr>
                <w:rFonts w:ascii="Times New Roman"/>
                <w:b w:val="false"/>
                <w:i w:val="false"/>
                <w:color w:val="000000"/>
                <w:sz w:val="20"/>
              </w:rPr>
              <w:t>
телефон (71035) 21295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ulytau_sh@mail.ru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ауылы, Шортанбай көшесі, 69</w:t>
            </w:r>
            <w:r>
              <w:br/>
            </w:r>
            <w:r>
              <w:rPr>
                <w:rFonts w:ascii="Times New Roman"/>
                <w:b w:val="false"/>
                <w:i w:val="false"/>
                <w:color w:val="000000"/>
                <w:sz w:val="20"/>
              </w:rPr>
              <w:t>
телефон (71031) 21446,</w:t>
            </w:r>
            <w:r>
              <w:br/>
            </w:r>
            <w:r>
              <w:rPr>
                <w:rFonts w:ascii="Times New Roman"/>
                <w:b w:val="false"/>
                <w:i w:val="false"/>
                <w:color w:val="000000"/>
                <w:sz w:val="20"/>
              </w:rPr>
              <w:t>
факс (71031) 21280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shetuo@mail.ru</w:t>
            </w:r>
          </w:p>
        </w:tc>
      </w:tr>
    </w:tbl>
    <w:bookmarkStart w:name="z198" w:id="97"/>
    <w:p>
      <w:pPr>
        <w:spacing w:after="0"/>
        <w:ind w:left="0"/>
        <w:jc w:val="both"/>
      </w:pPr>
      <w:r>
        <w:rPr>
          <w:rFonts w:ascii="Times New Roman"/>
          <w:b w:val="false"/>
          <w:i w:val="false"/>
          <w:color w:val="000000"/>
          <w:sz w:val="28"/>
        </w:rPr>
        <w:t>
"Қорғаншылық жәнеқамқоршылық жөнінде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2 қосымша</w:t>
      </w:r>
    </w:p>
    <w:bookmarkEnd w:id="97"/>
    <w:bookmarkStart w:name="z199" w:id="98"/>
    <w:p>
      <w:pPr>
        <w:spacing w:after="0"/>
        <w:ind w:left="0"/>
        <w:jc w:val="left"/>
      </w:pPr>
      <w:r>
        <w:rPr>
          <w:rFonts w:ascii="Times New Roman"/>
          <w:b/>
          <w:i w:val="false"/>
          <w:color w:val="000000"/>
        </w:rPr>
        <w:t xml:space="preserve"> 
Кент, ауыл (село), ауылдық (селолық) округ әкімдерінің байланыс мәліметтері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5211"/>
        <w:gridCol w:w="7769"/>
      </w:tblGrid>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номерлері</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Гүлшат кенті, Ағыбай батыр көшесі, 23</w:t>
            </w:r>
            <w:r>
              <w:br/>
            </w:r>
            <w:r>
              <w:rPr>
                <w:rFonts w:ascii="Times New Roman"/>
                <w:b w:val="false"/>
                <w:i w:val="false"/>
                <w:color w:val="000000"/>
                <w:sz w:val="20"/>
              </w:rPr>
              <w:t>
телефон (71036) 53953, факс 53953</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"Қонырат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 Қарағанды облысы, Балқаш қаласы, Қонырат кенті, Зайцев көшесі, 20/1</w:t>
            </w:r>
            <w:r>
              <w:br/>
            </w:r>
            <w:r>
              <w:rPr>
                <w:rFonts w:ascii="Times New Roman"/>
                <w:b w:val="false"/>
                <w:i w:val="false"/>
                <w:color w:val="000000"/>
                <w:sz w:val="20"/>
              </w:rPr>
              <w:t>
телефон (71036) 64416, 64417, факс 64418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100313, Қарағанды облысы, Балқаш қаласы, Саяқ кенті, Парковая көшесі, 5 телефон (71041) 35223, факс 35308</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Кеңгір ауылы, Әуезов көшесі, 4 телефон (87102) 922582, факс 922467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Малшыбай ауылы,</w:t>
            </w:r>
            <w:r>
              <w:br/>
            </w:r>
            <w:r>
              <w:rPr>
                <w:rFonts w:ascii="Times New Roman"/>
                <w:b w:val="false"/>
                <w:i w:val="false"/>
                <w:color w:val="000000"/>
                <w:sz w:val="20"/>
              </w:rPr>
              <w:t>
телефон, факс (87102) 760043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Талап ауылы, 3 мөлтек ауданы телефон, факс (7102) 921505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100702, Қарағанды облысы, Жәйрем кенті, Мира көшесі, 4</w:t>
            </w:r>
            <w:r>
              <w:br/>
            </w:r>
            <w:r>
              <w:rPr>
                <w:rFonts w:ascii="Times New Roman"/>
                <w:b w:val="false"/>
                <w:i w:val="false"/>
                <w:color w:val="000000"/>
                <w:sz w:val="20"/>
              </w:rPr>
              <w:t>
телефон (71032) 52230, факс 52901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Кржижановский көшесі, 27,</w:t>
            </w:r>
            <w:r>
              <w:br/>
            </w:r>
            <w:r>
              <w:rPr>
                <w:rFonts w:ascii="Times New Roman"/>
                <w:b w:val="false"/>
                <w:i w:val="false"/>
                <w:color w:val="000000"/>
                <w:sz w:val="20"/>
              </w:rPr>
              <w:t>
телефон (87212) 445407, факс 445555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100604, Қарағанды облысы, Жезқазған кенті, Жамбула көшесі, 26А</w:t>
            </w:r>
            <w:r>
              <w:br/>
            </w:r>
            <w:r>
              <w:rPr>
                <w:rFonts w:ascii="Times New Roman"/>
                <w:b w:val="false"/>
                <w:i w:val="false"/>
                <w:color w:val="000000"/>
                <w:sz w:val="20"/>
              </w:rPr>
              <w:t>
телефон (71063) 22119, факс 25116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101408, Қарағанды облысы, Ақтау кенті, 5-ші квартал,</w:t>
            </w:r>
            <w:r>
              <w:br/>
            </w:r>
            <w:r>
              <w:rPr>
                <w:rFonts w:ascii="Times New Roman"/>
                <w:b w:val="false"/>
                <w:i w:val="false"/>
                <w:color w:val="000000"/>
                <w:sz w:val="20"/>
              </w:rPr>
              <w:t>
телефон, факс (7213) 940437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 Қарағанды облысы, Шахан кенті, Шаханская көшесі, 11,</w:t>
            </w:r>
            <w:r>
              <w:br/>
            </w:r>
            <w:r>
              <w:rPr>
                <w:rFonts w:ascii="Times New Roman"/>
                <w:b w:val="false"/>
                <w:i w:val="false"/>
                <w:color w:val="000000"/>
                <w:sz w:val="20"/>
              </w:rPr>
              <w:t>
телефон (72156) 32417, факс 32403</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"Новодолинский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101605, Қарағанды облысы, Новодолинский кенті, Центральная көшесі, 4,</w:t>
            </w:r>
            <w:r>
              <w:br/>
            </w:r>
            <w:r>
              <w:rPr>
                <w:rFonts w:ascii="Times New Roman"/>
                <w:b w:val="false"/>
                <w:i w:val="false"/>
                <w:color w:val="000000"/>
                <w:sz w:val="20"/>
              </w:rPr>
              <w:t>
телефон (72156) 62230, 62329, факс 62901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"Долинка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101604, Қарағанды облысы, Долинка кенті, Садовая көшесі, 58,</w:t>
            </w:r>
            <w:r>
              <w:br/>
            </w:r>
            <w:r>
              <w:rPr>
                <w:rFonts w:ascii="Times New Roman"/>
                <w:b w:val="false"/>
                <w:i w:val="false"/>
                <w:color w:val="000000"/>
                <w:sz w:val="20"/>
              </w:rPr>
              <w:t>
телефон (72156) 58231, факс 58252</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60 лет Казахстана көшесі, 24</w:t>
            </w:r>
            <w:r>
              <w:br/>
            </w:r>
            <w:r>
              <w:rPr>
                <w:rFonts w:ascii="Times New Roman"/>
                <w:b w:val="false"/>
                <w:i w:val="false"/>
                <w:color w:val="000000"/>
                <w:sz w:val="20"/>
              </w:rPr>
              <w:t>
телефон (72131) 91318, факс 91221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 Центральная көшесі, 22</w:t>
            </w:r>
            <w:r>
              <w:br/>
            </w:r>
            <w:r>
              <w:rPr>
                <w:rFonts w:ascii="Times New Roman"/>
                <w:b w:val="false"/>
                <w:i w:val="false"/>
                <w:color w:val="000000"/>
                <w:sz w:val="20"/>
              </w:rPr>
              <w:t>
телефон (71253) 52482, факс 52661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r>
              <w:br/>
            </w:r>
            <w:r>
              <w:rPr>
                <w:rFonts w:ascii="Times New Roman"/>
                <w:b w:val="false"/>
                <w:i w:val="false"/>
                <w:color w:val="000000"/>
                <w:sz w:val="20"/>
              </w:rPr>
              <w:t>
телефон (72153) 55323, факс 55344</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Есенгельды ауылы, Центральная көшесі, 20</w:t>
            </w:r>
            <w:r>
              <w:br/>
            </w:r>
            <w:r>
              <w:rPr>
                <w:rFonts w:ascii="Times New Roman"/>
                <w:b w:val="false"/>
                <w:i w:val="false"/>
                <w:color w:val="000000"/>
                <w:sz w:val="20"/>
              </w:rPr>
              <w:t>
тел. (72153) 53172, факс 32246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Курминское ауылы, Спасская көшесі, 7</w:t>
            </w:r>
            <w:r>
              <w:br/>
            </w:r>
            <w:r>
              <w:rPr>
                <w:rFonts w:ascii="Times New Roman"/>
                <w:b w:val="false"/>
                <w:i w:val="false"/>
                <w:color w:val="000000"/>
                <w:sz w:val="20"/>
              </w:rPr>
              <w:t>
тел. (72153) 50 566, факс 50574</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Кулаайгыр ауылы, К. Маркс көшесі, 1</w:t>
            </w:r>
            <w:r>
              <w:br/>
            </w:r>
            <w:r>
              <w:rPr>
                <w:rFonts w:ascii="Times New Roman"/>
                <w:b w:val="false"/>
                <w:i w:val="false"/>
                <w:color w:val="000000"/>
                <w:sz w:val="20"/>
              </w:rPr>
              <w:t>
телефон (72153) 57124, факс 57303</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Садовая көшесі, 5 "б",</w:t>
            </w:r>
            <w:r>
              <w:br/>
            </w:r>
            <w:r>
              <w:rPr>
                <w:rFonts w:ascii="Times New Roman"/>
                <w:b w:val="false"/>
                <w:i w:val="false"/>
                <w:color w:val="000000"/>
                <w:sz w:val="20"/>
              </w:rPr>
              <w:t>
телефон (72131) 90272, факс 90211</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 ауылы, Центральная көшесі, 19</w:t>
            </w:r>
            <w:r>
              <w:br/>
            </w:r>
            <w:r>
              <w:rPr>
                <w:rFonts w:ascii="Times New Roman"/>
                <w:b w:val="false"/>
                <w:i w:val="false"/>
                <w:color w:val="000000"/>
                <w:sz w:val="20"/>
              </w:rPr>
              <w:t>
телефон (72153) 54290, факс 54289</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Мира көшесі, 15/1</w:t>
            </w:r>
            <w:r>
              <w:br/>
            </w:r>
            <w:r>
              <w:rPr>
                <w:rFonts w:ascii="Times New Roman"/>
                <w:b w:val="false"/>
                <w:i w:val="false"/>
                <w:color w:val="000000"/>
                <w:sz w:val="20"/>
              </w:rPr>
              <w:t>
телефон (72153) 58336, 58286, факс 58138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Қарағанды облысы, Абай ауданы, Акбастау ауылы, Центральная көшесі, 11</w:t>
            </w:r>
            <w:r>
              <w:br/>
            </w:r>
            <w:r>
              <w:rPr>
                <w:rFonts w:ascii="Times New Roman"/>
                <w:b w:val="false"/>
                <w:i w:val="false"/>
                <w:color w:val="000000"/>
                <w:sz w:val="20"/>
              </w:rPr>
              <w:t>
телефон (72132) 31131, факс 31140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Комсомольская көшесі, 14 телефон, факс (72153) 56288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 3</w:t>
            </w:r>
            <w:r>
              <w:br/>
            </w:r>
            <w:r>
              <w:rPr>
                <w:rFonts w:ascii="Times New Roman"/>
                <w:b w:val="false"/>
                <w:i w:val="false"/>
                <w:color w:val="000000"/>
                <w:sz w:val="20"/>
              </w:rPr>
              <w:t>
телефон (72153) 32187, факс 31582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Қарабас кенті, Кирова көшесі, 9</w:t>
            </w:r>
            <w:r>
              <w:br/>
            </w:r>
            <w:r>
              <w:rPr>
                <w:rFonts w:ascii="Times New Roman"/>
                <w:b w:val="false"/>
                <w:i w:val="false"/>
                <w:color w:val="000000"/>
                <w:sz w:val="20"/>
              </w:rPr>
              <w:t>
телефон, факс (72153) 31528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1002008, Қарағанды облысы, Ақтоғай ауданы, Абай ауылы</w:t>
            </w:r>
            <w:r>
              <w:br/>
            </w:r>
            <w:r>
              <w:rPr>
                <w:rFonts w:ascii="Times New Roman"/>
                <w:b w:val="false"/>
                <w:i w:val="false"/>
                <w:color w:val="000000"/>
                <w:sz w:val="20"/>
              </w:rPr>
              <w:t>
телефон, факс (71038) 23543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1002009, Қарағанды облысы, Ақтоғай ауданы, Айыртас ауылы</w:t>
            </w:r>
            <w:r>
              <w:br/>
            </w:r>
            <w:r>
              <w:rPr>
                <w:rFonts w:ascii="Times New Roman"/>
                <w:b w:val="false"/>
                <w:i w:val="false"/>
                <w:color w:val="000000"/>
                <w:sz w:val="20"/>
              </w:rPr>
              <w:t>
телефон, факс (71038) 24233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 Қарағанды облысы, Ақтоғай ауданы, Сауле ауылы</w:t>
            </w:r>
            <w:r>
              <w:br/>
            </w:r>
            <w:r>
              <w:rPr>
                <w:rFonts w:ascii="Times New Roman"/>
                <w:b w:val="false"/>
                <w:i w:val="false"/>
                <w:color w:val="000000"/>
                <w:sz w:val="20"/>
              </w:rPr>
              <w:t>
телефон, факс (71037) 22219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 Қарағанды облысы, Ақтоғай ауданы, Нарманбет ауылы</w:t>
            </w:r>
            <w:r>
              <w:br/>
            </w:r>
            <w:r>
              <w:rPr>
                <w:rFonts w:ascii="Times New Roman"/>
                <w:b w:val="false"/>
                <w:i w:val="false"/>
                <w:color w:val="000000"/>
                <w:sz w:val="20"/>
              </w:rPr>
              <w:t>
телефон, факс (71038) 23743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Қарағанды облысы, Ақтоғай ауданы, Актас ауылы</w:t>
            </w:r>
            <w:r>
              <w:br/>
            </w:r>
            <w:r>
              <w:rPr>
                <w:rFonts w:ascii="Times New Roman"/>
                <w:b w:val="false"/>
                <w:i w:val="false"/>
                <w:color w:val="000000"/>
                <w:sz w:val="20"/>
              </w:rPr>
              <w:t>
телефон, факс (71037) 29121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100201, Қарағанды облысы, Ақтоғай ауданы, Ақжарық ауылы</w:t>
            </w:r>
            <w:r>
              <w:br/>
            </w:r>
            <w:r>
              <w:rPr>
                <w:rFonts w:ascii="Times New Roman"/>
                <w:b w:val="false"/>
                <w:i w:val="false"/>
                <w:color w:val="000000"/>
                <w:sz w:val="20"/>
              </w:rPr>
              <w:t>
телефон, факс (71037) 24213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 Қарағанды облысы, Ақтоғай ауданы, Қошқар ауылы</w:t>
            </w:r>
            <w:r>
              <w:br/>
            </w:r>
            <w:r>
              <w:rPr>
                <w:rFonts w:ascii="Times New Roman"/>
                <w:b w:val="false"/>
                <w:i w:val="false"/>
                <w:color w:val="000000"/>
                <w:sz w:val="20"/>
              </w:rPr>
              <w:t>
телефон, факс (71038) 23225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100203, Қарағанды облысы, Ақтоғай ауданы, Ақши ауылы</w:t>
            </w:r>
            <w:r>
              <w:br/>
            </w:r>
            <w:r>
              <w:rPr>
                <w:rFonts w:ascii="Times New Roman"/>
                <w:b w:val="false"/>
                <w:i w:val="false"/>
                <w:color w:val="000000"/>
                <w:sz w:val="20"/>
              </w:rPr>
              <w:t>
телефон, факс (71037) 29748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100204, Қарағанды облысы, Ақтоғай ауданы, Нүркен ауылы</w:t>
            </w:r>
            <w:r>
              <w:br/>
            </w:r>
            <w:r>
              <w:rPr>
                <w:rFonts w:ascii="Times New Roman"/>
                <w:b w:val="false"/>
                <w:i w:val="false"/>
                <w:color w:val="000000"/>
                <w:sz w:val="20"/>
              </w:rPr>
              <w:t>
телефон, факс (71037) 23340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100312, Қарағанды облысы, Ақтоғай ауданы, Ортадересин ауылы</w:t>
            </w:r>
            <w:r>
              <w:br/>
            </w:r>
            <w:r>
              <w:rPr>
                <w:rFonts w:ascii="Times New Roman"/>
                <w:b w:val="false"/>
                <w:i w:val="false"/>
                <w:color w:val="000000"/>
                <w:sz w:val="20"/>
              </w:rPr>
              <w:t>
телефон, факс (71037) 25340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100317, Қарағанды облысы, Ақтоғай ауданы, Тасарал ауылы</w:t>
            </w:r>
            <w:r>
              <w:br/>
            </w:r>
            <w:r>
              <w:rPr>
                <w:rFonts w:ascii="Times New Roman"/>
                <w:b w:val="false"/>
                <w:i w:val="false"/>
                <w:color w:val="000000"/>
                <w:sz w:val="20"/>
              </w:rPr>
              <w:t>
телефон, факс (71038) 26484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"Торанғалық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100315, Қарағанды облысы, Ақтоғай ауданы, Торанғалық ауылы</w:t>
            </w:r>
            <w:r>
              <w:br/>
            </w:r>
            <w:r>
              <w:rPr>
                <w:rFonts w:ascii="Times New Roman"/>
                <w:b w:val="false"/>
                <w:i w:val="false"/>
                <w:color w:val="000000"/>
                <w:sz w:val="20"/>
              </w:rPr>
              <w:t>
телефон, факс (71038) 24632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Шабанбай би ауылы</w:t>
            </w:r>
            <w:r>
              <w:br/>
            </w:r>
            <w:r>
              <w:rPr>
                <w:rFonts w:ascii="Times New Roman"/>
                <w:b w:val="false"/>
                <w:i w:val="false"/>
                <w:color w:val="000000"/>
                <w:sz w:val="20"/>
              </w:rPr>
              <w:t>
телефон, факс (71037) 26218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Сарытерек ауылы</w:t>
            </w:r>
            <w:r>
              <w:br/>
            </w:r>
            <w:r>
              <w:rPr>
                <w:rFonts w:ascii="Times New Roman"/>
                <w:b w:val="false"/>
                <w:i w:val="false"/>
                <w:color w:val="000000"/>
                <w:sz w:val="20"/>
              </w:rPr>
              <w:t>
телефон, факс (71037) 25237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 Қарағанды облысы, Ақтоғай ауданы, Сарышаған кенті, Абая көшесі, 18</w:t>
            </w:r>
            <w:r>
              <w:br/>
            </w:r>
            <w:r>
              <w:rPr>
                <w:rFonts w:ascii="Times New Roman"/>
                <w:b w:val="false"/>
                <w:i w:val="false"/>
                <w:color w:val="000000"/>
                <w:sz w:val="20"/>
              </w:rPr>
              <w:t>
телефон, факс (71038) 22253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Қарағанды облысы, Ақтоғай ауданы, Шашубай кенті, Ленина көшесі, 1</w:t>
            </w:r>
            <w:r>
              <w:br/>
            </w:r>
            <w:r>
              <w:rPr>
                <w:rFonts w:ascii="Times New Roman"/>
                <w:b w:val="false"/>
                <w:i w:val="false"/>
                <w:color w:val="000000"/>
                <w:sz w:val="20"/>
              </w:rPr>
              <w:t>
телефон, факс (71038) 21257</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Бұқаржырау ауданы, Местафин кенті, Корниенко көшесі, 17</w:t>
            </w:r>
            <w:r>
              <w:br/>
            </w:r>
            <w:r>
              <w:rPr>
                <w:rFonts w:ascii="Times New Roman"/>
                <w:b w:val="false"/>
                <w:i w:val="false"/>
                <w:color w:val="000000"/>
                <w:sz w:val="20"/>
              </w:rPr>
              <w:t>
телефон, факс (72138) 31101</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кенті, Абылай хана көшесі, 38а</w:t>
            </w:r>
            <w:r>
              <w:br/>
            </w:r>
            <w:r>
              <w:rPr>
                <w:rFonts w:ascii="Times New Roman"/>
                <w:b w:val="false"/>
                <w:i w:val="false"/>
                <w:color w:val="000000"/>
                <w:sz w:val="20"/>
              </w:rPr>
              <w:t>
телефон (72154) 21600, факс 21696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100413, Қарағанды облысы, Бұқар жырау ауданы, Қушоқы кенті, Искакова көшесі, 55</w:t>
            </w:r>
            <w:r>
              <w:br/>
            </w:r>
            <w:r>
              <w:rPr>
                <w:rFonts w:ascii="Times New Roman"/>
                <w:b w:val="false"/>
                <w:i w:val="false"/>
                <w:color w:val="000000"/>
                <w:sz w:val="20"/>
              </w:rPr>
              <w:t>
телефон, факс (72138) 32338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100401, Қарағанды облысы, Бұқар жырау ауданы, Ақбел ауылы Юбилейная көшесі, 4</w:t>
            </w:r>
            <w:r>
              <w:br/>
            </w:r>
            <w:r>
              <w:rPr>
                <w:rFonts w:ascii="Times New Roman"/>
                <w:b w:val="false"/>
                <w:i w:val="false"/>
                <w:color w:val="000000"/>
                <w:sz w:val="20"/>
              </w:rPr>
              <w:t>
телефон, факс (72154) 22166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 Қарағанды облысы, Бұқар жырау ауданы, Актөбе ауылы, Центральная көшесі, 1</w:t>
            </w:r>
            <w:r>
              <w:br/>
            </w:r>
            <w:r>
              <w:rPr>
                <w:rFonts w:ascii="Times New Roman"/>
                <w:b w:val="false"/>
                <w:i w:val="false"/>
                <w:color w:val="000000"/>
                <w:sz w:val="20"/>
              </w:rPr>
              <w:t>
телефон, факс (72138) 30224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 Қарағанды облысы, Бұқар жырау ауданы, Ақөре ауылы, Целинная көшесі, 1</w:t>
            </w:r>
            <w:r>
              <w:br/>
            </w:r>
            <w:r>
              <w:rPr>
                <w:rFonts w:ascii="Times New Roman"/>
                <w:b w:val="false"/>
                <w:i w:val="false"/>
                <w:color w:val="000000"/>
                <w:sz w:val="20"/>
              </w:rPr>
              <w:t>
телефон, факс (72154) 21446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100404, Қарағанды облысы, Бұқар жырау ауданы, Белағаш ауылы, Школьная көшесі, 9</w:t>
            </w:r>
            <w:r>
              <w:br/>
            </w:r>
            <w:r>
              <w:rPr>
                <w:rFonts w:ascii="Times New Roman"/>
                <w:b w:val="false"/>
                <w:i w:val="false"/>
                <w:color w:val="000000"/>
                <w:sz w:val="20"/>
              </w:rPr>
              <w:t>
телефон, факс (72154) 25273</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"Березняков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100430, Қарағанды облысы, Бұқар жырау ауданы, Березняки ауылы, Центральная көшесі, 9</w:t>
            </w:r>
            <w:r>
              <w:br/>
            </w:r>
            <w:r>
              <w:rPr>
                <w:rFonts w:ascii="Times New Roman"/>
                <w:b w:val="false"/>
                <w:i w:val="false"/>
                <w:color w:val="000000"/>
                <w:sz w:val="20"/>
              </w:rPr>
              <w:t>
телефон, факс (72138) 35543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ауылы, Горького көшесі, 19</w:t>
            </w:r>
            <w:r>
              <w:br/>
            </w:r>
            <w:r>
              <w:rPr>
                <w:rFonts w:ascii="Times New Roman"/>
                <w:b w:val="false"/>
                <w:i w:val="false"/>
                <w:color w:val="000000"/>
                <w:sz w:val="20"/>
              </w:rPr>
              <w:t>
телефон, факс (72154) 27710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100406, Қарағанды облысы, Бұқар жырау ауданы, Бұқар жырау ауылы, Центральная көшесі, 9</w:t>
            </w:r>
            <w:r>
              <w:br/>
            </w:r>
            <w:r>
              <w:rPr>
                <w:rFonts w:ascii="Times New Roman"/>
                <w:b w:val="false"/>
                <w:i w:val="false"/>
                <w:color w:val="000000"/>
                <w:sz w:val="20"/>
              </w:rPr>
              <w:t>
телефон, факс (72154) 24441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 Қарағанды облысы, Бұқар жырау ауданы, Гагарин ауылы, Октябрьская көшесі, 72</w:t>
            </w:r>
            <w:r>
              <w:br/>
            </w:r>
            <w:r>
              <w:rPr>
                <w:rFonts w:ascii="Times New Roman"/>
                <w:b w:val="false"/>
                <w:i w:val="false"/>
                <w:color w:val="000000"/>
                <w:sz w:val="20"/>
              </w:rPr>
              <w:t>
телефон, факс (72138) 22236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101204, Қарағанды облысы, Бұқар жырау ауданы, Дубовка ауылы, Юбилейная көшесі, 37</w:t>
            </w:r>
            <w:r>
              <w:br/>
            </w:r>
            <w:r>
              <w:rPr>
                <w:rFonts w:ascii="Times New Roman"/>
                <w:b w:val="false"/>
                <w:i w:val="false"/>
                <w:color w:val="000000"/>
                <w:sz w:val="20"/>
              </w:rPr>
              <w:t>
телефон, факс (72138) 36178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100426, Қарағанды облысы, Бұқар жырау ауданы, Қаражар ауылы, Зеленая көшесі, 8</w:t>
            </w:r>
            <w:r>
              <w:br/>
            </w:r>
            <w:r>
              <w:rPr>
                <w:rFonts w:ascii="Times New Roman"/>
                <w:b w:val="false"/>
                <w:i w:val="false"/>
                <w:color w:val="000000"/>
                <w:sz w:val="20"/>
              </w:rPr>
              <w:t>
телефон, факс (72138) 33720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 Қарағанды облысы, Бұқар жырау ауданы, Қарақұдық ауылы, Набережная көшесі, 1</w:t>
            </w:r>
            <w:r>
              <w:br/>
            </w:r>
            <w:r>
              <w:rPr>
                <w:rFonts w:ascii="Times New Roman"/>
                <w:b w:val="false"/>
                <w:i w:val="false"/>
                <w:color w:val="000000"/>
                <w:sz w:val="20"/>
              </w:rPr>
              <w:t>
телефон, факс (72154) 21244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100411, Қарағанды облысы, Бұқар жырау ауданы, Көкпекті ауылы, Торговая көшесі, 1</w:t>
            </w:r>
            <w:r>
              <w:br/>
            </w:r>
            <w:r>
              <w:rPr>
                <w:rFonts w:ascii="Times New Roman"/>
                <w:b w:val="false"/>
                <w:i w:val="false"/>
                <w:color w:val="000000"/>
                <w:sz w:val="20"/>
              </w:rPr>
              <w:t>
телефон, факс (72154) 23279</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100412, Қарағанды облысы, Бұқар жырау ауданы, Корнеевка ауылы, Целинная көшесі, 11</w:t>
            </w:r>
            <w:r>
              <w:br/>
            </w:r>
            <w:r>
              <w:rPr>
                <w:rFonts w:ascii="Times New Roman"/>
                <w:b w:val="false"/>
                <w:i w:val="false"/>
                <w:color w:val="000000"/>
                <w:sz w:val="20"/>
              </w:rPr>
              <w:t>
телефон, факс (72154) 26436</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"Молодецкий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100427, Қарағанды облысы, Бұқар жырау ауданы, Молодецкое ауылы, Амангельды көшесі, 13</w:t>
            </w:r>
            <w:r>
              <w:br/>
            </w:r>
            <w:r>
              <w:rPr>
                <w:rFonts w:ascii="Times New Roman"/>
                <w:b w:val="false"/>
                <w:i w:val="false"/>
                <w:color w:val="000000"/>
                <w:sz w:val="20"/>
              </w:rPr>
              <w:t>
телефон, факс (72138) 34571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100408, Қарағанды облысы, Бұқар жырау ауданы, Доскей ауылы, Доскея көшесі, 32/2</w:t>
            </w:r>
            <w:r>
              <w:br/>
            </w:r>
            <w:r>
              <w:rPr>
                <w:rFonts w:ascii="Times New Roman"/>
                <w:b w:val="false"/>
                <w:i w:val="false"/>
                <w:color w:val="000000"/>
                <w:sz w:val="20"/>
              </w:rPr>
              <w:t>
телефон, факс (72154) 24227</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100424, Қарағанды облысы, Бұқар жырау ауданы, Новоузенка ауылы, Тбилисская көшесі, 28</w:t>
            </w:r>
            <w:r>
              <w:br/>
            </w:r>
            <w:r>
              <w:rPr>
                <w:rFonts w:ascii="Times New Roman"/>
                <w:b w:val="false"/>
                <w:i w:val="false"/>
                <w:color w:val="000000"/>
                <w:sz w:val="20"/>
              </w:rPr>
              <w:t>
телефон, факс (72138) 39281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100415, Қарағанды облысы, Бұқар жырау ауданы, Петровка ауылы, Школьная көшесі, 11</w:t>
            </w:r>
            <w:r>
              <w:br/>
            </w:r>
            <w:r>
              <w:rPr>
                <w:rFonts w:ascii="Times New Roman"/>
                <w:b w:val="false"/>
                <w:i w:val="false"/>
                <w:color w:val="000000"/>
                <w:sz w:val="20"/>
              </w:rPr>
              <w:t>
телефон, факс (72154) 20543</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100432, Қарағанды облысы, Бұқар жырау ауданы, Баймырза ауылы, Фабричная көшесі, 3</w:t>
            </w:r>
            <w:r>
              <w:br/>
            </w:r>
            <w:r>
              <w:rPr>
                <w:rFonts w:ascii="Times New Roman"/>
                <w:b w:val="false"/>
                <w:i w:val="false"/>
                <w:color w:val="000000"/>
                <w:sz w:val="20"/>
              </w:rPr>
              <w:t>
телефон, факс (72138) 38645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 Қарағанды облысы, Бұқар жырау ауданы, Ростовка ауылы, Советская көшесі, 12а</w:t>
            </w:r>
            <w:r>
              <w:br/>
            </w:r>
            <w:r>
              <w:rPr>
                <w:rFonts w:ascii="Times New Roman"/>
                <w:b w:val="false"/>
                <w:i w:val="false"/>
                <w:color w:val="000000"/>
                <w:sz w:val="20"/>
              </w:rPr>
              <w:t>
телефон, факс (72138) 37135</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100434, Қарағанды облысы, Бұқар жырау ауданы, Самаркандское ауылы, Ленинская көшесі, 1</w:t>
            </w:r>
            <w:r>
              <w:br/>
            </w:r>
            <w:r>
              <w:rPr>
                <w:rFonts w:ascii="Times New Roman"/>
                <w:b w:val="false"/>
                <w:i w:val="false"/>
                <w:color w:val="000000"/>
                <w:sz w:val="20"/>
              </w:rPr>
              <w:t>
телефон, факс (72138) 33339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100418, Қарағанды облысы, Бұқар жырау ауданы, Суықсу ауылы, Ленин көшесі, 17</w:t>
            </w:r>
            <w:r>
              <w:br/>
            </w:r>
            <w:r>
              <w:rPr>
                <w:rFonts w:ascii="Times New Roman"/>
                <w:b w:val="false"/>
                <w:i w:val="false"/>
                <w:color w:val="000000"/>
                <w:sz w:val="20"/>
              </w:rPr>
              <w:t>
телефон, факс (72132) 31210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100419, Қарағанды облысы, Бұқар жырау ауданы, Тоғызқұдық ауылы, Механическая көшесі, 7</w:t>
            </w:r>
            <w:r>
              <w:br/>
            </w:r>
            <w:r>
              <w:rPr>
                <w:rFonts w:ascii="Times New Roman"/>
                <w:b w:val="false"/>
                <w:i w:val="false"/>
                <w:color w:val="000000"/>
                <w:sz w:val="20"/>
              </w:rPr>
              <w:t>
телефон, факс (72154) 21845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 Қарағанды облысы, Бұқар жырау ауданы, Тұзды ауылы Гагарина көшесі, 1</w:t>
            </w:r>
            <w:r>
              <w:br/>
            </w:r>
            <w:r>
              <w:rPr>
                <w:rFonts w:ascii="Times New Roman"/>
                <w:b w:val="false"/>
                <w:i w:val="false"/>
                <w:color w:val="000000"/>
                <w:sz w:val="20"/>
              </w:rPr>
              <w:t>
телефон, факс (72138) 34787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 Қарағанды облысы, Бұқар жырау ауданы, Үміткер ауылы, Центральная көшесі, 7/2</w:t>
            </w:r>
            <w:r>
              <w:br/>
            </w:r>
            <w:r>
              <w:rPr>
                <w:rFonts w:ascii="Times New Roman"/>
                <w:b w:val="false"/>
                <w:i w:val="false"/>
                <w:color w:val="000000"/>
                <w:sz w:val="20"/>
              </w:rPr>
              <w:t>
телефон, факс (72154) 26280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100422, Қарағанды облысы, Бұқар жырау ауданы, Үштөбе ауылы, Ленинградская көшесі, 30</w:t>
            </w:r>
            <w:r>
              <w:br/>
            </w:r>
            <w:r>
              <w:rPr>
                <w:rFonts w:ascii="Times New Roman"/>
                <w:b w:val="false"/>
                <w:i w:val="false"/>
                <w:color w:val="000000"/>
                <w:sz w:val="20"/>
              </w:rPr>
              <w:t>
телефон, факс (72154) 29612</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 Қарағанды облысы, Бұқар жырау ауданы, Центральное ауылы, Ленина көшесі, 16</w:t>
            </w:r>
            <w:r>
              <w:br/>
            </w:r>
            <w:r>
              <w:rPr>
                <w:rFonts w:ascii="Times New Roman"/>
                <w:b w:val="false"/>
                <w:i w:val="false"/>
                <w:color w:val="000000"/>
                <w:sz w:val="20"/>
              </w:rPr>
              <w:t>
телефон, факс (72138) 33171</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100423, Қарағанды облысы, Бұқаржырау ауданы, Шешенқара ауылы, Пискунов көшесі, 59</w:t>
            </w:r>
            <w:r>
              <w:br/>
            </w:r>
            <w:r>
              <w:rPr>
                <w:rFonts w:ascii="Times New Roman"/>
                <w:b w:val="false"/>
                <w:i w:val="false"/>
                <w:color w:val="000000"/>
                <w:sz w:val="20"/>
              </w:rPr>
              <w:t>
телефон, факс (72154) 28648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Қарағанды облысы, Жаңаарқа ауданы, Қызылжар кенті</w:t>
            </w:r>
            <w:r>
              <w:br/>
            </w:r>
            <w:r>
              <w:rPr>
                <w:rFonts w:ascii="Times New Roman"/>
                <w:b w:val="false"/>
                <w:i w:val="false"/>
                <w:color w:val="000000"/>
                <w:sz w:val="20"/>
              </w:rPr>
              <w:t>
телефон (71030) 64575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Қарағанды облысы, Жаңаарқа ауданы, Ақтүбек ауылы,</w:t>
            </w:r>
            <w:r>
              <w:br/>
            </w:r>
            <w:r>
              <w:rPr>
                <w:rFonts w:ascii="Times New Roman"/>
                <w:b w:val="false"/>
                <w:i w:val="false"/>
                <w:color w:val="000000"/>
                <w:sz w:val="20"/>
              </w:rPr>
              <w:t>
телефон (71030) 27949, факс 27949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Қарағанды облысы, Жаңаарқа ауданы, Айнабұлақ ауылы</w:t>
            </w:r>
            <w:r>
              <w:br/>
            </w:r>
            <w:r>
              <w:rPr>
                <w:rFonts w:ascii="Times New Roman"/>
                <w:b w:val="false"/>
                <w:i w:val="false"/>
                <w:color w:val="000000"/>
                <w:sz w:val="20"/>
              </w:rPr>
              <w:t>
телефон (71030) 27461, факс 27461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Қарағанды облысы Жаңаарқа ауданы, Ақтау ауылы</w:t>
            </w:r>
            <w:r>
              <w:br/>
            </w:r>
            <w:r>
              <w:rPr>
                <w:rFonts w:ascii="Times New Roman"/>
                <w:b w:val="false"/>
                <w:i w:val="false"/>
                <w:color w:val="000000"/>
                <w:sz w:val="20"/>
              </w:rPr>
              <w:t>
телефон (71041) 25161, факс 25161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"Актасты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Ақтасты ауылы</w:t>
            </w:r>
            <w:r>
              <w:br/>
            </w:r>
            <w:r>
              <w:rPr>
                <w:rFonts w:ascii="Times New Roman"/>
                <w:b w:val="false"/>
                <w:i w:val="false"/>
                <w:color w:val="000000"/>
                <w:sz w:val="20"/>
              </w:rPr>
              <w:t>
телефон (71030) 26295, факс 26295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Аппаз ауылы</w:t>
            </w:r>
            <w:r>
              <w:br/>
            </w:r>
            <w:r>
              <w:rPr>
                <w:rFonts w:ascii="Times New Roman"/>
                <w:b w:val="false"/>
                <w:i w:val="false"/>
                <w:color w:val="000000"/>
                <w:sz w:val="20"/>
              </w:rPr>
              <w:t>
телефон (71030) 27391, факс 27391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Байдалы би ауылы</w:t>
            </w:r>
            <w:r>
              <w:br/>
            </w:r>
            <w:r>
              <w:rPr>
                <w:rFonts w:ascii="Times New Roman"/>
                <w:b w:val="false"/>
                <w:i w:val="false"/>
                <w:color w:val="000000"/>
                <w:sz w:val="20"/>
              </w:rPr>
              <w:t>
телефон (71030) 26342, факс 26342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Қарағанды облысы, Жаңаарқа ауданы, Бидайық ауылы</w:t>
            </w:r>
            <w:r>
              <w:br/>
            </w:r>
            <w:r>
              <w:rPr>
                <w:rFonts w:ascii="Times New Roman"/>
                <w:b w:val="false"/>
                <w:i w:val="false"/>
                <w:color w:val="000000"/>
                <w:sz w:val="20"/>
              </w:rPr>
              <w:t>
телефон (71030) 26342, факс 26342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Қарағанды облысы, Жаңаарқа ауданы, Ералиев ауылы</w:t>
            </w:r>
            <w:r>
              <w:br/>
            </w:r>
            <w:r>
              <w:rPr>
                <w:rFonts w:ascii="Times New Roman"/>
                <w:b w:val="false"/>
                <w:i w:val="false"/>
                <w:color w:val="000000"/>
                <w:sz w:val="20"/>
              </w:rPr>
              <w:t>
телефон (71030) 27441, факс 27441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Ынталы ауылы</w:t>
            </w:r>
            <w:r>
              <w:br/>
            </w:r>
            <w:r>
              <w:rPr>
                <w:rFonts w:ascii="Times New Roman"/>
                <w:b w:val="false"/>
                <w:i w:val="false"/>
                <w:color w:val="000000"/>
                <w:sz w:val="20"/>
              </w:rPr>
              <w:t>
телефон, факс (71030) 24184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 Қарағанды облысы, Жаңаарқа ауданы, Ынтымак ауылы</w:t>
            </w:r>
            <w:r>
              <w:br/>
            </w:r>
            <w:r>
              <w:rPr>
                <w:rFonts w:ascii="Times New Roman"/>
                <w:b w:val="false"/>
                <w:i w:val="false"/>
                <w:color w:val="000000"/>
                <w:sz w:val="20"/>
              </w:rPr>
              <w:t>
телефон (71030) 24355, факс 24355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Қарағанды облысы, Жаңаарқа ауданы, Түгіскен ауылы</w:t>
            </w:r>
            <w:r>
              <w:br/>
            </w:r>
            <w:r>
              <w:rPr>
                <w:rFonts w:ascii="Times New Roman"/>
                <w:b w:val="false"/>
                <w:i w:val="false"/>
                <w:color w:val="000000"/>
                <w:sz w:val="20"/>
              </w:rPr>
              <w:t>
телефон (71030) 26160, факс 26160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Орынбай ауылы</w:t>
            </w:r>
            <w:r>
              <w:br/>
            </w:r>
            <w:r>
              <w:rPr>
                <w:rFonts w:ascii="Times New Roman"/>
                <w:b w:val="false"/>
                <w:i w:val="false"/>
                <w:color w:val="000000"/>
                <w:sz w:val="20"/>
              </w:rPr>
              <w:t>
телефон (71030) 23761, факс 23361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Қараағаш ауылы</w:t>
            </w:r>
            <w:r>
              <w:br/>
            </w:r>
            <w:r>
              <w:rPr>
                <w:rFonts w:ascii="Times New Roman"/>
                <w:b w:val="false"/>
                <w:i w:val="false"/>
                <w:color w:val="000000"/>
                <w:sz w:val="20"/>
              </w:rPr>
              <w:t>
телефон, факс (71030) 24195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 Қарағанды облысы, Қарқаралы ауданы, Бақты ауылы, Тәуелсіздік көшесі, 7</w:t>
            </w:r>
            <w:r>
              <w:br/>
            </w:r>
            <w:r>
              <w:rPr>
                <w:rFonts w:ascii="Times New Roman"/>
                <w:b w:val="false"/>
                <w:i w:val="false"/>
                <w:color w:val="000000"/>
                <w:sz w:val="20"/>
              </w:rPr>
              <w:t>
телефон, факс (72146) 38721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100808, Қарағанды облысы, Қарқаралы ауданы, Бесоба ауылы, Әбдірәсілов көшесі, 23</w:t>
            </w:r>
            <w:r>
              <w:br/>
            </w:r>
            <w:r>
              <w:rPr>
                <w:rFonts w:ascii="Times New Roman"/>
                <w:b w:val="false"/>
                <w:i w:val="false"/>
                <w:color w:val="000000"/>
                <w:sz w:val="20"/>
              </w:rPr>
              <w:t>
телефон, факс (72132) 36443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 Қарағанды облысы, Қарқаралы ауданы, Егіндібұлақ ауылы, Мәди көшесі, 10</w:t>
            </w:r>
            <w:r>
              <w:br/>
            </w:r>
            <w:r>
              <w:rPr>
                <w:rFonts w:ascii="Times New Roman"/>
                <w:b w:val="false"/>
                <w:i w:val="false"/>
                <w:color w:val="000000"/>
                <w:sz w:val="20"/>
              </w:rPr>
              <w:t>
телефон, факс (72147) 91567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100811, Қарағанды облысы, Қарқаралы ауданы, Жаңатоған ауылы, Ұшқын көшесі, 39</w:t>
            </w:r>
            <w:r>
              <w:br/>
            </w:r>
            <w:r>
              <w:rPr>
                <w:rFonts w:ascii="Times New Roman"/>
                <w:b w:val="false"/>
                <w:i w:val="false"/>
                <w:color w:val="000000"/>
                <w:sz w:val="20"/>
              </w:rPr>
              <w:t>
телефон, факс (72146) 31760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"Аманжолов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100805, Қарағанды облысы, Қарқаралы ауданы, Талды ауылы, Қ. Аманжолов көшесі, 2</w:t>
            </w:r>
            <w:r>
              <w:br/>
            </w:r>
            <w:r>
              <w:rPr>
                <w:rFonts w:ascii="Times New Roman"/>
                <w:b w:val="false"/>
                <w:i w:val="false"/>
                <w:color w:val="000000"/>
                <w:sz w:val="20"/>
              </w:rPr>
              <w:t>
телефон, факс (72146) 37400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100806, Қарағанды облысы, Қарқаралы ауданы, Аппаз ауылы, Сейлхан көшесі, 14</w:t>
            </w:r>
            <w:r>
              <w:br/>
            </w:r>
            <w:r>
              <w:rPr>
                <w:rFonts w:ascii="Times New Roman"/>
                <w:b w:val="false"/>
                <w:i w:val="false"/>
                <w:color w:val="000000"/>
                <w:sz w:val="20"/>
              </w:rPr>
              <w:t>
телефон, факс (72146) 37258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100814, Қарағанды облысы, Қарқаралы ауданы, Қарағайлы кенті, 20 квартал, 4 үй</w:t>
            </w:r>
            <w:r>
              <w:br/>
            </w:r>
            <w:r>
              <w:rPr>
                <w:rFonts w:ascii="Times New Roman"/>
                <w:b w:val="false"/>
                <w:i w:val="false"/>
                <w:color w:val="000000"/>
                <w:sz w:val="20"/>
              </w:rPr>
              <w:t>
телефон (72146) 45480, факс 45001</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100815, Қарағанды облысы, Қарқаралы ауданы, Қаракөл ауылы, Студенческая көшесі, 13</w:t>
            </w:r>
            <w:r>
              <w:br/>
            </w:r>
            <w:r>
              <w:rPr>
                <w:rFonts w:ascii="Times New Roman"/>
                <w:b w:val="false"/>
                <w:i w:val="false"/>
                <w:color w:val="000000"/>
                <w:sz w:val="20"/>
              </w:rPr>
              <w:t>
телефон, факс (72147) 91557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"Қаршығалы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100816, Қарағанды облысы, Қарқаралы ауданы, Көктас ауылы, Гагарин көшесі, 30</w:t>
            </w:r>
            <w:r>
              <w:br/>
            </w:r>
            <w:r>
              <w:rPr>
                <w:rFonts w:ascii="Times New Roman"/>
                <w:b w:val="false"/>
                <w:i w:val="false"/>
                <w:color w:val="000000"/>
                <w:sz w:val="20"/>
              </w:rPr>
              <w:t>
телефон, факс (72146) 33512</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Абай ауылы, Мендеке батыр көшесі, 8</w:t>
            </w:r>
            <w:r>
              <w:br/>
            </w:r>
            <w:r>
              <w:rPr>
                <w:rFonts w:ascii="Times New Roman"/>
                <w:b w:val="false"/>
                <w:i w:val="false"/>
                <w:color w:val="000000"/>
                <w:sz w:val="20"/>
              </w:rPr>
              <w:t>
телефон, факс (72147) 51341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 Қарағанды облысы, Қарқаралы ауданы, Қоянды ауылы, Советская көшесі, 5</w:t>
            </w:r>
            <w:r>
              <w:br/>
            </w:r>
            <w:r>
              <w:rPr>
                <w:rFonts w:ascii="Times New Roman"/>
                <w:b w:val="false"/>
                <w:i w:val="false"/>
                <w:color w:val="000000"/>
                <w:sz w:val="20"/>
              </w:rPr>
              <w:t>
телефон, факс (72147) 58221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100809, Қарағанды облысы, Қарқаралы ауданы, Бүркітті ауылы, Тың көшесі, 8 телефон, факс (72146) 34521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"Мәди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Мәди ауылы, Бейбітшілік көшесі, 2</w:t>
            </w:r>
            <w:r>
              <w:br/>
            </w:r>
            <w:r>
              <w:rPr>
                <w:rFonts w:ascii="Times New Roman"/>
                <w:b w:val="false"/>
                <w:i w:val="false"/>
                <w:color w:val="000000"/>
                <w:sz w:val="20"/>
              </w:rPr>
              <w:t>
телефон, факс (72132) 54260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"М.Мамыраев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М.Мамраев ауылы, Қабдикаримов көшесі, 12</w:t>
            </w:r>
            <w:r>
              <w:br/>
            </w:r>
            <w:r>
              <w:rPr>
                <w:rFonts w:ascii="Times New Roman"/>
                <w:b w:val="false"/>
                <w:i w:val="false"/>
                <w:color w:val="000000"/>
                <w:sz w:val="20"/>
              </w:rPr>
              <w:t>
телефон, факс (72146) 33300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Әбдіров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Әбдіров ауылы, Машанов көшесі, 48</w:t>
            </w:r>
            <w:r>
              <w:br/>
            </w:r>
            <w:r>
              <w:rPr>
                <w:rFonts w:ascii="Times New Roman"/>
                <w:b w:val="false"/>
                <w:i w:val="false"/>
                <w:color w:val="000000"/>
                <w:sz w:val="20"/>
              </w:rPr>
              <w:t>
телефон (72146) 34232, факс 34304</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Нұрмақов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Нұрмақов ауылы, Елебеков көшесі, 6</w:t>
            </w:r>
            <w:r>
              <w:br/>
            </w:r>
            <w:r>
              <w:rPr>
                <w:rFonts w:ascii="Times New Roman"/>
                <w:b w:val="false"/>
                <w:i w:val="false"/>
                <w:color w:val="000000"/>
                <w:sz w:val="20"/>
              </w:rPr>
              <w:t>
телефон, факс (72147) 55572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"Тәттімбет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100804, Қарағанды облысы, Қарқаралы ауданы, Ақтасты ауылы, Қазыбек би көшесі, 37</w:t>
            </w:r>
            <w:r>
              <w:br/>
            </w:r>
            <w:r>
              <w:rPr>
                <w:rFonts w:ascii="Times New Roman"/>
                <w:b w:val="false"/>
                <w:i w:val="false"/>
                <w:color w:val="000000"/>
                <w:sz w:val="20"/>
              </w:rPr>
              <w:t>
телефон, факс (72147) 53231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100821, Қарағанды облысы, Қарқаралы ауданы, Тегісшілдік ауылы</w:t>
            </w:r>
            <w:r>
              <w:br/>
            </w:r>
            <w:r>
              <w:rPr>
                <w:rFonts w:ascii="Times New Roman"/>
                <w:b w:val="false"/>
                <w:i w:val="false"/>
                <w:color w:val="000000"/>
                <w:sz w:val="20"/>
              </w:rPr>
              <w:t>
телефон, факс (72146) 32999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100820, Қарағанды облысы, Қарқаралы ауданы, Татан ауылы, Орталық көшесі, 6</w:t>
            </w:r>
            <w:r>
              <w:br/>
            </w:r>
            <w:r>
              <w:rPr>
                <w:rFonts w:ascii="Times New Roman"/>
                <w:b w:val="false"/>
                <w:i w:val="false"/>
                <w:color w:val="000000"/>
                <w:sz w:val="20"/>
              </w:rPr>
              <w:t>
телефон, факс (72132) 36586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100824, Қарағанды облысы, Қарқаралы ауданы, Томар ауылы, Мәди көшесі, 15</w:t>
            </w:r>
            <w:r>
              <w:br/>
            </w:r>
            <w:r>
              <w:rPr>
                <w:rFonts w:ascii="Times New Roman"/>
                <w:b w:val="false"/>
                <w:i w:val="false"/>
                <w:color w:val="000000"/>
                <w:sz w:val="20"/>
              </w:rPr>
              <w:t>
телефон, факс (72132) 35223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"Угар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100818, Қарағанды облысы, Қарқаралы ауданы, Матақ ауылы, Қазақстан көшесі, 8</w:t>
            </w:r>
            <w:r>
              <w:br/>
            </w:r>
            <w:r>
              <w:rPr>
                <w:rFonts w:ascii="Times New Roman"/>
                <w:b w:val="false"/>
                <w:i w:val="false"/>
                <w:color w:val="000000"/>
                <w:sz w:val="20"/>
              </w:rPr>
              <w:t>
телефон, факс (72146) 33732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"Шарыкты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100822, Қарағанды облысы, Қарқаралы ауданы, Теректі ауылы, Шегебаев көшесі, 10</w:t>
            </w:r>
            <w:r>
              <w:br/>
            </w:r>
            <w:r>
              <w:rPr>
                <w:rFonts w:ascii="Times New Roman"/>
                <w:b w:val="false"/>
                <w:i w:val="false"/>
                <w:color w:val="000000"/>
                <w:sz w:val="20"/>
              </w:rPr>
              <w:t>
телефон, факс (72147) 91430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100825, Қарағанды облысы, Қарқаралы ауданы, Ынталы ауылы, Шілік көшесі, 13</w:t>
            </w:r>
            <w:r>
              <w:br/>
            </w:r>
            <w:r>
              <w:rPr>
                <w:rFonts w:ascii="Times New Roman"/>
                <w:b w:val="false"/>
                <w:i w:val="false"/>
                <w:color w:val="000000"/>
                <w:sz w:val="20"/>
              </w:rPr>
              <w:t>
телефон, факс (72146) 35413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селолық округі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100901, Қарағанды облысы, Нұра ауданы, Ақмешіт ауылы</w:t>
            </w:r>
            <w:r>
              <w:br/>
            </w:r>
            <w:r>
              <w:rPr>
                <w:rFonts w:ascii="Times New Roman"/>
                <w:b w:val="false"/>
                <w:i w:val="false"/>
                <w:color w:val="000000"/>
                <w:sz w:val="20"/>
              </w:rPr>
              <w:t>
телефон, факс (72144) 22747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100904, Қарағанды облысы, Нұра ауданы, Ахмет ауылы</w:t>
            </w:r>
            <w:r>
              <w:br/>
            </w:r>
            <w:r>
              <w:rPr>
                <w:rFonts w:ascii="Times New Roman"/>
                <w:b w:val="false"/>
                <w:i w:val="false"/>
                <w:color w:val="000000"/>
                <w:sz w:val="20"/>
              </w:rPr>
              <w:t>
телефон, факс (72144) 22308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100905, Қарағанды облысы, Нұра ауданы, Байтуған ауылы</w:t>
            </w:r>
            <w:r>
              <w:br/>
            </w:r>
            <w:r>
              <w:rPr>
                <w:rFonts w:ascii="Times New Roman"/>
                <w:b w:val="false"/>
                <w:i w:val="false"/>
                <w:color w:val="000000"/>
                <w:sz w:val="20"/>
              </w:rPr>
              <w:t>
телефон, факс (72144) 22792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100906, Қарағанды облысы, Нұра ауданы, Балықтыкөл ауылы</w:t>
            </w:r>
            <w:r>
              <w:br/>
            </w:r>
            <w:r>
              <w:rPr>
                <w:rFonts w:ascii="Times New Roman"/>
                <w:b w:val="false"/>
                <w:i w:val="false"/>
                <w:color w:val="000000"/>
                <w:sz w:val="20"/>
              </w:rPr>
              <w:t>
телефон, факс (72144) 21659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100909, Қарағанды облысы, Нұра ауданы, Жараспай ауылы</w:t>
            </w:r>
            <w:r>
              <w:br/>
            </w:r>
            <w:r>
              <w:rPr>
                <w:rFonts w:ascii="Times New Roman"/>
                <w:b w:val="false"/>
                <w:i w:val="false"/>
                <w:color w:val="000000"/>
                <w:sz w:val="20"/>
              </w:rPr>
              <w:t>
телефон, факс (72144) 32299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100910, Қарағанды облысы, Нұра ауданы, Заречное ауылы</w:t>
            </w:r>
            <w:r>
              <w:br/>
            </w:r>
            <w:r>
              <w:rPr>
                <w:rFonts w:ascii="Times New Roman"/>
                <w:b w:val="false"/>
                <w:i w:val="false"/>
                <w:color w:val="000000"/>
                <w:sz w:val="20"/>
              </w:rPr>
              <w:t>
телефон, факс (72144) 39233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100911, Қарағанды облысы, Нұра ауданы, Кәрім Мыңбаев ауылы</w:t>
            </w:r>
            <w:r>
              <w:br/>
            </w:r>
            <w:r>
              <w:rPr>
                <w:rFonts w:ascii="Times New Roman"/>
                <w:b w:val="false"/>
                <w:i w:val="false"/>
                <w:color w:val="000000"/>
                <w:sz w:val="20"/>
              </w:rPr>
              <w:t>
телефон, факс (72144) 22478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"Ізенді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Ізенді ауылы</w:t>
            </w:r>
            <w:r>
              <w:br/>
            </w:r>
            <w:r>
              <w:rPr>
                <w:rFonts w:ascii="Times New Roman"/>
                <w:b w:val="false"/>
                <w:i w:val="false"/>
                <w:color w:val="000000"/>
                <w:sz w:val="20"/>
              </w:rPr>
              <w:t>
телефон, факс (72144) 43281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 Қарағанды облысы, Нұра ауданы, Қараой ауылы</w:t>
            </w:r>
            <w:r>
              <w:br/>
            </w:r>
            <w:r>
              <w:rPr>
                <w:rFonts w:ascii="Times New Roman"/>
                <w:b w:val="false"/>
                <w:i w:val="false"/>
                <w:color w:val="000000"/>
                <w:sz w:val="20"/>
              </w:rPr>
              <w:t>
телефон, факс (72144) 47283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100915, Қарағанды облысы, Нұра ауданы, Кертінді ауылы</w:t>
            </w:r>
            <w:r>
              <w:br/>
            </w:r>
            <w:r>
              <w:rPr>
                <w:rFonts w:ascii="Times New Roman"/>
                <w:b w:val="false"/>
                <w:i w:val="false"/>
                <w:color w:val="000000"/>
                <w:sz w:val="20"/>
              </w:rPr>
              <w:t>
телефон, факс (72144) 22272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100916, Қарағанды облысы, Нұра ауданы, Көбетей ауылы</w:t>
            </w:r>
            <w:r>
              <w:br/>
            </w:r>
            <w:r>
              <w:rPr>
                <w:rFonts w:ascii="Times New Roman"/>
                <w:b w:val="false"/>
                <w:i w:val="false"/>
                <w:color w:val="000000"/>
                <w:sz w:val="20"/>
              </w:rPr>
              <w:t>
телефон, факс (72144) 21412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Абай көшесі, 48</w:t>
            </w:r>
            <w:r>
              <w:br/>
            </w:r>
            <w:r>
              <w:rPr>
                <w:rFonts w:ascii="Times New Roman"/>
                <w:b w:val="false"/>
                <w:i w:val="false"/>
                <w:color w:val="000000"/>
                <w:sz w:val="20"/>
              </w:rPr>
              <w:t>
телефон, факс (72144) 21385, 22602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100917, Қарағанды облысы, Нұра ауданы, Құланөтпес ауылы</w:t>
            </w:r>
            <w:r>
              <w:br/>
            </w:r>
            <w:r>
              <w:rPr>
                <w:rFonts w:ascii="Times New Roman"/>
                <w:b w:val="false"/>
                <w:i w:val="false"/>
                <w:color w:val="000000"/>
                <w:sz w:val="20"/>
              </w:rPr>
              <w:t>
телефон, факс (72144) 35210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100919, Қарағанды облысы, Нұра ауданы, Майоровка ауылы</w:t>
            </w:r>
            <w:r>
              <w:br/>
            </w:r>
            <w:r>
              <w:rPr>
                <w:rFonts w:ascii="Times New Roman"/>
                <w:b w:val="false"/>
                <w:i w:val="false"/>
                <w:color w:val="000000"/>
                <w:sz w:val="20"/>
              </w:rPr>
              <w:t>
телефон, факс (72144) 37219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 Қарағанды облысы, Нұра ауданы, Пржевальское ауылы</w:t>
            </w:r>
            <w:r>
              <w:br/>
            </w:r>
            <w:r>
              <w:rPr>
                <w:rFonts w:ascii="Times New Roman"/>
                <w:b w:val="false"/>
                <w:i w:val="false"/>
                <w:color w:val="000000"/>
                <w:sz w:val="20"/>
              </w:rPr>
              <w:t>
телефон, факс (72132) 38210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100923, Қарағанды облысы, Нұра ауданы, Тассуат ауылы</w:t>
            </w:r>
            <w:r>
              <w:br/>
            </w:r>
            <w:r>
              <w:rPr>
                <w:rFonts w:ascii="Times New Roman"/>
                <w:b w:val="false"/>
                <w:i w:val="false"/>
                <w:color w:val="000000"/>
                <w:sz w:val="20"/>
              </w:rPr>
              <w:t>
телефон, факс (72144) 31216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100925, Қарағанды облысы, Нұра ауданы, Шахтерское ауылы</w:t>
            </w:r>
            <w:r>
              <w:br/>
            </w:r>
            <w:r>
              <w:rPr>
                <w:rFonts w:ascii="Times New Roman"/>
                <w:b w:val="false"/>
                <w:i w:val="false"/>
                <w:color w:val="000000"/>
                <w:sz w:val="20"/>
              </w:rPr>
              <w:t>
телефон, факс (72144) 42295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100926, Қарағанды облысы, Нұра ауданы, Щербаковское ауылы</w:t>
            </w:r>
            <w:r>
              <w:br/>
            </w:r>
            <w:r>
              <w:rPr>
                <w:rFonts w:ascii="Times New Roman"/>
                <w:b w:val="false"/>
                <w:i w:val="false"/>
                <w:color w:val="000000"/>
                <w:sz w:val="20"/>
              </w:rPr>
              <w:t>
телефон, факс (72144) 46218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"Баршино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100907, Қарағанды облысы, Нұра ауданы, Баршино ауылы</w:t>
            </w:r>
            <w:r>
              <w:br/>
            </w:r>
            <w:r>
              <w:rPr>
                <w:rFonts w:ascii="Times New Roman"/>
                <w:b w:val="false"/>
                <w:i w:val="false"/>
                <w:color w:val="000000"/>
                <w:sz w:val="20"/>
              </w:rPr>
              <w:t>
телефон, факс (72132) 52102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"Жанбөбек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 Қарағанды облысы, Нұра ауданы, Жанбөбек ауылы</w:t>
            </w:r>
            <w:r>
              <w:br/>
            </w:r>
            <w:r>
              <w:rPr>
                <w:rFonts w:ascii="Times New Roman"/>
                <w:b w:val="false"/>
                <w:i w:val="false"/>
                <w:color w:val="000000"/>
                <w:sz w:val="20"/>
              </w:rPr>
              <w:t>
телефон, факс (72132) 52110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100918, Қарағанды облысы, Нұра ауданы, Құланөтпес селосы</w:t>
            </w:r>
            <w:r>
              <w:br/>
            </w:r>
            <w:r>
              <w:rPr>
                <w:rFonts w:ascii="Times New Roman"/>
                <w:b w:val="false"/>
                <w:i w:val="false"/>
                <w:color w:val="000000"/>
                <w:sz w:val="20"/>
              </w:rPr>
              <w:t>
телефон, факс (72132) 33617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100921, Қарағанды облысы, Нұра ауданы, Соналы ауылы</w:t>
            </w:r>
            <w:r>
              <w:br/>
            </w:r>
            <w:r>
              <w:rPr>
                <w:rFonts w:ascii="Times New Roman"/>
                <w:b w:val="false"/>
                <w:i w:val="false"/>
                <w:color w:val="000000"/>
                <w:sz w:val="20"/>
              </w:rPr>
              <w:t>
телефон, факс (72132) 52129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100922, Қарағанды облысы, Нұра ауданы, Талдысай ауылы</w:t>
            </w:r>
            <w:r>
              <w:br/>
            </w:r>
            <w:r>
              <w:rPr>
                <w:rFonts w:ascii="Times New Roman"/>
                <w:b w:val="false"/>
                <w:i w:val="false"/>
                <w:color w:val="000000"/>
                <w:sz w:val="20"/>
              </w:rPr>
              <w:t>
телефон, факс (72132) 52149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100924, Қарағанды облысы, Нұра ауданы, Тікенекті ауылы</w:t>
            </w:r>
            <w:r>
              <w:br/>
            </w:r>
            <w:r>
              <w:rPr>
                <w:rFonts w:ascii="Times New Roman"/>
                <w:b w:val="false"/>
                <w:i w:val="false"/>
                <w:color w:val="000000"/>
                <w:sz w:val="20"/>
              </w:rPr>
              <w:t>
телефон, факс (72132) 54727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Шұбаркөл кенті</w:t>
            </w:r>
            <w:r>
              <w:br/>
            </w:r>
            <w:r>
              <w:rPr>
                <w:rFonts w:ascii="Times New Roman"/>
                <w:b w:val="false"/>
                <w:i w:val="false"/>
                <w:color w:val="000000"/>
                <w:sz w:val="20"/>
              </w:rPr>
              <w:t>
телефон, факс (72132) 10110, 10155</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Литвиновская көшесі, 71</w:t>
            </w:r>
            <w:r>
              <w:br/>
            </w:r>
            <w:r>
              <w:rPr>
                <w:rFonts w:ascii="Times New Roman"/>
                <w:b w:val="false"/>
                <w:i w:val="false"/>
                <w:color w:val="000000"/>
                <w:sz w:val="20"/>
              </w:rPr>
              <w:t>
телефон (72149) 41491, факс 43030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Молодежный кенті, Абая көшесі, 13</w:t>
            </w:r>
            <w:r>
              <w:br/>
            </w:r>
            <w:r>
              <w:rPr>
                <w:rFonts w:ascii="Times New Roman"/>
                <w:b w:val="false"/>
                <w:i w:val="false"/>
                <w:color w:val="000000"/>
                <w:sz w:val="20"/>
              </w:rPr>
              <w:t>
телефон (72148) 21008, факс 21864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Қарағанды облысы, Осакаров ауданы, Батпақты ауылы</w:t>
            </w:r>
            <w:r>
              <w:br/>
            </w:r>
            <w:r>
              <w:rPr>
                <w:rFonts w:ascii="Times New Roman"/>
                <w:b w:val="false"/>
                <w:i w:val="false"/>
                <w:color w:val="000000"/>
                <w:sz w:val="20"/>
              </w:rPr>
              <w:t>
телефон, факс (72149) 33735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Сарыөзек ауылы</w:t>
            </w:r>
            <w:r>
              <w:br/>
            </w:r>
            <w:r>
              <w:rPr>
                <w:rFonts w:ascii="Times New Roman"/>
                <w:b w:val="false"/>
                <w:i w:val="false"/>
                <w:color w:val="000000"/>
                <w:sz w:val="20"/>
              </w:rPr>
              <w:t>
телефон, факс (72148) 25320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Дальнее ауылы</w:t>
            </w:r>
            <w:r>
              <w:br/>
            </w:r>
            <w:r>
              <w:rPr>
                <w:rFonts w:ascii="Times New Roman"/>
                <w:b w:val="false"/>
                <w:i w:val="false"/>
                <w:color w:val="000000"/>
                <w:sz w:val="20"/>
              </w:rPr>
              <w:t>
телефон, факс (72148) 26396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Қарағанды облысы, Осакаров ауданы, Звезда ауылы</w:t>
            </w:r>
            <w:r>
              <w:br/>
            </w:r>
            <w:r>
              <w:rPr>
                <w:rFonts w:ascii="Times New Roman"/>
                <w:b w:val="false"/>
                <w:i w:val="false"/>
                <w:color w:val="000000"/>
                <w:sz w:val="20"/>
              </w:rPr>
              <w:t>
телефон, факс (72148) 25710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Қарағанды облысы, Осакаров ауданы, Иртышское ауылы</w:t>
            </w:r>
            <w:r>
              <w:br/>
            </w:r>
            <w:r>
              <w:rPr>
                <w:rFonts w:ascii="Times New Roman"/>
                <w:b w:val="false"/>
                <w:i w:val="false"/>
                <w:color w:val="000000"/>
                <w:sz w:val="20"/>
              </w:rPr>
              <w:t>
телефон, факс (72148) 27332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Сенокосное ауылы</w:t>
            </w:r>
            <w:r>
              <w:br/>
            </w:r>
            <w:r>
              <w:rPr>
                <w:rFonts w:ascii="Times New Roman"/>
                <w:b w:val="false"/>
                <w:i w:val="false"/>
                <w:color w:val="000000"/>
                <w:sz w:val="20"/>
              </w:rPr>
              <w:t>
телефон, факс (72148) 39354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Қарағанды облысы, Осакаров ауданы, Есіл ауылы</w:t>
            </w:r>
            <w:r>
              <w:br/>
            </w:r>
            <w:r>
              <w:rPr>
                <w:rFonts w:ascii="Times New Roman"/>
                <w:b w:val="false"/>
                <w:i w:val="false"/>
                <w:color w:val="000000"/>
                <w:sz w:val="20"/>
              </w:rPr>
              <w:t>
телефон, факс (72149) 35235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Қарағанды облысы, Осакаров ауданы, Шұңқыркөл ауылы</w:t>
            </w:r>
            <w:r>
              <w:br/>
            </w:r>
            <w:r>
              <w:rPr>
                <w:rFonts w:ascii="Times New Roman"/>
                <w:b w:val="false"/>
                <w:i w:val="false"/>
                <w:color w:val="000000"/>
                <w:sz w:val="20"/>
              </w:rPr>
              <w:t>
телефон, факс (72149) 37435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Қарағанды облысы, Осакаров ауданы, Мирное ауылы</w:t>
            </w:r>
            <w:r>
              <w:br/>
            </w:r>
            <w:r>
              <w:rPr>
                <w:rFonts w:ascii="Times New Roman"/>
                <w:b w:val="false"/>
                <w:i w:val="false"/>
                <w:color w:val="000000"/>
                <w:sz w:val="20"/>
              </w:rPr>
              <w:t>
телефон, факс (72148) 27140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"Маржанкөл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Қарағанды облысы, Осакаров ауданы, Уызбай ауылы</w:t>
            </w:r>
            <w:r>
              <w:br/>
            </w:r>
            <w:r>
              <w:rPr>
                <w:rFonts w:ascii="Times New Roman"/>
                <w:b w:val="false"/>
                <w:i w:val="false"/>
                <w:color w:val="000000"/>
                <w:sz w:val="20"/>
              </w:rPr>
              <w:t>
телефон, факс (72149) 38331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Қарағанды облысы, Осакаров ауданы, Николаевка ауылы</w:t>
            </w:r>
            <w:r>
              <w:br/>
            </w:r>
            <w:r>
              <w:rPr>
                <w:rFonts w:ascii="Times New Roman"/>
                <w:b w:val="false"/>
                <w:i w:val="false"/>
                <w:color w:val="000000"/>
                <w:sz w:val="20"/>
              </w:rPr>
              <w:t>
телефон, факс (72149) 30235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Озерное ауылы</w:t>
            </w:r>
            <w:r>
              <w:br/>
            </w:r>
            <w:r>
              <w:rPr>
                <w:rFonts w:ascii="Times New Roman"/>
                <w:b w:val="false"/>
                <w:i w:val="false"/>
                <w:color w:val="000000"/>
                <w:sz w:val="20"/>
              </w:rPr>
              <w:t>
телефон, факс (72149) 37235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Қарағанды облысы, Осакаров ауданы, Қарағайлы ауылы</w:t>
            </w:r>
            <w:r>
              <w:br/>
            </w:r>
            <w:r>
              <w:rPr>
                <w:rFonts w:ascii="Times New Roman"/>
                <w:b w:val="false"/>
                <w:i w:val="false"/>
                <w:color w:val="000000"/>
                <w:sz w:val="20"/>
              </w:rPr>
              <w:t>
телефон, факс (72149) 36221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Қарағанды облысы, Осакаров ауданы, Ақбұлақ ауылы</w:t>
            </w:r>
            <w:r>
              <w:br/>
            </w:r>
            <w:r>
              <w:rPr>
                <w:rFonts w:ascii="Times New Roman"/>
                <w:b w:val="false"/>
                <w:i w:val="false"/>
                <w:color w:val="000000"/>
                <w:sz w:val="20"/>
              </w:rPr>
              <w:t>
телефон, факс (72148) 21409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Қарағанды облысы, Осакаров ауданы, Пионер ауылы</w:t>
            </w:r>
            <w:r>
              <w:br/>
            </w:r>
            <w:r>
              <w:rPr>
                <w:rFonts w:ascii="Times New Roman"/>
                <w:b w:val="false"/>
                <w:i w:val="false"/>
                <w:color w:val="000000"/>
                <w:sz w:val="20"/>
              </w:rPr>
              <w:t>
телефон, факс (72149) 34235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Қарағанды облысы, Осакаров ауданы, Родниковское ауылы</w:t>
            </w:r>
            <w:r>
              <w:br/>
            </w:r>
            <w:r>
              <w:rPr>
                <w:rFonts w:ascii="Times New Roman"/>
                <w:b w:val="false"/>
                <w:i w:val="false"/>
                <w:color w:val="000000"/>
                <w:sz w:val="20"/>
              </w:rPr>
              <w:t>
телефон, факс (72148) 26145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Қарағанды облысы, Осакаров ауданы, Садовое ауылы</w:t>
            </w:r>
            <w:r>
              <w:br/>
            </w:r>
            <w:r>
              <w:rPr>
                <w:rFonts w:ascii="Times New Roman"/>
                <w:b w:val="false"/>
                <w:i w:val="false"/>
                <w:color w:val="000000"/>
                <w:sz w:val="20"/>
              </w:rPr>
              <w:t>
телефон, факс (72149) 38235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Сұңқар ауылы</w:t>
            </w:r>
            <w:r>
              <w:br/>
            </w:r>
            <w:r>
              <w:rPr>
                <w:rFonts w:ascii="Times New Roman"/>
                <w:b w:val="false"/>
                <w:i w:val="false"/>
                <w:color w:val="000000"/>
                <w:sz w:val="20"/>
              </w:rPr>
              <w:t>
телефон, факс (72149) 38635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Тельманское ауылы</w:t>
            </w:r>
            <w:r>
              <w:br/>
            </w:r>
            <w:r>
              <w:rPr>
                <w:rFonts w:ascii="Times New Roman"/>
                <w:b w:val="false"/>
                <w:i w:val="false"/>
                <w:color w:val="000000"/>
                <w:sz w:val="20"/>
              </w:rPr>
              <w:t>
телефон, факс (72148) 26541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Қарағанды облысы, Осакаров ауданы, Трудовое ауылы</w:t>
            </w:r>
            <w:r>
              <w:br/>
            </w:r>
            <w:r>
              <w:rPr>
                <w:rFonts w:ascii="Times New Roman"/>
                <w:b w:val="false"/>
                <w:i w:val="false"/>
                <w:color w:val="000000"/>
                <w:sz w:val="20"/>
              </w:rPr>
              <w:t>
телефон, факс (72148) 25623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101027, Қарағанды облысы, Осакаров ауданы, Чапаево ауылы</w:t>
            </w:r>
            <w:r>
              <w:br/>
            </w:r>
            <w:r>
              <w:rPr>
                <w:rFonts w:ascii="Times New Roman"/>
                <w:b w:val="false"/>
                <w:i w:val="false"/>
                <w:color w:val="000000"/>
                <w:sz w:val="20"/>
              </w:rPr>
              <w:t>
телефон, факс (72149) 25623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Қарағанды облысы, Осакаров ауданы, Шідерті ауылы</w:t>
            </w:r>
            <w:r>
              <w:br/>
            </w:r>
            <w:r>
              <w:rPr>
                <w:rFonts w:ascii="Times New Roman"/>
                <w:b w:val="false"/>
                <w:i w:val="false"/>
                <w:color w:val="000000"/>
                <w:sz w:val="20"/>
              </w:rPr>
              <w:t>
телефон, факс (72148) 25116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101501, Қарағанды облысы, Ұлытау ауданы, Мибұлақ ауылы, Саркеев көшесі 11</w:t>
            </w:r>
            <w:r>
              <w:br/>
            </w:r>
            <w:r>
              <w:rPr>
                <w:rFonts w:ascii="Times New Roman"/>
                <w:b w:val="false"/>
                <w:i w:val="false"/>
                <w:color w:val="000000"/>
                <w:sz w:val="20"/>
              </w:rPr>
              <w:t>
тел/факс (71035) 23682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Қарағанды облысы, Ұлытау ауданы, Ақтас кенті,</w:t>
            </w:r>
            <w:r>
              <w:br/>
            </w:r>
            <w:r>
              <w:rPr>
                <w:rFonts w:ascii="Times New Roman"/>
                <w:b w:val="false"/>
                <w:i w:val="false"/>
                <w:color w:val="000000"/>
                <w:sz w:val="20"/>
              </w:rPr>
              <w:t>
телефон, факс (710412) 20010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"Жанкелді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Қарағанды облысы, Ұлытау ауданы, Байқоңыр ауылы,</w:t>
            </w:r>
            <w:r>
              <w:br/>
            </w:r>
            <w:r>
              <w:rPr>
                <w:rFonts w:ascii="Times New Roman"/>
                <w:b w:val="false"/>
                <w:i w:val="false"/>
                <w:color w:val="000000"/>
                <w:sz w:val="20"/>
              </w:rPr>
              <w:t>
телефон, факс (71034) 23211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101504, Қарағанды облысы, Ұлытау ауданы, Бозтұмсық ауылы, Центральная көшесі, 1</w:t>
            </w:r>
            <w:r>
              <w:br/>
            </w:r>
            <w:r>
              <w:rPr>
                <w:rFonts w:ascii="Times New Roman"/>
                <w:b w:val="false"/>
                <w:i w:val="false"/>
                <w:color w:val="000000"/>
                <w:sz w:val="20"/>
              </w:rPr>
              <w:t>
телефон, факс (71035) 24312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101505, Қарағанды облысы, Ұлытау ауданы, Алғабас ауылы</w:t>
            </w:r>
            <w:r>
              <w:br/>
            </w:r>
            <w:r>
              <w:rPr>
                <w:rFonts w:ascii="Times New Roman"/>
                <w:b w:val="false"/>
                <w:i w:val="false"/>
                <w:color w:val="000000"/>
                <w:sz w:val="20"/>
              </w:rPr>
              <w:t>
телефон, факс (710413) 40110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Қарағанды облысы, Ұлытау ауданы, Борсеңгір ауылы, Қазыбек би көшесі, 5</w:t>
            </w:r>
            <w:r>
              <w:br/>
            </w:r>
            <w:r>
              <w:rPr>
                <w:rFonts w:ascii="Times New Roman"/>
                <w:b w:val="false"/>
                <w:i w:val="false"/>
                <w:color w:val="000000"/>
                <w:sz w:val="20"/>
              </w:rPr>
              <w:t>
телефон, факс (71034) 23578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Қарағанды облысы, Ұлытау ауданы, Егінді ауылы</w:t>
            </w:r>
            <w:r>
              <w:br/>
            </w:r>
            <w:r>
              <w:rPr>
                <w:rFonts w:ascii="Times New Roman"/>
                <w:b w:val="false"/>
                <w:i w:val="false"/>
                <w:color w:val="000000"/>
                <w:sz w:val="20"/>
              </w:rPr>
              <w:t>
телефон, факс (710595) 23010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әкімі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Қарағанды облысы, Ұлытау ауданы, Жезді кенті, Құттымбетов көшесі, 37</w:t>
            </w:r>
            <w:r>
              <w:br/>
            </w:r>
            <w:r>
              <w:rPr>
                <w:rFonts w:ascii="Times New Roman"/>
                <w:b w:val="false"/>
                <w:i w:val="false"/>
                <w:color w:val="000000"/>
                <w:sz w:val="20"/>
              </w:rPr>
              <w:t>
телефон, факс (71034) 21047, факс 21550</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101509, Қарағанды облысы, Ұлытау ауданы, Сарысу ауылы, Сатпаев көшесі, 17</w:t>
            </w:r>
            <w:r>
              <w:br/>
            </w:r>
            <w:r>
              <w:rPr>
                <w:rFonts w:ascii="Times New Roman"/>
                <w:b w:val="false"/>
                <w:i w:val="false"/>
                <w:color w:val="000000"/>
                <w:sz w:val="20"/>
              </w:rPr>
              <w:t>
телефон, факс (71034) 23332, 23764</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әкімі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Қарағанды облысы, Ұлытау ауданы, Қарсақпай кенті, Болман ақын көшесі, 73</w:t>
            </w:r>
            <w:r>
              <w:br/>
            </w:r>
            <w:r>
              <w:rPr>
                <w:rFonts w:ascii="Times New Roman"/>
                <w:b w:val="false"/>
                <w:i w:val="false"/>
                <w:color w:val="000000"/>
                <w:sz w:val="20"/>
              </w:rPr>
              <w:t>
телефон, факс (71034) 23142, факс 23182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Қарағанды облысы, Ұлытау ауданы, Қоскөл ауылы, Сыздықов көшесі, 14</w:t>
            </w:r>
            <w:r>
              <w:br/>
            </w:r>
            <w:r>
              <w:rPr>
                <w:rFonts w:ascii="Times New Roman"/>
                <w:b w:val="false"/>
                <w:i w:val="false"/>
                <w:color w:val="000000"/>
                <w:sz w:val="20"/>
              </w:rPr>
              <w:t>
телефон, факс (710413) 21010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әкімі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 Қарағанды облысы, Ұлытау ауданы, Шеңбер ауылы, Школьная көшесі, 3</w:t>
            </w:r>
            <w:r>
              <w:br/>
            </w:r>
            <w:r>
              <w:rPr>
                <w:rFonts w:ascii="Times New Roman"/>
                <w:b w:val="false"/>
                <w:i w:val="false"/>
                <w:color w:val="000000"/>
                <w:sz w:val="20"/>
              </w:rPr>
              <w:t>
телефон, факс (71041) 32010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Қарағанды облысы, Ұлытау ауданы, Сарлық ауылы, Бұлқышев көшесі, 11</w:t>
            </w:r>
            <w:r>
              <w:br/>
            </w:r>
            <w:r>
              <w:rPr>
                <w:rFonts w:ascii="Times New Roman"/>
                <w:b w:val="false"/>
                <w:i w:val="false"/>
                <w:color w:val="000000"/>
                <w:sz w:val="20"/>
              </w:rPr>
              <w:t>
телефон, факс (71035) 23133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101514, Қарағанды облысы, Ұлытау ауданы, Терісаққан ауылы, Желдіадыр көшесі, 14/1</w:t>
            </w:r>
            <w:r>
              <w:br/>
            </w:r>
            <w:r>
              <w:rPr>
                <w:rFonts w:ascii="Times New Roman"/>
                <w:b w:val="false"/>
                <w:i w:val="false"/>
                <w:color w:val="000000"/>
                <w:sz w:val="20"/>
              </w:rPr>
              <w:t>
телефон, факс (710413) 23020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селолық округі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26 телефон, факс (71031) 21175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r>
              <w:br/>
            </w:r>
            <w:r>
              <w:rPr>
                <w:rFonts w:ascii="Times New Roman"/>
                <w:b w:val="false"/>
                <w:i w:val="false"/>
                <w:color w:val="000000"/>
                <w:sz w:val="20"/>
              </w:rPr>
              <w:t>
телефон, факс (71033) 27683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101713, Қарағанды облысы, Шет ауданы, Ақжал кенті, Абай көшесі, 5</w:t>
            </w:r>
            <w:r>
              <w:br/>
            </w:r>
            <w:r>
              <w:rPr>
                <w:rFonts w:ascii="Times New Roman"/>
                <w:b w:val="false"/>
                <w:i w:val="false"/>
                <w:color w:val="000000"/>
                <w:sz w:val="20"/>
              </w:rPr>
              <w:t>
телефон, факс (71031) 37105, факс 37105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101701, Қарағанды облысы, Шет ауданы, Ақой ауылы, Чепурченко көшесі, 19</w:t>
            </w:r>
            <w:r>
              <w:br/>
            </w:r>
            <w:r>
              <w:rPr>
                <w:rFonts w:ascii="Times New Roman"/>
                <w:b w:val="false"/>
                <w:i w:val="false"/>
                <w:color w:val="000000"/>
                <w:sz w:val="20"/>
              </w:rPr>
              <w:t>
телефон, факс (71033) 35539</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101702, Қарағанды облысы, Шет ауданы, Батық ауылы, Жансүгіров көшесі, 87</w:t>
            </w:r>
            <w:r>
              <w:br/>
            </w:r>
            <w:r>
              <w:rPr>
                <w:rFonts w:ascii="Times New Roman"/>
                <w:b w:val="false"/>
                <w:i w:val="false"/>
                <w:color w:val="000000"/>
                <w:sz w:val="20"/>
              </w:rPr>
              <w:t>
телефон, факс (71031) 363224, факс 21189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101703, Қарағанды облысы, Шет ауданы, Бұрма ауылы, Центральная көшесі, 22</w:t>
            </w:r>
            <w:r>
              <w:br/>
            </w:r>
            <w:r>
              <w:rPr>
                <w:rFonts w:ascii="Times New Roman"/>
                <w:b w:val="false"/>
                <w:i w:val="false"/>
                <w:color w:val="000000"/>
                <w:sz w:val="20"/>
              </w:rPr>
              <w:t>
телефон (71042) 35334, факс 35321</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кент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101705, Қарағанды облысы, Шет ауданы, Жарық кенті, Байғозы батыр көшесі, 7</w:t>
            </w:r>
            <w:r>
              <w:br/>
            </w:r>
            <w:r>
              <w:rPr>
                <w:rFonts w:ascii="Times New Roman"/>
                <w:b w:val="false"/>
                <w:i w:val="false"/>
                <w:color w:val="000000"/>
                <w:sz w:val="20"/>
              </w:rPr>
              <w:t>
телефон, факс (71031) 3424170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Кеншоқы ауылы, 24</w:t>
            </w:r>
            <w:r>
              <w:br/>
            </w:r>
            <w:r>
              <w:rPr>
                <w:rFonts w:ascii="Times New Roman"/>
                <w:b w:val="false"/>
                <w:i w:val="false"/>
                <w:color w:val="000000"/>
                <w:sz w:val="20"/>
              </w:rPr>
              <w:t>
телефон (71031) 48121, факс 21192</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 Қарағанды облысы, Шет ауданы, Көктіңкөл ауылы, Коктенкольская көшесі, 6</w:t>
            </w:r>
            <w:r>
              <w:br/>
            </w:r>
            <w:r>
              <w:rPr>
                <w:rFonts w:ascii="Times New Roman"/>
                <w:b w:val="false"/>
                <w:i w:val="false"/>
                <w:color w:val="000000"/>
                <w:sz w:val="20"/>
              </w:rPr>
              <w:t>
телефон, факс (71033) 26214</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101721, Қарағанды облысы, Шет ауданы, Қызылтау ауылы, Сейфуллин көшесі, 9</w:t>
            </w:r>
            <w:r>
              <w:br/>
            </w:r>
            <w:r>
              <w:rPr>
                <w:rFonts w:ascii="Times New Roman"/>
                <w:b w:val="false"/>
                <w:i w:val="false"/>
                <w:color w:val="000000"/>
                <w:sz w:val="20"/>
              </w:rPr>
              <w:t>
телефон, факс (71033) 23342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101723, Қарағанды облысы, Шет ауданы, Мойынты кенті, Таныбай батыр көшесі, 4</w:t>
            </w:r>
            <w:r>
              <w:br/>
            </w:r>
            <w:r>
              <w:rPr>
                <w:rFonts w:ascii="Times New Roman"/>
                <w:b w:val="false"/>
                <w:i w:val="false"/>
                <w:color w:val="000000"/>
                <w:sz w:val="20"/>
              </w:rPr>
              <w:t>
телефон, факс (71033) 24238</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101709, Қарағанды облысы, Шет ауданы, Нұраталды ауылы, Байзаков көшесі, 19</w:t>
            </w:r>
            <w:r>
              <w:br/>
            </w:r>
            <w:r>
              <w:rPr>
                <w:rFonts w:ascii="Times New Roman"/>
                <w:b w:val="false"/>
                <w:i w:val="false"/>
                <w:color w:val="000000"/>
                <w:sz w:val="20"/>
              </w:rPr>
              <w:t>
телефон, факс (71031) 31586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101726, Қарағанды облысы, Шет ауданы, Успенское ауылы, Центральная көшесі, 1</w:t>
            </w:r>
            <w:r>
              <w:br/>
            </w:r>
            <w:r>
              <w:rPr>
                <w:rFonts w:ascii="Times New Roman"/>
                <w:b w:val="false"/>
                <w:i w:val="false"/>
                <w:color w:val="000000"/>
                <w:sz w:val="20"/>
              </w:rPr>
              <w:t>
телефон, факс (71033) 338155</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101718, Қарағанды облысы, Шет ауданы, Жұмыскер ауылы, Бигелдинов көшесі, 3 тел/факс (71033) 25430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 Қарағанды облысы, Шет ауданы, Талды ауылы, Смайлов көшесі, 16 телефон, факс (71031) 33346</w:t>
            </w:r>
          </w:p>
        </w:tc>
      </w:tr>
      <w:tr>
        <w:trPr>
          <w:trHeight w:val="94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101722, Қарағанды облысы, Шет ауданы, Нижний Кайракты ауылы, Ахметұлы көшесі, 1/1</w:t>
            </w:r>
            <w:r>
              <w:br/>
            </w:r>
            <w:r>
              <w:rPr>
                <w:rFonts w:ascii="Times New Roman"/>
                <w:b w:val="false"/>
                <w:i w:val="false"/>
                <w:color w:val="000000"/>
                <w:sz w:val="20"/>
              </w:rPr>
              <w:t>
телефон, факс (71033) 25309, факс 25309</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101711, Қарағанды облысы, Шет ауданы, Үңірек ауылы</w:t>
            </w:r>
            <w:r>
              <w:br/>
            </w:r>
            <w:r>
              <w:rPr>
                <w:rFonts w:ascii="Times New Roman"/>
                <w:b w:val="false"/>
                <w:i w:val="false"/>
                <w:color w:val="000000"/>
                <w:sz w:val="20"/>
              </w:rPr>
              <w:t>
телефон, факс (71042) 32243</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101707, Қарағанды облысы, Шет ауданы, Ақшоқы ауылы</w:t>
            </w:r>
            <w:r>
              <w:br/>
            </w:r>
            <w:r>
              <w:rPr>
                <w:rFonts w:ascii="Times New Roman"/>
                <w:b w:val="false"/>
                <w:i w:val="false"/>
                <w:color w:val="000000"/>
                <w:sz w:val="20"/>
              </w:rPr>
              <w:t>
телефон, факс (71031) 21338, факс 21202</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 Қарағанды облысы, Шет ауданы, Ақшатау кенті, Нуржанов көшесі, 31 телефон, факс (71033) 24590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101706, Қарағанды облысы, Шет ауданы, Красная поляна ауылы, Клубная көшесі, 11</w:t>
            </w:r>
            <w:r>
              <w:br/>
            </w:r>
            <w:r>
              <w:rPr>
                <w:rFonts w:ascii="Times New Roman"/>
                <w:b w:val="false"/>
                <w:i w:val="false"/>
                <w:color w:val="000000"/>
                <w:sz w:val="20"/>
              </w:rPr>
              <w:t>
телефон, факс (71033) 24590</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101715, Қарағанды облысы, Шет ауданы, Босаға ауылы, Алтаев көшесі, 30</w:t>
            </w:r>
            <w:r>
              <w:br/>
            </w:r>
            <w:r>
              <w:rPr>
                <w:rFonts w:ascii="Times New Roman"/>
                <w:b w:val="false"/>
                <w:i w:val="false"/>
                <w:color w:val="000000"/>
                <w:sz w:val="20"/>
              </w:rPr>
              <w:t>
телефон, факс (71031) 23746</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101724, Қарағанды облысы, Шет ауданы, Ортау ауылы</w:t>
            </w:r>
            <w:r>
              <w:br/>
            </w:r>
            <w:r>
              <w:rPr>
                <w:rFonts w:ascii="Times New Roman"/>
                <w:b w:val="false"/>
                <w:i w:val="false"/>
                <w:color w:val="000000"/>
                <w:sz w:val="20"/>
              </w:rPr>
              <w:t>
телефон, факс (71031) 23117</w:t>
            </w:r>
          </w:p>
        </w:tc>
      </w:tr>
      <w:tr>
        <w:trPr>
          <w:trHeight w:val="6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селолық округі әкімінің аппараты" мемлекеттік мекемесі</w:t>
            </w:r>
          </w:p>
        </w:tc>
        <w:tc>
          <w:tcPr>
            <w:tcW w:w="7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 Қарағанды облысы, Шет ауданы, Дарьинский ауылы</w:t>
            </w:r>
            <w:r>
              <w:br/>
            </w:r>
            <w:r>
              <w:rPr>
                <w:rFonts w:ascii="Times New Roman"/>
                <w:b w:val="false"/>
                <w:i w:val="false"/>
                <w:color w:val="000000"/>
                <w:sz w:val="20"/>
              </w:rPr>
              <w:t>
телефон, факс (71034) 24432</w:t>
            </w:r>
          </w:p>
        </w:tc>
      </w:tr>
    </w:tbl>
    <w:bookmarkStart w:name="z200" w:id="99"/>
    <w:p>
      <w:pPr>
        <w:spacing w:after="0"/>
        <w:ind w:left="0"/>
        <w:jc w:val="both"/>
      </w:pPr>
      <w:r>
        <w:rPr>
          <w:rFonts w:ascii="Times New Roman"/>
          <w:b w:val="false"/>
          <w:i w:val="false"/>
          <w:color w:val="000000"/>
          <w:sz w:val="28"/>
        </w:rPr>
        <w:t>
"Қорғаншылық жәнеқамқоршылық жөнінде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3 қосымша</w:t>
      </w:r>
    </w:p>
    <w:bookmarkEnd w:id="99"/>
    <w:bookmarkStart w:name="z201" w:id="100"/>
    <w:p>
      <w:pPr>
        <w:spacing w:after="0"/>
        <w:ind w:left="0"/>
        <w:jc w:val="left"/>
      </w:pPr>
      <w:r>
        <w:rPr>
          <w:rFonts w:ascii="Times New Roman"/>
          <w:b/>
          <w:i w:val="false"/>
          <w:color w:val="000000"/>
        </w:rPr>
        <w:t xml:space="preserve"> 
"Қазақстан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филиалдарының байланыс мәліметтері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259"/>
        <w:gridCol w:w="4391"/>
        <w:gridCol w:w="2411"/>
      </w:tblGrid>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Абай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Абай көшесі, 54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 4-77-07, 4-72-27</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Ақтоғай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селосы, Бөкейхан көшесі, 10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(710-37) 2-11-05, 2-13-94</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Бұхар жырау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(721-54) 2-23-71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Жаңаарқа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Атасу кенті, Оспанов көшесі, 40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 2-69-09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Қарқаралы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Әубәкіров көшесі, 21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 31-7-03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Нұра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Сүлейменов көшесі,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(721-44) 2-11-11, 2-13-13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Осакаров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 ауданы, Осакаровка кенті, Пристанционная көшесі,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(721-49) 43-2-62, 43-2-61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Ұлытау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селосы, Аманкелді көшесі, 29а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(710-35) 2-13-06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Шет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селосы, Жапақов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(710-31) 22-1-88, 2-22-29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Балқаш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Бөкейхан көшесі, 20 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(710-36) 6-83-37, 6-83-39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Жезқазған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Момышұлы бульвары, 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73-50-33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100019,</w:t>
            </w:r>
            <w:r>
              <w:br/>
            </w:r>
            <w:r>
              <w:rPr>
                <w:rFonts w:ascii="Times New Roman"/>
                <w:b w:val="false"/>
                <w:i w:val="false"/>
                <w:color w:val="000000"/>
                <w:sz w:val="20"/>
              </w:rPr>
              <w:t>
Қарағанды қаласы, Чкалов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41-63-07, 41-03-92, 41-63-11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w:t>
            </w:r>
            <w:r>
              <w:br/>
            </w:r>
            <w:r>
              <w:rPr>
                <w:rFonts w:ascii="Times New Roman"/>
                <w:b w:val="false"/>
                <w:i w:val="false"/>
                <w:color w:val="000000"/>
                <w:sz w:val="20"/>
              </w:rPr>
              <w:t>
Қарағанды қаласы, Мұқанов көшесі, 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77-23-22, 77-24-40, 77-26-63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3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w:t>
            </w:r>
            <w:r>
              <w:br/>
            </w:r>
            <w:r>
              <w:rPr>
                <w:rFonts w:ascii="Times New Roman"/>
                <w:b w:val="false"/>
                <w:i w:val="false"/>
                <w:color w:val="000000"/>
                <w:sz w:val="20"/>
              </w:rPr>
              <w:t>
Қарағанды қаласы, Архитектурная көшесі, 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45-89-87, 45-71-01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4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w:t>
            </w:r>
            <w:r>
              <w:br/>
            </w:r>
            <w:r>
              <w:rPr>
                <w:rFonts w:ascii="Times New Roman"/>
                <w:b w:val="false"/>
                <w:i w:val="false"/>
                <w:color w:val="000000"/>
                <w:sz w:val="20"/>
              </w:rPr>
              <w:t>
Қарағанды қаласы, 21 ықшам аудан, 6 үй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53-91-46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5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w:t>
            </w:r>
            <w:r>
              <w:br/>
            </w:r>
            <w:r>
              <w:rPr>
                <w:rFonts w:ascii="Times New Roman"/>
                <w:b w:val="false"/>
                <w:i w:val="false"/>
                <w:color w:val="000000"/>
                <w:sz w:val="20"/>
              </w:rPr>
              <w:t>
Қарағанды қаласы, Серов көшесі, 73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93-16-99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Қаражал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 Ленин көшесі, 18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(710-32) 2-70-63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Приозерск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Балқаш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(710-39) 5-29-12</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Саран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Жамбыл көшесі, 85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(721-37) 5-02-13, 4-12-13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Сәтпаев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Сәтпаев қаласы, Сәтпаев даңғылы, 111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(710-63) 4-03-47, 4-03-48</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Қарағанды облысы, Теміртау қаласы, Блюхер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98-64-25, 98-69-93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Қарағанды облысы, Теміртау қаласы, Республика даңғылы,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93-70-93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Шахтинск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Московская көшесі, 30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(721-56) 5-30-52, 5-26-32</w:t>
            </w:r>
          </w:p>
        </w:tc>
      </w:tr>
    </w:tbl>
    <w:bookmarkStart w:name="z202" w:id="101"/>
    <w:p>
      <w:pPr>
        <w:spacing w:after="0"/>
        <w:ind w:left="0"/>
        <w:jc w:val="both"/>
      </w:pPr>
      <w:r>
        <w:rPr>
          <w:rFonts w:ascii="Times New Roman"/>
          <w:b w:val="false"/>
          <w:i w:val="false"/>
          <w:color w:val="000000"/>
          <w:sz w:val="28"/>
        </w:rPr>
        <w:t>
"Қорғаншылық жәнеқамқоршылық жөнінде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4 қосымша</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2583"/>
        <w:gridCol w:w="2604"/>
        <w:gridCol w:w="2646"/>
      </w:tblGrid>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102"/>
    <w:p>
      <w:pPr>
        <w:spacing w:after="0"/>
        <w:ind w:left="0"/>
        <w:jc w:val="both"/>
      </w:pPr>
      <w:r>
        <w:rPr>
          <w:rFonts w:ascii="Times New Roman"/>
          <w:b w:val="false"/>
          <w:i w:val="false"/>
          <w:color w:val="000000"/>
          <w:sz w:val="28"/>
        </w:rPr>
        <w:t>
"Қорғаншылық жәнеқамқоршылық жөнінде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5 қосымша</w:t>
      </w:r>
    </w:p>
    <w:bookmarkEnd w:id="102"/>
    <w:bookmarkStart w:name="z204" w:id="103"/>
    <w:p>
      <w:pPr>
        <w:spacing w:after="0"/>
        <w:ind w:left="0"/>
        <w:jc w:val="left"/>
      </w:pPr>
      <w:r>
        <w:rPr>
          <w:rFonts w:ascii="Times New Roman"/>
          <w:b/>
          <w:i w:val="false"/>
          <w:color w:val="000000"/>
        </w:rPr>
        <w:t xml:space="preserve"> 
Қала және аудан әкімдерінің байланыс мәліметтері мен қабылдау кестелері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3413"/>
        <w:gridCol w:w="3548"/>
        <w:gridCol w:w="3577"/>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телефондардың нөмірлері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Бастықтар мен олардың орынбасарларының азаматтарды қабылдау кестелері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42648,</w:t>
            </w:r>
            <w:r>
              <w:br/>
            </w:r>
            <w:r>
              <w:rPr>
                <w:rFonts w:ascii="Times New Roman"/>
                <w:b w:val="false"/>
                <w:i w:val="false"/>
                <w:color w:val="000000"/>
                <w:sz w:val="20"/>
              </w:rPr>
              <w:t>
факс (71036) 48511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3-ші сәрсенбісі,</w:t>
            </w:r>
            <w:r>
              <w:br/>
            </w:r>
            <w:r>
              <w:rPr>
                <w:rFonts w:ascii="Times New Roman"/>
                <w:b w:val="false"/>
                <w:i w:val="false"/>
                <w:color w:val="000000"/>
                <w:sz w:val="20"/>
              </w:rPr>
              <w:t>
сағат 16.00-дан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www.balkhash.kz</w:t>
            </w:r>
          </w:p>
          <w:p>
            <w:pPr>
              <w:spacing w:after="20"/>
              <w:ind w:left="20"/>
              <w:jc w:val="both"/>
            </w:pPr>
            <w:r>
              <w:rPr>
                <w:rFonts w:ascii="Times New Roman"/>
                <w:b w:val="false"/>
                <w:i w:val="false"/>
                <w:color w:val="000000"/>
                <w:sz w:val="20"/>
              </w:rPr>
              <w:t>orgkadrwork@mail.kz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736594,</w:t>
            </w:r>
            <w:r>
              <w:br/>
            </w:r>
            <w:r>
              <w:rPr>
                <w:rFonts w:ascii="Times New Roman"/>
                <w:b w:val="false"/>
                <w:i w:val="false"/>
                <w:color w:val="000000"/>
                <w:sz w:val="20"/>
              </w:rPr>
              <w:t>
факс (7102) 736135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www.jezkazgan.kz</w:t>
            </w:r>
          </w:p>
          <w:p>
            <w:pPr>
              <w:spacing w:after="20"/>
              <w:ind w:left="20"/>
              <w:jc w:val="both"/>
            </w:pPr>
            <w:r>
              <w:rPr>
                <w:rFonts w:ascii="Times New Roman"/>
                <w:b w:val="false"/>
                <w:i w:val="false"/>
                <w:color w:val="000000"/>
                <w:sz w:val="20"/>
              </w:rPr>
              <w:t>rukzhezap@rambler.ru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100008,</w:t>
            </w:r>
            <w:r>
              <w:br/>
            </w:r>
            <w:r>
              <w:rPr>
                <w:rFonts w:ascii="Times New Roman"/>
                <w:b w:val="false"/>
                <w:i w:val="false"/>
                <w:color w:val="000000"/>
                <w:sz w:val="20"/>
              </w:rPr>
              <w:t>
Қарағанды қаласы, Бұқар жырау даңғылы, 16</w:t>
            </w:r>
            <w:r>
              <w:br/>
            </w:r>
            <w:r>
              <w:rPr>
                <w:rFonts w:ascii="Times New Roman"/>
                <w:b w:val="false"/>
                <w:i w:val="false"/>
                <w:color w:val="000000"/>
                <w:sz w:val="20"/>
              </w:rPr>
              <w:t>
телефон (87212) 420220,</w:t>
            </w:r>
            <w:r>
              <w:br/>
            </w:r>
            <w:r>
              <w:rPr>
                <w:rFonts w:ascii="Times New Roman"/>
                <w:b w:val="false"/>
                <w:i w:val="false"/>
                <w:color w:val="000000"/>
                <w:sz w:val="20"/>
              </w:rPr>
              <w:t>
факс (87212) 419470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айына бір рет,</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www.karaganda-akimat.kz</w:t>
            </w:r>
          </w:p>
          <w:p>
            <w:pPr>
              <w:spacing w:after="20"/>
              <w:ind w:left="20"/>
              <w:jc w:val="both"/>
            </w:pPr>
            <w:r>
              <w:rPr>
                <w:rFonts w:ascii="Times New Roman"/>
                <w:b w:val="false"/>
                <w:i w:val="false"/>
                <w:color w:val="000000"/>
                <w:sz w:val="20"/>
              </w:rPr>
              <w:t>аkimat07@mail.ru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 Абай көшесі, 9</w:t>
            </w:r>
            <w:r>
              <w:br/>
            </w:r>
            <w:r>
              <w:rPr>
                <w:rFonts w:ascii="Times New Roman"/>
                <w:b w:val="false"/>
                <w:i w:val="false"/>
                <w:color w:val="000000"/>
                <w:sz w:val="20"/>
              </w:rPr>
              <w:t>
телефон (71032) 26010,</w:t>
            </w:r>
            <w:r>
              <w:br/>
            </w:r>
            <w:r>
              <w:rPr>
                <w:rFonts w:ascii="Times New Roman"/>
                <w:b w:val="false"/>
                <w:i w:val="false"/>
                <w:color w:val="000000"/>
                <w:sz w:val="20"/>
              </w:rPr>
              <w:t>
факс (71032) 26474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14.30-дан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Пушкин көшесі, 7</w:t>
            </w:r>
            <w:r>
              <w:br/>
            </w:r>
            <w:r>
              <w:rPr>
                <w:rFonts w:ascii="Times New Roman"/>
                <w:b w:val="false"/>
                <w:i w:val="false"/>
                <w:color w:val="000000"/>
                <w:sz w:val="20"/>
              </w:rPr>
              <w:t>
телефон (71039) 52920,</w:t>
            </w:r>
            <w:r>
              <w:br/>
            </w:r>
            <w:r>
              <w:rPr>
                <w:rFonts w:ascii="Times New Roman"/>
                <w:b w:val="false"/>
                <w:i w:val="false"/>
                <w:color w:val="000000"/>
                <w:sz w:val="20"/>
              </w:rPr>
              <w:t>
факс (71039) 54030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www.priozerck.kz</w:t>
            </w:r>
          </w:p>
          <w:p>
            <w:pPr>
              <w:spacing w:after="20"/>
              <w:ind w:left="20"/>
              <w:jc w:val="both"/>
            </w:pPr>
            <w:r>
              <w:rPr>
                <w:rFonts w:ascii="Times New Roman"/>
                <w:b w:val="false"/>
                <w:i w:val="false"/>
                <w:color w:val="000000"/>
                <w:sz w:val="20"/>
              </w:rPr>
              <w:t>prio_org@krg.gov.kz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 көшесі, 67</w:t>
            </w:r>
            <w:r>
              <w:br/>
            </w:r>
            <w:r>
              <w:rPr>
                <w:rFonts w:ascii="Times New Roman"/>
                <w:b w:val="false"/>
                <w:i w:val="false"/>
                <w:color w:val="000000"/>
                <w:sz w:val="20"/>
              </w:rPr>
              <w:t xml:space="preserve">
тел. (72137) 25208, </w:t>
            </w:r>
            <w:r>
              <w:br/>
            </w:r>
            <w:r>
              <w:rPr>
                <w:rFonts w:ascii="Times New Roman"/>
                <w:b w:val="false"/>
                <w:i w:val="false"/>
                <w:color w:val="000000"/>
                <w:sz w:val="20"/>
              </w:rPr>
              <w:t>
факс (72137) 26232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sar_apparat@krg.gov.kz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108</w:t>
            </w:r>
            <w:r>
              <w:br/>
            </w:r>
            <w:r>
              <w:rPr>
                <w:rFonts w:ascii="Times New Roman"/>
                <w:b w:val="false"/>
                <w:i w:val="false"/>
                <w:color w:val="000000"/>
                <w:sz w:val="20"/>
              </w:rPr>
              <w:t>
телефон (71063) 33636,</w:t>
            </w:r>
            <w:r>
              <w:br/>
            </w:r>
            <w:r>
              <w:rPr>
                <w:rFonts w:ascii="Times New Roman"/>
                <w:b w:val="false"/>
                <w:i w:val="false"/>
                <w:color w:val="000000"/>
                <w:sz w:val="20"/>
              </w:rPr>
              <w:t>
факс (71063) 34554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сәрсенбісі,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satpaevakim@mail.ru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101406,</w:t>
            </w:r>
            <w:r>
              <w:br/>
            </w:r>
            <w:r>
              <w:rPr>
                <w:rFonts w:ascii="Times New Roman"/>
                <w:b w:val="false"/>
                <w:i w:val="false"/>
                <w:color w:val="000000"/>
                <w:sz w:val="20"/>
              </w:rPr>
              <w:t>
Қарағанды облысы, Теміртау қаласы, Бульвар Независимости, 12</w:t>
            </w:r>
            <w:r>
              <w:br/>
            </w:r>
            <w:r>
              <w:rPr>
                <w:rFonts w:ascii="Times New Roman"/>
                <w:b w:val="false"/>
                <w:i w:val="false"/>
                <w:color w:val="000000"/>
                <w:sz w:val="20"/>
              </w:rPr>
              <w:t>
телефон (7213) 922603,</w:t>
            </w:r>
            <w:r>
              <w:br/>
            </w:r>
            <w:r>
              <w:rPr>
                <w:rFonts w:ascii="Times New Roman"/>
                <w:b w:val="false"/>
                <w:i w:val="false"/>
                <w:color w:val="000000"/>
                <w:sz w:val="20"/>
              </w:rPr>
              <w:t>
факс (7213) 924680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15.00-ден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www.akimat-temirtau.kz</w:t>
            </w:r>
          </w:p>
          <w:p>
            <w:pPr>
              <w:spacing w:after="20"/>
              <w:ind w:left="20"/>
              <w:jc w:val="both"/>
            </w:pPr>
            <w:r>
              <w:rPr>
                <w:rFonts w:ascii="Times New Roman"/>
                <w:b w:val="false"/>
                <w:i w:val="false"/>
                <w:color w:val="000000"/>
                <w:sz w:val="20"/>
              </w:rPr>
              <w:t>akimat.temirtau@mail.ru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Абай даңғылы, 50 а</w:t>
            </w:r>
            <w:r>
              <w:br/>
            </w:r>
            <w:r>
              <w:rPr>
                <w:rFonts w:ascii="Times New Roman"/>
                <w:b w:val="false"/>
                <w:i w:val="false"/>
                <w:color w:val="000000"/>
                <w:sz w:val="20"/>
              </w:rPr>
              <w:t>
телефон (72156) 40844,</w:t>
            </w:r>
            <w:r>
              <w:br/>
            </w:r>
            <w:r>
              <w:rPr>
                <w:rFonts w:ascii="Times New Roman"/>
                <w:b w:val="false"/>
                <w:i w:val="false"/>
                <w:color w:val="000000"/>
                <w:sz w:val="20"/>
              </w:rPr>
              <w:t>
факс (72156) 42767</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sh_akimat@mail.kz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Победа даңғылы, 3</w:t>
            </w:r>
            <w:r>
              <w:br/>
            </w:r>
            <w:r>
              <w:rPr>
                <w:rFonts w:ascii="Times New Roman"/>
                <w:b w:val="false"/>
                <w:i w:val="false"/>
                <w:color w:val="000000"/>
                <w:sz w:val="20"/>
              </w:rPr>
              <w:t>
телефон (72131) 44800,</w:t>
            </w:r>
            <w:r>
              <w:br/>
            </w:r>
            <w:r>
              <w:rPr>
                <w:rFonts w:ascii="Times New Roman"/>
                <w:b w:val="false"/>
                <w:i w:val="false"/>
                <w:color w:val="000000"/>
                <w:sz w:val="20"/>
              </w:rPr>
              <w:t>
факс (72131) 44226</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 бастап</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abay_akimat@mail.ru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селосы, Бөкейхан даңғылы, 4</w:t>
            </w:r>
            <w:r>
              <w:br/>
            </w:r>
            <w:r>
              <w:rPr>
                <w:rFonts w:ascii="Times New Roman"/>
                <w:b w:val="false"/>
                <w:i w:val="false"/>
                <w:color w:val="000000"/>
                <w:sz w:val="20"/>
              </w:rPr>
              <w:t>
телефон (71037) 21233,</w:t>
            </w:r>
            <w:r>
              <w:br/>
            </w:r>
            <w:r>
              <w:rPr>
                <w:rFonts w:ascii="Times New Roman"/>
                <w:b w:val="false"/>
                <w:i w:val="false"/>
                <w:color w:val="000000"/>
                <w:sz w:val="20"/>
              </w:rPr>
              <w:t>
факс (71037) 21474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3-ші дүйсенбісі Ақтоғай ауылында, әр айдың бірінші аптасы Сарышаған, Шашубай кенттерінде</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39</w:t>
            </w:r>
            <w:r>
              <w:br/>
            </w:r>
            <w:r>
              <w:rPr>
                <w:rFonts w:ascii="Times New Roman"/>
                <w:b w:val="false"/>
                <w:i w:val="false"/>
                <w:color w:val="000000"/>
                <w:sz w:val="20"/>
              </w:rPr>
              <w:t>
телефон (72154) 21460,</w:t>
            </w:r>
            <w:r>
              <w:br/>
            </w:r>
            <w:r>
              <w:rPr>
                <w:rFonts w:ascii="Times New Roman"/>
                <w:b w:val="false"/>
                <w:i w:val="false"/>
                <w:color w:val="000000"/>
                <w:sz w:val="20"/>
              </w:rPr>
              <w:t>
факс (72154) 21118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14.00-дан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www.bukhar-zhirau.kz</w:t>
            </w:r>
          </w:p>
          <w:p>
            <w:pPr>
              <w:spacing w:after="20"/>
              <w:ind w:left="20"/>
              <w:jc w:val="both"/>
            </w:pPr>
            <w:r>
              <w:rPr>
                <w:rFonts w:ascii="Times New Roman"/>
                <w:b w:val="false"/>
                <w:i w:val="false"/>
                <w:color w:val="000000"/>
                <w:sz w:val="20"/>
              </w:rPr>
              <w:t>bukharfarkhad@topmail.kz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әкімінің аппараты" мемлекеттік мекемесі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Тәуелсіздік көшесі, 5</w:t>
            </w:r>
            <w:r>
              <w:br/>
            </w:r>
            <w:r>
              <w:rPr>
                <w:rFonts w:ascii="Times New Roman"/>
                <w:b w:val="false"/>
                <w:i w:val="false"/>
                <w:color w:val="000000"/>
                <w:sz w:val="20"/>
              </w:rPr>
              <w:t>
телефон (71030) 26101,</w:t>
            </w:r>
            <w:r>
              <w:br/>
            </w:r>
            <w:r>
              <w:rPr>
                <w:rFonts w:ascii="Times New Roman"/>
                <w:b w:val="false"/>
                <w:i w:val="false"/>
                <w:color w:val="000000"/>
                <w:sz w:val="20"/>
              </w:rPr>
              <w:t>
факс (71030) 27651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1-ші бейсенбісі,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zhanaarka_akimat@mail.ru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Тохтар Әубәкіров көшесі, 23</w:t>
            </w:r>
            <w:r>
              <w:br/>
            </w:r>
            <w:r>
              <w:rPr>
                <w:rFonts w:ascii="Times New Roman"/>
                <w:b w:val="false"/>
                <w:i w:val="false"/>
                <w:color w:val="000000"/>
                <w:sz w:val="20"/>
              </w:rPr>
              <w:t>
телефон (72146) 31366,</w:t>
            </w:r>
            <w:r>
              <w:br/>
            </w:r>
            <w:r>
              <w:rPr>
                <w:rFonts w:ascii="Times New Roman"/>
                <w:b w:val="false"/>
                <w:i w:val="false"/>
                <w:color w:val="000000"/>
                <w:sz w:val="20"/>
              </w:rPr>
              <w:t>
факс (72146) 31368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сейсенбісі,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сәрсенбісі,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17.00-ден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karkar_orgotdel@mail.ru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Мыңбаев көшесі, 44</w:t>
            </w:r>
            <w:r>
              <w:br/>
            </w:r>
            <w:r>
              <w:rPr>
                <w:rFonts w:ascii="Times New Roman"/>
                <w:b w:val="false"/>
                <w:i w:val="false"/>
                <w:color w:val="000000"/>
                <w:sz w:val="20"/>
              </w:rPr>
              <w:t>
телефон (72144) 22631,</w:t>
            </w:r>
            <w:r>
              <w:br/>
            </w:r>
            <w:r>
              <w:rPr>
                <w:rFonts w:ascii="Times New Roman"/>
                <w:b w:val="false"/>
                <w:i w:val="false"/>
                <w:color w:val="000000"/>
                <w:sz w:val="20"/>
              </w:rPr>
              <w:t>
факс (72144) 21721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соңғы бейсенбісі,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Новая көшесі, 33</w:t>
            </w:r>
            <w:r>
              <w:br/>
            </w:r>
            <w:r>
              <w:rPr>
                <w:rFonts w:ascii="Times New Roman"/>
                <w:b w:val="false"/>
                <w:i w:val="false"/>
                <w:color w:val="000000"/>
                <w:sz w:val="20"/>
              </w:rPr>
              <w:t>
тел. (72149) 41842,</w:t>
            </w:r>
            <w:r>
              <w:br/>
            </w:r>
            <w:r>
              <w:rPr>
                <w:rFonts w:ascii="Times New Roman"/>
                <w:b w:val="false"/>
                <w:i w:val="false"/>
                <w:color w:val="000000"/>
                <w:sz w:val="20"/>
              </w:rPr>
              <w:t>
факс (72149) 43030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14.00-тен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www.osak_акимат.kz</w:t>
            </w:r>
          </w:p>
          <w:p>
            <w:pPr>
              <w:spacing w:after="20"/>
              <w:ind w:left="20"/>
              <w:jc w:val="both"/>
            </w:pPr>
            <w:r>
              <w:rPr>
                <w:rFonts w:ascii="Times New Roman"/>
                <w:b w:val="false"/>
                <w:i w:val="false"/>
                <w:color w:val="000000"/>
                <w:sz w:val="20"/>
              </w:rPr>
              <w:t>оsak_izbirkom@mail.kz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Абай көшесі, 27</w:t>
            </w:r>
            <w:r>
              <w:br/>
            </w:r>
            <w:r>
              <w:rPr>
                <w:rFonts w:ascii="Times New Roman"/>
                <w:b w:val="false"/>
                <w:i w:val="false"/>
                <w:color w:val="000000"/>
                <w:sz w:val="20"/>
              </w:rPr>
              <w:t>
телефон (71035) 21240,</w:t>
            </w:r>
            <w:r>
              <w:br/>
            </w:r>
            <w:r>
              <w:rPr>
                <w:rFonts w:ascii="Times New Roman"/>
                <w:b w:val="false"/>
                <w:i w:val="false"/>
                <w:color w:val="000000"/>
                <w:sz w:val="20"/>
              </w:rPr>
              <w:t>
факс (71035) 21451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www.u1utau.kz</w:t>
            </w:r>
          </w:p>
          <w:p>
            <w:pPr>
              <w:spacing w:after="20"/>
              <w:ind w:left="20"/>
              <w:jc w:val="both"/>
            </w:pPr>
            <w:r>
              <w:rPr>
                <w:rFonts w:ascii="Times New Roman"/>
                <w:b w:val="false"/>
                <w:i w:val="false"/>
                <w:color w:val="000000"/>
                <w:sz w:val="20"/>
              </w:rPr>
              <w:t>u1utau-akimat@mai1.ru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ауылы, Шортанбай жырау көшесі, 24</w:t>
            </w:r>
            <w:r>
              <w:br/>
            </w:r>
            <w:r>
              <w:rPr>
                <w:rFonts w:ascii="Times New Roman"/>
                <w:b w:val="false"/>
                <w:i w:val="false"/>
                <w:color w:val="000000"/>
                <w:sz w:val="20"/>
              </w:rPr>
              <w:t>
телефон (71031) 21417,</w:t>
            </w:r>
            <w:r>
              <w:br/>
            </w:r>
            <w:r>
              <w:rPr>
                <w:rFonts w:ascii="Times New Roman"/>
                <w:b w:val="false"/>
                <w:i w:val="false"/>
                <w:color w:val="000000"/>
                <w:sz w:val="20"/>
              </w:rPr>
              <w:t>
факс (71031) 21490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4-ші дүйсенбісі,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 xml:space="preserve">Орынбасары: </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akimshet@mail.ru</w:t>
            </w:r>
          </w:p>
        </w:tc>
      </w:tr>
    </w:tbl>
    <w:bookmarkStart w:name="z205" w:id="104"/>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04"/>
    <w:bookmarkStart w:name="z206" w:id="105"/>
    <w:p>
      <w:pPr>
        <w:spacing w:after="0"/>
        <w:ind w:left="0"/>
        <w:jc w:val="left"/>
      </w:pPr>
      <w:r>
        <w:rPr>
          <w:rFonts w:ascii="Times New Roman"/>
          <w:b/>
          <w:i w:val="false"/>
          <w:color w:val="000000"/>
        </w:rPr>
        <w:t xml:space="preserve"> 
"Кәмелетке толмаған балаларға тиесілі</w:t>
      </w:r>
      <w:r>
        <w:br/>
      </w:r>
      <w:r>
        <w:rPr>
          <w:rFonts w:ascii="Times New Roman"/>
          <w:b/>
          <w:i w:val="false"/>
          <w:color w:val="000000"/>
        </w:rPr>
        <w:t>
тұрғын үй алаңын ауыстыруға немесе сатуға рұқсат</w:t>
      </w:r>
      <w:r>
        <w:br/>
      </w:r>
      <w:r>
        <w:rPr>
          <w:rFonts w:ascii="Times New Roman"/>
          <w:b/>
          <w:i w:val="false"/>
          <w:color w:val="000000"/>
        </w:rPr>
        <w:t>
беру үшін нотариалды кеңсеге анықтама беру"</w:t>
      </w:r>
      <w:r>
        <w:br/>
      </w:r>
      <w:r>
        <w:rPr>
          <w:rFonts w:ascii="Times New Roman"/>
          <w:b/>
          <w:i w:val="false"/>
          <w:color w:val="000000"/>
        </w:rPr>
        <w:t>
мемлекеттік қызмет көрсету стандарты</w:t>
      </w:r>
    </w:p>
    <w:bookmarkEnd w:id="105"/>
    <w:bookmarkStart w:name="z207" w:id="106"/>
    <w:p>
      <w:pPr>
        <w:spacing w:after="0"/>
        <w:ind w:left="0"/>
        <w:jc w:val="left"/>
      </w:pPr>
      <w:r>
        <w:rPr>
          <w:rFonts w:ascii="Times New Roman"/>
          <w:b/>
          <w:i w:val="false"/>
          <w:color w:val="000000"/>
        </w:rPr>
        <w:t xml:space="preserve"> 
1. Жалпы ережелер</w:t>
      </w:r>
    </w:p>
    <w:bookmarkEnd w:id="106"/>
    <w:bookmarkStart w:name="z208" w:id="107"/>
    <w:p>
      <w:pPr>
        <w:spacing w:after="0"/>
        <w:ind w:left="0"/>
        <w:jc w:val="both"/>
      </w:pPr>
      <w:r>
        <w:rPr>
          <w:rFonts w:ascii="Times New Roman"/>
          <w:b w:val="false"/>
          <w:i w:val="false"/>
          <w:color w:val="000000"/>
          <w:sz w:val="28"/>
        </w:rPr>
        <w:t>
      1. Мемлекеттік қызметті анықтау: "Кәмелетке толмаған балаларға тиесілі тұрғын үй алаңын ауыстыруға немесе сатуға рұқсат беру үшін нотариалды кеңсеге анықтама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1994 жылғы 27 желтоқсандағы Қазақстан Республикасы Азаматтық Кодексінің (әрі қарай - Кодекс)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167 баптары</w:t>
      </w:r>
      <w:r>
        <w:rPr>
          <w:rFonts w:ascii="Times New Roman"/>
          <w:b w:val="false"/>
          <w:i w:val="false"/>
          <w:color w:val="000000"/>
          <w:sz w:val="28"/>
        </w:rPr>
        <w:t>, Қазақстан Республикасының 2002 жылғы 8 тамызындағы "Қазақстан Республикасындағы баланың құқықтары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Заңының 54</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122</w:t>
      </w:r>
      <w:r>
        <w:rPr>
          <w:rFonts w:ascii="Times New Roman"/>
          <w:b w:val="false"/>
          <w:i w:val="false"/>
          <w:color w:val="000000"/>
          <w:sz w:val="28"/>
        </w:rPr>
        <w:t xml:space="preserve"> баптары, Қазақстан Республикасының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2007 жылғы 12 қаңтарындағы "Жеке және заңды тұлғалардың өтініштерін қарау тәртібі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қорғаншылық және қамқоршылық органдары туралы </w:t>
      </w:r>
      <w:r>
        <w:rPr>
          <w:rFonts w:ascii="Times New Roman"/>
          <w:b w:val="false"/>
          <w:i w:val="false"/>
          <w:color w:val="000000"/>
          <w:sz w:val="28"/>
        </w:rPr>
        <w:t>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осы стандарттың қалалық және аудандық білім бөлімдері (әрі қарай - Бөлімдер) және кент, ауыл (село), ауылдық (селолық) аймақтар әкімдері және халыққа қызмет көрсету орталықтары (әрі қарай – Орталықтар) көрсетеді. Бөлімдер, кент, ауыл (село), ауылдық (селолық) аймақтар әкімдері, Орталықтардың толық атаулары мен олардың мекен-жайлары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қосымшаларында</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5. Мемлекеттік қызметтің аяқталуы барысында тұтынушы қорғаншылық пен қамқоршылық органының кәмелетке толмаған балаларға жататын тұрғын алаңын ауыстыруға немесе сатуға нотариалдық конторға рұқсат беру (рұқсат бермеу) туралы анықтамасын (шешімін) алады.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уақыты бойынша шектеу мерзімдері:</w:t>
      </w:r>
      <w:r>
        <w:br/>
      </w:r>
      <w:r>
        <w:rPr>
          <w:rFonts w:ascii="Times New Roman"/>
          <w:b w:val="false"/>
          <w:i w:val="false"/>
          <w:color w:val="000000"/>
          <w:sz w:val="28"/>
        </w:rPr>
        <w:t>
      1) тұтынушының қажетті құжаттарды тапсырғаннан бастап мемлекеттік қызметті көрсетудің мерзімі – 7 күн;</w:t>
      </w:r>
      <w:r>
        <w:br/>
      </w:r>
      <w:r>
        <w:rPr>
          <w:rFonts w:ascii="Times New Roman"/>
          <w:b w:val="false"/>
          <w:i w:val="false"/>
          <w:color w:val="000000"/>
          <w:sz w:val="28"/>
        </w:rPr>
        <w:t>
      2) құжаттарды тапсыру кезіндегі кезекте күту уақыты 40 минуттан аспайды;</w:t>
      </w:r>
      <w:r>
        <w:br/>
      </w:r>
      <w:r>
        <w:rPr>
          <w:rFonts w:ascii="Times New Roman"/>
          <w:b w:val="false"/>
          <w:i w:val="false"/>
          <w:color w:val="000000"/>
          <w:sz w:val="28"/>
        </w:rPr>
        <w:t>
      3) дайын құжаттарды алу кезіндегі күту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стандарты мемлекеттік органдар, Орталықтардың сайттарында, Бөлімдердің ақпараттық стендтерінде жарық көреді.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Орталықтармен – жексенбіден басқа аптаның алты күнінде, бекітілген жұмыс кестесіне сәйкес, 9.00-ден 20.00 сағат аралығында, үзіліссіз. Қабылдау "электрондық" тәртіп кезегінде, алдын-ала жазылусыз және жылдамдатылған қызмет көрсетусіз  жүзеге асырылады.</w:t>
      </w:r>
      <w:r>
        <w:br/>
      </w:r>
      <w:r>
        <w:rPr>
          <w:rFonts w:ascii="Times New Roman"/>
          <w:b w:val="false"/>
          <w:i w:val="false"/>
          <w:color w:val="000000"/>
          <w:sz w:val="28"/>
        </w:rPr>
        <w:t>
      2) Бөлімдер және кент, ауыл (село), ауылдық (селолық) аймақтармен – сенбі және жексенбі күндерінен басқа аптасына бес күн, сағат 9.00-ден 18.00 сағатқа дейін, үзіліс 13.00-ден 14.00 сағатқа дейін. Қабылдау кезек тәртібімен, алдын-ала жазылусыз және жылдамдатылған қызмет көрсетусіз түрінде жүзеге асырылады.</w:t>
      </w:r>
      <w:r>
        <w:br/>
      </w:r>
      <w:r>
        <w:rPr>
          <w:rFonts w:ascii="Times New Roman"/>
          <w:b w:val="false"/>
          <w:i w:val="false"/>
          <w:color w:val="000000"/>
          <w:sz w:val="28"/>
        </w:rPr>
        <w:t>
</w:t>
      </w:r>
      <w:r>
        <w:rPr>
          <w:rFonts w:ascii="Times New Roman"/>
          <w:b w:val="false"/>
          <w:i w:val="false"/>
          <w:color w:val="000000"/>
          <w:sz w:val="28"/>
        </w:rPr>
        <w:t>
      11. Қызмет көрсету орындарында:</w:t>
      </w:r>
      <w:r>
        <w:br/>
      </w:r>
      <w:r>
        <w:rPr>
          <w:rFonts w:ascii="Times New Roman"/>
          <w:b w:val="false"/>
          <w:i w:val="false"/>
          <w:color w:val="000000"/>
          <w:sz w:val="28"/>
        </w:rPr>
        <w:t>
      1) Орталықтардың ғимараттарында – залда анықтама бюросы, күтуге арналған орын, құжат үлгісі ілінген ақпараттық стендтер орналасқан;2.</w:t>
      </w:r>
      <w:r>
        <w:br/>
      </w:r>
      <w:r>
        <w:rPr>
          <w:rFonts w:ascii="Times New Roman"/>
          <w:b w:val="false"/>
          <w:i w:val="false"/>
          <w:color w:val="000000"/>
          <w:sz w:val="28"/>
        </w:rPr>
        <w:t>
      2) Бөлімдер және кент, ауыл (село), ауылдық (селолық) аймақтар әкімдіктерінің ғимараттарында - азаматтарды қабылдауға арналған жеке кабинеттерде телефон және факсималдық байланыс, күту залы, құжат үлгілері ілінген стендтер бар және компьютермен жабдықталған.</w:t>
      </w:r>
    </w:p>
    <w:bookmarkEnd w:id="107"/>
    <w:bookmarkStart w:name="z219" w:id="108"/>
    <w:p>
      <w:pPr>
        <w:spacing w:after="0"/>
        <w:ind w:left="0"/>
        <w:jc w:val="left"/>
      </w:pPr>
      <w:r>
        <w:rPr>
          <w:rFonts w:ascii="Times New Roman"/>
          <w:b/>
          <w:i w:val="false"/>
          <w:color w:val="000000"/>
        </w:rPr>
        <w:t xml:space="preserve"> 
2. Мемлекеттік қызмет көрсетудің тәртібі</w:t>
      </w:r>
    </w:p>
    <w:bookmarkEnd w:id="108"/>
    <w:bookmarkStart w:name="z220" w:id="109"/>
    <w:p>
      <w:pPr>
        <w:spacing w:after="0"/>
        <w:ind w:left="0"/>
        <w:jc w:val="both"/>
      </w:pPr>
      <w:r>
        <w:rPr>
          <w:rFonts w:ascii="Times New Roman"/>
          <w:b w:val="false"/>
          <w:i w:val="false"/>
          <w:color w:val="000000"/>
          <w:sz w:val="28"/>
        </w:rPr>
        <w:t>
      12. Мемлекеттік қызметті алу үшін тұтынушы келесі құжаттарды тапсырады:</w:t>
      </w:r>
      <w:r>
        <w:br/>
      </w:r>
      <w:r>
        <w:rPr>
          <w:rFonts w:ascii="Times New Roman"/>
          <w:b w:val="false"/>
          <w:i w:val="false"/>
          <w:color w:val="000000"/>
          <w:sz w:val="28"/>
        </w:rPr>
        <w:t>
      1) екі ата-анасы немесе олардың сенімді адамдары, кәмелетке толмағандардың заңды өкілдерінің (қамқоршы, қорғаншы, патронаттық тәрбиешісі) тұрғын алаңына келісім жасау үшін қамқоршы және қорғаншылық органының рұқсатын алу туралы өтініші (ерікті нысанда);</w:t>
      </w:r>
      <w:r>
        <w:br/>
      </w:r>
      <w:r>
        <w:rPr>
          <w:rFonts w:ascii="Times New Roman"/>
          <w:b w:val="false"/>
          <w:i w:val="false"/>
          <w:color w:val="000000"/>
          <w:sz w:val="28"/>
        </w:rPr>
        <w:t>
      2) сенімді адамдары өтініш берген жағдайда -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тәртіптегі сенім хат;</w:t>
      </w:r>
      <w:r>
        <w:br/>
      </w:r>
      <w:r>
        <w:rPr>
          <w:rFonts w:ascii="Times New Roman"/>
          <w:b w:val="false"/>
          <w:i w:val="false"/>
          <w:color w:val="000000"/>
          <w:sz w:val="28"/>
        </w:rPr>
        <w:t>
      3) неке немесе некені бұзу, қайтыс болу туралы куәлік, некеде болмағандығын растайтын құжат; егер де бала некесіз туған жағдайда N 4 форма бойынша анықтама немесе ата-анасының біреуі болмаған жағдайда жұбайынан сенім хат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тәртіптегі);</w:t>
      </w:r>
      <w:r>
        <w:br/>
      </w:r>
      <w:r>
        <w:rPr>
          <w:rFonts w:ascii="Times New Roman"/>
          <w:b w:val="false"/>
          <w:i w:val="false"/>
          <w:color w:val="000000"/>
          <w:sz w:val="28"/>
        </w:rPr>
        <w:t>
      4) қамқоршы (қорғаншы) немесе патронаттық тәрбиешісі өтініш берген болса – қамқоршылықты (қорғаншылық, патронаттық) анықтау туралы әкімдіктің қаулысы, қамқоршы (қорғаншы) куәлігі, баланы тәрбиеге беру туралы келісім-шарт;</w:t>
      </w:r>
      <w:r>
        <w:br/>
      </w:r>
      <w:r>
        <w:rPr>
          <w:rFonts w:ascii="Times New Roman"/>
          <w:b w:val="false"/>
          <w:i w:val="false"/>
          <w:color w:val="000000"/>
          <w:sz w:val="28"/>
        </w:rPr>
        <w:t>
      5) тұрғын алаңы иесі болып табылатын он жасқа келген кәмелетке толмаған баланың келісім жасауға жазбаша түрдегі келісімі. Кәмелетке толмаған баланың міндетті түрде қатысуы (егер де бала он төрт жасқа толған болса, онда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 жазылған өтініш немесе сенім хаты тапсырылу мүмкіндігі жіберіледі;</w:t>
      </w:r>
      <w:r>
        <w:br/>
      </w:r>
      <w:r>
        <w:rPr>
          <w:rFonts w:ascii="Times New Roman"/>
          <w:b w:val="false"/>
          <w:i w:val="false"/>
          <w:color w:val="000000"/>
          <w:sz w:val="28"/>
        </w:rPr>
        <w:t>
      6) өтініш берушінің жеке куәлігі (тұрғын құқығы);</w:t>
      </w:r>
      <w:r>
        <w:br/>
      </w:r>
      <w:r>
        <w:rPr>
          <w:rFonts w:ascii="Times New Roman"/>
          <w:b w:val="false"/>
          <w:i w:val="false"/>
          <w:color w:val="000000"/>
          <w:sz w:val="28"/>
        </w:rPr>
        <w:t>
      7) тұрғын үй иесі болып табылатын баланың туу туралы куәлігі;</w:t>
      </w:r>
      <w:r>
        <w:br/>
      </w:r>
      <w:r>
        <w:rPr>
          <w:rFonts w:ascii="Times New Roman"/>
          <w:b w:val="false"/>
          <w:i w:val="false"/>
          <w:color w:val="000000"/>
          <w:sz w:val="28"/>
        </w:rPr>
        <w:t>
      8) баланың тұрғын үй иесі құқығын растайтын құжаты;</w:t>
      </w:r>
      <w:r>
        <w:br/>
      </w:r>
      <w:r>
        <w:rPr>
          <w:rFonts w:ascii="Times New Roman"/>
          <w:b w:val="false"/>
          <w:i w:val="false"/>
          <w:color w:val="000000"/>
          <w:sz w:val="28"/>
        </w:rPr>
        <w:t>
      9) кәмелетке толмаған балада басқа баспананың барлығын растайтын құжат немесе кәмелетке толмаған бала ата-анасынан немесе үшінші тұлға тарапынан нотариалды бекітілген баспана кепілдігі жөніндегі өтініш.</w:t>
      </w:r>
      <w:r>
        <w:br/>
      </w:r>
      <w:r>
        <w:rPr>
          <w:rFonts w:ascii="Times New Roman"/>
          <w:b w:val="false"/>
          <w:i w:val="false"/>
          <w:color w:val="000000"/>
          <w:sz w:val="28"/>
        </w:rPr>
        <w:t>
      Салыстыру үшін мемлекеттік қызмет көрсетуге қажетті құжаттардың түпнұсқасы мен көшірмелері тапсырылады, содан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толтырылатын құжаттар үшін бланктер қарастырылмаған.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өтініш пен басқа да құжаттар Бөлімдер, кент, ауыл (село), ауылдық (селолық) аймақтар әкімдері аппаратының мамандарына немесе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қосымшада</w:t>
      </w:r>
      <w:r>
        <w:rPr>
          <w:rFonts w:ascii="Times New Roman"/>
          <w:b w:val="false"/>
          <w:i w:val="false"/>
          <w:color w:val="000000"/>
          <w:sz w:val="28"/>
        </w:rPr>
        <w:t xml:space="preserve"> көрсетілген мекен-жайлар бойынша орналасқан Орталықтарға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тұтынушының барлық қажетті құжаттарды тапсырғандығын растайтын құжаттар:</w:t>
      </w:r>
      <w:r>
        <w:br/>
      </w:r>
      <w:r>
        <w:rPr>
          <w:rFonts w:ascii="Times New Roman"/>
          <w:b w:val="false"/>
          <w:i w:val="false"/>
          <w:color w:val="000000"/>
          <w:sz w:val="28"/>
        </w:rPr>
        <w:t>
      1) Орталықтарға құжаттар тапсырған кезде – тұтынушыдан қажетті құжаттарды қабылдағандығы туралы қолхат;</w:t>
      </w:r>
      <w:r>
        <w:br/>
      </w:r>
      <w:r>
        <w:rPr>
          <w:rFonts w:ascii="Times New Roman"/>
          <w:b w:val="false"/>
          <w:i w:val="false"/>
          <w:color w:val="000000"/>
          <w:sz w:val="28"/>
        </w:rPr>
        <w:t>
      2) Бөлімдер және кент, ауыл (село), ауылдық (селолық) аймақтар әкімдіктерінің аппаратына құжаттар тапсырған кезде – құжаттарды қабылдаған туралы талон, онда мемлекеттік органның атауы, өтінішті қабылдаған қызметкердің лауазымы, аты-жөні және тегі, қабылдау күні мен уақыты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нәтижесі тұтынушы Бөлімге, кент, ауыл (село), ауылдық (селолық) әкімдік аппаратына немесе тұрғындарға қызмет көрсету Орталықтарына өзі барған кезінде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ұсынудан бас тарту немесе тоқтату үшін негізі:</w:t>
      </w:r>
      <w:r>
        <w:br/>
      </w:r>
      <w:r>
        <w:rPr>
          <w:rFonts w:ascii="Times New Roman"/>
          <w:b w:val="false"/>
          <w:i w:val="false"/>
          <w:color w:val="000000"/>
          <w:sz w:val="28"/>
        </w:rPr>
        <w:t>
      1) осы стандарттың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 пакетін толық тапсырмау;</w:t>
      </w:r>
      <w:r>
        <w:br/>
      </w:r>
      <w:r>
        <w:rPr>
          <w:rFonts w:ascii="Times New Roman"/>
          <w:b w:val="false"/>
          <w:i w:val="false"/>
          <w:color w:val="000000"/>
          <w:sz w:val="28"/>
        </w:rPr>
        <w:t>
      2) бала мүддесін бұзу болып табылады.</w:t>
      </w:r>
    </w:p>
    <w:bookmarkEnd w:id="109"/>
    <w:bookmarkStart w:name="z226" w:id="110"/>
    <w:p>
      <w:pPr>
        <w:spacing w:after="0"/>
        <w:ind w:left="0"/>
        <w:jc w:val="left"/>
      </w:pPr>
      <w:r>
        <w:rPr>
          <w:rFonts w:ascii="Times New Roman"/>
          <w:b/>
          <w:i w:val="false"/>
          <w:color w:val="000000"/>
        </w:rPr>
        <w:t xml:space="preserve"> 
3. Жұмыс қағидалары</w:t>
      </w:r>
    </w:p>
    <w:bookmarkEnd w:id="110"/>
    <w:bookmarkStart w:name="z227" w:id="111"/>
    <w:p>
      <w:pPr>
        <w:spacing w:after="0"/>
        <w:ind w:left="0"/>
        <w:jc w:val="both"/>
      </w:pPr>
      <w:r>
        <w:rPr>
          <w:rFonts w:ascii="Times New Roman"/>
          <w:b w:val="false"/>
          <w:i w:val="false"/>
          <w:color w:val="000000"/>
          <w:sz w:val="28"/>
        </w:rPr>
        <w:t>
      18. Мемлекеттік органдардың қызметі келесі қағидаларға негізделеді:</w:t>
      </w:r>
      <w:r>
        <w:br/>
      </w:r>
      <w:r>
        <w:rPr>
          <w:rFonts w:ascii="Times New Roman"/>
          <w:b w:val="false"/>
          <w:i w:val="false"/>
          <w:color w:val="000000"/>
          <w:sz w:val="28"/>
        </w:rPr>
        <w:t>
      1) адамдардың конститутциялық құқықтары мен бостандықтарын сақтау;</w:t>
      </w:r>
      <w:r>
        <w:br/>
      </w:r>
      <w:r>
        <w:rPr>
          <w:rFonts w:ascii="Times New Roman"/>
          <w:b w:val="false"/>
          <w:i w:val="false"/>
          <w:color w:val="000000"/>
          <w:sz w:val="28"/>
        </w:rPr>
        <w:t>
      2)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нақтылы ақпаратты беру;</w:t>
      </w:r>
      <w:r>
        <w:br/>
      </w:r>
      <w:r>
        <w:rPr>
          <w:rFonts w:ascii="Times New Roman"/>
          <w:b w:val="false"/>
          <w:i w:val="false"/>
          <w:color w:val="000000"/>
          <w:sz w:val="28"/>
        </w:rPr>
        <w:t>
      5) ақпаратты қорғау және құпиялық;</w:t>
      </w:r>
      <w:r>
        <w:br/>
      </w:r>
      <w:r>
        <w:rPr>
          <w:rFonts w:ascii="Times New Roman"/>
          <w:b w:val="false"/>
          <w:i w:val="false"/>
          <w:color w:val="000000"/>
          <w:sz w:val="28"/>
        </w:rPr>
        <w:t>
      6) белгіленген мерзімде алмаған құжаттардың сақталуын қамтамасыз ету.</w:t>
      </w:r>
    </w:p>
    <w:bookmarkEnd w:id="111"/>
    <w:bookmarkStart w:name="z228" w:id="112"/>
    <w:p>
      <w:pPr>
        <w:spacing w:after="0"/>
        <w:ind w:left="0"/>
        <w:jc w:val="left"/>
      </w:pPr>
      <w:r>
        <w:rPr>
          <w:rFonts w:ascii="Times New Roman"/>
          <w:b/>
          <w:i w:val="false"/>
          <w:color w:val="000000"/>
        </w:rPr>
        <w:t xml:space="preserve"> 
4. Жұмыс нәтижесі</w:t>
      </w:r>
    </w:p>
    <w:bookmarkEnd w:id="112"/>
    <w:bookmarkStart w:name="z229" w:id="113"/>
    <w:p>
      <w:pPr>
        <w:spacing w:after="0"/>
        <w:ind w:left="0"/>
        <w:jc w:val="both"/>
      </w:pPr>
      <w:r>
        <w:rPr>
          <w:rFonts w:ascii="Times New Roman"/>
          <w:b w:val="false"/>
          <w:i w:val="false"/>
          <w:color w:val="000000"/>
          <w:sz w:val="28"/>
        </w:rPr>
        <w:t>
      19. Мемлекеттік қызмет көрсету нәтижелері осы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Қызметтер көрсететін мемлекеттік мекеменің жұмысы бағаланатын мемлекеттік қызметтердің сапа және қол жетімділігінің нысаналы көрсеткіштерін жыл сайын арнайы құрылған жұмыс топтары бекітеді.</w:t>
      </w:r>
    </w:p>
    <w:bookmarkEnd w:id="113"/>
    <w:bookmarkStart w:name="z231" w:id="114"/>
    <w:p>
      <w:pPr>
        <w:spacing w:after="0"/>
        <w:ind w:left="0"/>
        <w:jc w:val="left"/>
      </w:pPr>
      <w:r>
        <w:rPr>
          <w:rFonts w:ascii="Times New Roman"/>
          <w:b/>
          <w:i w:val="false"/>
          <w:color w:val="000000"/>
        </w:rPr>
        <w:t xml:space="preserve"> 
5. Шағымдану тәртібі</w:t>
      </w:r>
    </w:p>
    <w:bookmarkEnd w:id="114"/>
    <w:bookmarkStart w:name="z232" w:id="115"/>
    <w:p>
      <w:pPr>
        <w:spacing w:after="0"/>
        <w:ind w:left="0"/>
        <w:jc w:val="both"/>
      </w:pPr>
      <w:r>
        <w:rPr>
          <w:rFonts w:ascii="Times New Roman"/>
          <w:b w:val="false"/>
          <w:i w:val="false"/>
          <w:color w:val="000000"/>
          <w:sz w:val="28"/>
        </w:rPr>
        <w:t>
      21. Өкілетті лауазымдық тұлғалардың әрекетіне (әрекетсіздігіне) шағымдану тәртібіне түсініктемені, сонымен қатар шағымды дайындауда көмекті мемлекеттік органдардан, қала және аудан әкімдері аппаратынан алуға болады.</w:t>
      </w:r>
      <w:r>
        <w:br/>
      </w:r>
      <w:r>
        <w:rPr>
          <w:rFonts w:ascii="Times New Roman"/>
          <w:b w:val="false"/>
          <w:i w:val="false"/>
          <w:color w:val="000000"/>
          <w:sz w:val="28"/>
        </w:rPr>
        <w:t>
</w:t>
      </w:r>
      <w:r>
        <w:rPr>
          <w:rFonts w:ascii="Times New Roman"/>
          <w:b w:val="false"/>
          <w:i w:val="false"/>
          <w:color w:val="000000"/>
          <w:sz w:val="28"/>
        </w:rPr>
        <w:t>
      22. Шағым қала және аудан әкімінің, мемлекеттік органдар жетекшілерінің атына пошта бойынша жазбаша түрде, немесе электрондық түрде беріледі. Қала және аудан әкімі аппаратының электрондық поштасының мекен-жайлары, осы стандарттың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Шағымды қабылдағандығы туралы растама құжат ретінде құжаттарды қабылдағандығы туралы талон болып табылады, ол талонда мемлекеттік органның атауы, өтінішті қабылдаған қызметкердің аты-жөні мен тегі, қабылдау күні мен уақыты, телефондары көрсетіледі. Шағым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мерзімде қарастырылады.</w:t>
      </w:r>
    </w:p>
    <w:bookmarkEnd w:id="115"/>
    <w:bookmarkStart w:name="z235" w:id="116"/>
    <w:p>
      <w:pPr>
        <w:spacing w:after="0"/>
        <w:ind w:left="0"/>
        <w:jc w:val="left"/>
      </w:pPr>
      <w:r>
        <w:rPr>
          <w:rFonts w:ascii="Times New Roman"/>
          <w:b/>
          <w:i w:val="false"/>
          <w:color w:val="000000"/>
        </w:rPr>
        <w:t xml:space="preserve"> 
6. Байланыс ақпараты</w:t>
      </w:r>
    </w:p>
    <w:bookmarkEnd w:id="116"/>
    <w:bookmarkStart w:name="z236" w:id="117"/>
    <w:p>
      <w:pPr>
        <w:spacing w:after="0"/>
        <w:ind w:left="0"/>
        <w:jc w:val="both"/>
      </w:pPr>
      <w:r>
        <w:rPr>
          <w:rFonts w:ascii="Times New Roman"/>
          <w:b w:val="false"/>
          <w:i w:val="false"/>
          <w:color w:val="000000"/>
          <w:sz w:val="28"/>
        </w:rPr>
        <w:t>
      24. Осы мемлекеттік қызметті көрсететін мемлекеттік органдар мен олардың жоғарыда тұрған органдарының байланыс мәліметтері:</w:t>
      </w:r>
      <w:r>
        <w:br/>
      </w:r>
      <w:r>
        <w:rPr>
          <w:rFonts w:ascii="Times New Roman"/>
          <w:b w:val="false"/>
          <w:i w:val="false"/>
          <w:color w:val="000000"/>
          <w:sz w:val="28"/>
        </w:rPr>
        <w:t>
      1) Бөлімдер, кент, ауыл (село), ауылдық (селолық) аймақтар және  Орталықтардың электрондық поштасы және заңды мекен-жайы мен телефондары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 қала және аудан әкімдері аппаратының веб-сайты, электрондық пошталарының мекен-жайы, заңды мекен-жайы, телефондары, сонымен қатар әкімдер мен олардың орынбасарларының азаматтарды қабылдау кестелері осы стандарттың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25. Мемлекеттік қызметті көрсету мәселелері бойынша қосымша ақпараттарды тұтынушылар "Қарағанды облысының білім басқармасы" мемлекеттік мекемесінде, төменгі мекен-жай бойынша ала алады: 100008, Қарағанды қаласы, Әлиханов көшесі, 19, электрондық пошта мекен-жайы: karodo@mail.kz, байланыс телефоны: (7212) 411319.</w:t>
      </w:r>
    </w:p>
    <w:bookmarkEnd w:id="117"/>
    <w:bookmarkStart w:name="z238" w:id="118"/>
    <w:p>
      <w:pPr>
        <w:spacing w:after="0"/>
        <w:ind w:left="0"/>
        <w:jc w:val="both"/>
      </w:pPr>
      <w:r>
        <w:rPr>
          <w:rFonts w:ascii="Times New Roman"/>
          <w:b w:val="false"/>
          <w:i w:val="false"/>
          <w:color w:val="000000"/>
          <w:sz w:val="28"/>
        </w:rPr>
        <w:t>
"Кәмелетке толмаған балаларға тиесілі тұрғын</w:t>
      </w:r>
      <w:r>
        <w:br/>
      </w:r>
      <w:r>
        <w:rPr>
          <w:rFonts w:ascii="Times New Roman"/>
          <w:b w:val="false"/>
          <w:i w:val="false"/>
          <w:color w:val="000000"/>
          <w:sz w:val="28"/>
        </w:rPr>
        <w:t>
үй алаңын ауыстыруға немесе сатуға рұқсат</w:t>
      </w:r>
      <w:r>
        <w:br/>
      </w:r>
      <w:r>
        <w:rPr>
          <w:rFonts w:ascii="Times New Roman"/>
          <w:b w:val="false"/>
          <w:i w:val="false"/>
          <w:color w:val="000000"/>
          <w:sz w:val="28"/>
        </w:rPr>
        <w:t>
беру үшін нотариалды кеңсеге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 қосымша</w:t>
      </w:r>
    </w:p>
    <w:bookmarkEnd w:id="118"/>
    <w:bookmarkStart w:name="z239" w:id="119"/>
    <w:p>
      <w:pPr>
        <w:spacing w:after="0"/>
        <w:ind w:left="0"/>
        <w:jc w:val="left"/>
      </w:pPr>
      <w:r>
        <w:rPr>
          <w:rFonts w:ascii="Times New Roman"/>
          <w:b/>
          <w:i w:val="false"/>
          <w:color w:val="000000"/>
        </w:rPr>
        <w:t xml:space="preserve"> 
Қалалық және аудандық білім бөлімдерінің байланыс мәліметтері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3742"/>
        <w:gridCol w:w="4446"/>
        <w:gridCol w:w="4067"/>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нөмірлері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41994, 46236, 46237,</w:t>
            </w:r>
            <w:r>
              <w:br/>
            </w:r>
            <w:r>
              <w:rPr>
                <w:rFonts w:ascii="Times New Roman"/>
                <w:b w:val="false"/>
                <w:i w:val="false"/>
                <w:color w:val="000000"/>
                <w:sz w:val="20"/>
              </w:rPr>
              <w:t>
факс (71036) 46238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www.obrazovan.balkhash.kz</w:t>
            </w:r>
          </w:p>
          <w:p>
            <w:pPr>
              <w:spacing w:after="20"/>
              <w:ind w:left="20"/>
              <w:jc w:val="both"/>
            </w:pPr>
            <w:r>
              <w:rPr>
                <w:rFonts w:ascii="Times New Roman"/>
                <w:b w:val="false"/>
                <w:i w:val="false"/>
                <w:color w:val="000000"/>
                <w:sz w:val="20"/>
              </w:rPr>
              <w:t>oobalkhash@mail.ru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733048,</w:t>
            </w:r>
            <w:r>
              <w:br/>
            </w:r>
            <w:r>
              <w:rPr>
                <w:rFonts w:ascii="Times New Roman"/>
                <w:b w:val="false"/>
                <w:i w:val="false"/>
                <w:color w:val="000000"/>
                <w:sz w:val="20"/>
              </w:rPr>
              <w:t>
факс (7102) 733052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www.edu.jezkazgan.kz</w:t>
            </w:r>
          </w:p>
          <w:p>
            <w:pPr>
              <w:spacing w:after="20"/>
              <w:ind w:left="20"/>
              <w:jc w:val="both"/>
            </w:pPr>
            <w:r>
              <w:rPr>
                <w:rFonts w:ascii="Times New Roman"/>
                <w:b w:val="false"/>
                <w:i w:val="false"/>
                <w:color w:val="000000"/>
                <w:sz w:val="20"/>
              </w:rPr>
              <w:t>zhez_goo@krg.gov.kz</w:t>
            </w:r>
          </w:p>
          <w:p>
            <w:pPr>
              <w:spacing w:after="20"/>
              <w:ind w:left="20"/>
              <w:jc w:val="both"/>
            </w:pPr>
            <w:r>
              <w:rPr>
                <w:rFonts w:ascii="Times New Roman"/>
                <w:b w:val="false"/>
                <w:i w:val="false"/>
                <w:color w:val="000000"/>
                <w:sz w:val="20"/>
              </w:rPr>
              <w:t>_zhezgoo@mail.ru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1000019,</w:t>
            </w:r>
            <w:r>
              <w:br/>
            </w:r>
            <w:r>
              <w:rPr>
                <w:rFonts w:ascii="Times New Roman"/>
                <w:b w:val="false"/>
                <w:i w:val="false"/>
                <w:color w:val="000000"/>
                <w:sz w:val="20"/>
              </w:rPr>
              <w:t>
Қарағанды қаласы, Мичурин көшесі, 1/3</w:t>
            </w:r>
            <w:r>
              <w:br/>
            </w:r>
            <w:r>
              <w:rPr>
                <w:rFonts w:ascii="Times New Roman"/>
                <w:b w:val="false"/>
                <w:i w:val="false"/>
                <w:color w:val="000000"/>
                <w:sz w:val="20"/>
              </w:rPr>
              <w:t>
телефон, факс (7212) 415079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www.kargoo.kz</w:t>
            </w:r>
          </w:p>
          <w:p>
            <w:pPr>
              <w:spacing w:after="20"/>
              <w:ind w:left="20"/>
              <w:jc w:val="both"/>
            </w:pPr>
            <w:r>
              <w:rPr>
                <w:rFonts w:ascii="Times New Roman"/>
                <w:b w:val="false"/>
                <w:i w:val="false"/>
                <w:color w:val="000000"/>
                <w:sz w:val="20"/>
              </w:rPr>
              <w:t>kargoo@kargoo.kz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w:t>
            </w:r>
            <w:r>
              <w:br/>
            </w:r>
            <w:r>
              <w:rPr>
                <w:rFonts w:ascii="Times New Roman"/>
                <w:b w:val="false"/>
                <w:i w:val="false"/>
                <w:color w:val="000000"/>
                <w:sz w:val="20"/>
              </w:rPr>
              <w:t>
телефон (71032) 26900,</w:t>
            </w:r>
            <w:r>
              <w:br/>
            </w:r>
            <w:r>
              <w:rPr>
                <w:rFonts w:ascii="Times New Roman"/>
                <w:b w:val="false"/>
                <w:i w:val="false"/>
                <w:color w:val="000000"/>
                <w:sz w:val="20"/>
              </w:rPr>
              <w:t>
факс (71032) 26902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www.obrazovanie.karajal.kz</w:t>
            </w:r>
          </w:p>
          <w:p>
            <w:pPr>
              <w:spacing w:after="20"/>
              <w:ind w:left="20"/>
              <w:jc w:val="both"/>
            </w:pPr>
            <w:r>
              <w:rPr>
                <w:rFonts w:ascii="Times New Roman"/>
                <w:b w:val="false"/>
                <w:i w:val="false"/>
                <w:color w:val="000000"/>
                <w:sz w:val="20"/>
              </w:rPr>
              <w:t>karaz_oo@mail.ru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Космонавтов көшесі, 2</w:t>
            </w:r>
            <w:r>
              <w:br/>
            </w:r>
            <w:r>
              <w:rPr>
                <w:rFonts w:ascii="Times New Roman"/>
                <w:b w:val="false"/>
                <w:i w:val="false"/>
                <w:color w:val="000000"/>
                <w:sz w:val="20"/>
              </w:rPr>
              <w:t>
телефон (71039) 54190,</w:t>
            </w:r>
            <w:r>
              <w:br/>
            </w:r>
            <w:r>
              <w:rPr>
                <w:rFonts w:ascii="Times New Roman"/>
                <w:b w:val="false"/>
                <w:i w:val="false"/>
                <w:color w:val="000000"/>
                <w:sz w:val="20"/>
              </w:rPr>
              <w:t>
факс (71039) 53092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www.priozersk-otdelobrazovanija.kz</w:t>
            </w:r>
          </w:p>
          <w:p>
            <w:pPr>
              <w:spacing w:after="20"/>
              <w:ind w:left="20"/>
              <w:jc w:val="both"/>
            </w:pPr>
            <w:r>
              <w:rPr>
                <w:rFonts w:ascii="Times New Roman"/>
                <w:b w:val="false"/>
                <w:i w:val="false"/>
                <w:color w:val="000000"/>
                <w:sz w:val="20"/>
              </w:rPr>
              <w:t>prio_oo@krg.gov.kz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Джамбула көшесі, 65</w:t>
            </w:r>
            <w:r>
              <w:br/>
            </w:r>
            <w:r>
              <w:rPr>
                <w:rFonts w:ascii="Times New Roman"/>
                <w:b w:val="false"/>
                <w:i w:val="false"/>
                <w:color w:val="000000"/>
                <w:sz w:val="20"/>
              </w:rPr>
              <w:t>
телефон, факс (72137) 40555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sarаgoo@mail.ru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111</w:t>
            </w:r>
            <w:r>
              <w:br/>
            </w:r>
            <w:r>
              <w:rPr>
                <w:rFonts w:ascii="Times New Roman"/>
                <w:b w:val="false"/>
                <w:i w:val="false"/>
                <w:color w:val="000000"/>
                <w:sz w:val="20"/>
              </w:rPr>
              <w:t>
телефон (71063) 35100, 37934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101401,</w:t>
            </w:r>
            <w:r>
              <w:br/>
            </w:r>
            <w:r>
              <w:rPr>
                <w:rFonts w:ascii="Times New Roman"/>
                <w:b w:val="false"/>
                <w:i w:val="false"/>
                <w:color w:val="000000"/>
                <w:sz w:val="20"/>
              </w:rPr>
              <w:t>
Қарағанды облысы, Теміртау қаласы, Димитров көшесі, 11/1</w:t>
            </w:r>
            <w:r>
              <w:br/>
            </w:r>
            <w:r>
              <w:rPr>
                <w:rFonts w:ascii="Times New Roman"/>
                <w:b w:val="false"/>
                <w:i w:val="false"/>
                <w:color w:val="000000"/>
                <w:sz w:val="20"/>
              </w:rPr>
              <w:t>
телефон (7213) 980290,</w:t>
            </w:r>
            <w:r>
              <w:br/>
            </w:r>
            <w:r>
              <w:rPr>
                <w:rFonts w:ascii="Times New Roman"/>
                <w:b w:val="false"/>
                <w:i w:val="false"/>
                <w:color w:val="000000"/>
                <w:sz w:val="20"/>
              </w:rPr>
              <w:t>
факс (7213) 985482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zhilcom.temir-tau.kz</w:t>
            </w:r>
          </w:p>
          <w:p>
            <w:pPr>
              <w:spacing w:after="20"/>
              <w:ind w:left="20"/>
              <w:jc w:val="both"/>
            </w:pPr>
            <w:r>
              <w:rPr>
                <w:rFonts w:ascii="Times New Roman"/>
                <w:b w:val="false"/>
                <w:i w:val="false"/>
                <w:color w:val="000000"/>
                <w:sz w:val="20"/>
              </w:rPr>
              <w:t>тemidoo@mail.ru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Қазақстанская көшесі, 101</w:t>
            </w:r>
            <w:r>
              <w:br/>
            </w:r>
            <w:r>
              <w:rPr>
                <w:rFonts w:ascii="Times New Roman"/>
                <w:b w:val="false"/>
                <w:i w:val="false"/>
                <w:color w:val="000000"/>
                <w:sz w:val="20"/>
              </w:rPr>
              <w:t>
телефон (72156) 55257, 52730</w:t>
            </w:r>
            <w:r>
              <w:br/>
            </w:r>
            <w:r>
              <w:rPr>
                <w:rFonts w:ascii="Times New Roman"/>
                <w:b w:val="false"/>
                <w:i w:val="false"/>
                <w:color w:val="000000"/>
                <w:sz w:val="20"/>
              </w:rPr>
              <w:t>
факс (72156) 55095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metod@ok.kz.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Карл Маркс көшесі, 43</w:t>
            </w:r>
            <w:r>
              <w:br/>
            </w:r>
            <w:r>
              <w:rPr>
                <w:rFonts w:ascii="Times New Roman"/>
                <w:b w:val="false"/>
                <w:i w:val="false"/>
                <w:color w:val="000000"/>
                <w:sz w:val="20"/>
              </w:rPr>
              <w:t>
телефон (72131) 43769</w:t>
            </w:r>
            <w:r>
              <w:br/>
            </w:r>
            <w:r>
              <w:rPr>
                <w:rFonts w:ascii="Times New Roman"/>
                <w:b w:val="false"/>
                <w:i w:val="false"/>
                <w:color w:val="000000"/>
                <w:sz w:val="20"/>
              </w:rPr>
              <w:t>
факс (72131) 44260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abairoo@mail.ru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ауылы, Байсейітова көшесі, 26</w:t>
            </w:r>
            <w:r>
              <w:br/>
            </w:r>
            <w:r>
              <w:rPr>
                <w:rFonts w:ascii="Times New Roman"/>
                <w:b w:val="false"/>
                <w:i w:val="false"/>
                <w:color w:val="000000"/>
                <w:sz w:val="20"/>
              </w:rPr>
              <w:t>
телефон, факс (71037) 21399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36</w:t>
            </w:r>
            <w:r>
              <w:br/>
            </w:r>
            <w:r>
              <w:rPr>
                <w:rFonts w:ascii="Times New Roman"/>
                <w:b w:val="false"/>
                <w:i w:val="false"/>
                <w:color w:val="000000"/>
                <w:sz w:val="20"/>
              </w:rPr>
              <w:t>
телефон (72154) 21216</w:t>
            </w:r>
            <w:r>
              <w:br/>
            </w:r>
            <w:r>
              <w:rPr>
                <w:rFonts w:ascii="Times New Roman"/>
                <w:b w:val="false"/>
                <w:i w:val="false"/>
                <w:color w:val="000000"/>
                <w:sz w:val="20"/>
              </w:rPr>
              <w:t>
факс (72154) 21143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www.obrazovanie.buhar-zhirau.kz</w:t>
            </w:r>
          </w:p>
          <w:p>
            <w:pPr>
              <w:spacing w:after="20"/>
              <w:ind w:left="20"/>
              <w:jc w:val="both"/>
            </w:pPr>
            <w:r>
              <w:rPr>
                <w:rFonts w:ascii="Times New Roman"/>
                <w:b w:val="false"/>
                <w:i w:val="false"/>
                <w:color w:val="000000"/>
                <w:sz w:val="20"/>
              </w:rPr>
              <w:t>raioometod@mail.kz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Сейфуллин көшесі, 14</w:t>
            </w:r>
            <w:r>
              <w:br/>
            </w:r>
            <w:r>
              <w:rPr>
                <w:rFonts w:ascii="Times New Roman"/>
                <w:b w:val="false"/>
                <w:i w:val="false"/>
                <w:color w:val="000000"/>
                <w:sz w:val="20"/>
              </w:rPr>
              <w:t>
телефон (71030) 28445,</w:t>
            </w:r>
            <w:r>
              <w:br/>
            </w:r>
            <w:r>
              <w:rPr>
                <w:rFonts w:ascii="Times New Roman"/>
                <w:b w:val="false"/>
                <w:i w:val="false"/>
                <w:color w:val="000000"/>
                <w:sz w:val="20"/>
              </w:rPr>
              <w:t>
факс (71030) 27498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ghadira-h@mail.ru.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Бөкейханов көшесі, 55</w:t>
            </w:r>
            <w:r>
              <w:br/>
            </w:r>
            <w:r>
              <w:rPr>
                <w:rFonts w:ascii="Times New Roman"/>
                <w:b w:val="false"/>
                <w:i w:val="false"/>
                <w:color w:val="000000"/>
                <w:sz w:val="20"/>
              </w:rPr>
              <w:t>
телефон (72146) 32922,</w:t>
            </w:r>
            <w:r>
              <w:br/>
            </w:r>
            <w:r>
              <w:rPr>
                <w:rFonts w:ascii="Times New Roman"/>
                <w:b w:val="false"/>
                <w:i w:val="false"/>
                <w:color w:val="000000"/>
                <w:sz w:val="20"/>
              </w:rPr>
              <w:t>
факс (72146) 31375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karkroo@mail.ru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Независимости көшесі, 41</w:t>
            </w:r>
            <w:r>
              <w:br/>
            </w:r>
            <w:r>
              <w:rPr>
                <w:rFonts w:ascii="Times New Roman"/>
                <w:b w:val="false"/>
                <w:i w:val="false"/>
                <w:color w:val="000000"/>
                <w:sz w:val="20"/>
              </w:rPr>
              <w:t>
телефон (72144) 22640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nurametod@mail.ru.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Целинная көшесі, 36</w:t>
            </w:r>
            <w:r>
              <w:br/>
            </w:r>
            <w:r>
              <w:rPr>
                <w:rFonts w:ascii="Times New Roman"/>
                <w:b w:val="false"/>
                <w:i w:val="false"/>
                <w:color w:val="000000"/>
                <w:sz w:val="20"/>
              </w:rPr>
              <w:t>
телефон (72149) 41373, 41394</w:t>
            </w:r>
            <w:r>
              <w:br/>
            </w:r>
            <w:r>
              <w:rPr>
                <w:rFonts w:ascii="Times New Roman"/>
                <w:b w:val="false"/>
                <w:i w:val="false"/>
                <w:color w:val="000000"/>
                <w:sz w:val="20"/>
              </w:rPr>
              <w:t>
факс (72149) 41373, 41573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roos@mail.kz.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Бұлқышев көшесі, 19</w:t>
            </w:r>
            <w:r>
              <w:br/>
            </w:r>
            <w:r>
              <w:rPr>
                <w:rFonts w:ascii="Times New Roman"/>
                <w:b w:val="false"/>
                <w:i w:val="false"/>
                <w:color w:val="000000"/>
                <w:sz w:val="20"/>
              </w:rPr>
              <w:t>
телефон (71035) 21295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ulytau_sh@mail.ru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69</w:t>
            </w:r>
            <w:r>
              <w:br/>
            </w:r>
            <w:r>
              <w:rPr>
                <w:rFonts w:ascii="Times New Roman"/>
                <w:b w:val="false"/>
                <w:i w:val="false"/>
                <w:color w:val="000000"/>
                <w:sz w:val="20"/>
              </w:rPr>
              <w:t>
телефон (71031) 21446,</w:t>
            </w:r>
            <w:r>
              <w:br/>
            </w:r>
            <w:r>
              <w:rPr>
                <w:rFonts w:ascii="Times New Roman"/>
                <w:b w:val="false"/>
                <w:i w:val="false"/>
                <w:color w:val="000000"/>
                <w:sz w:val="20"/>
              </w:rPr>
              <w:t>
факс (71031) 21280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shetuo@mail.ru</w:t>
            </w:r>
          </w:p>
        </w:tc>
      </w:tr>
    </w:tbl>
    <w:bookmarkStart w:name="z240" w:id="120"/>
    <w:p>
      <w:pPr>
        <w:spacing w:after="0"/>
        <w:ind w:left="0"/>
        <w:jc w:val="both"/>
      </w:pPr>
      <w:r>
        <w:rPr>
          <w:rFonts w:ascii="Times New Roman"/>
          <w:b w:val="false"/>
          <w:i w:val="false"/>
          <w:color w:val="000000"/>
          <w:sz w:val="28"/>
        </w:rPr>
        <w:t>
"Кәмелетке толмаған балаларға тиесілі тұрғын</w:t>
      </w:r>
      <w:r>
        <w:br/>
      </w:r>
      <w:r>
        <w:rPr>
          <w:rFonts w:ascii="Times New Roman"/>
          <w:b w:val="false"/>
          <w:i w:val="false"/>
          <w:color w:val="000000"/>
          <w:sz w:val="28"/>
        </w:rPr>
        <w:t>
үй алаңын ауыстыруға немесе сатуға рұқсат</w:t>
      </w:r>
      <w:r>
        <w:br/>
      </w:r>
      <w:r>
        <w:rPr>
          <w:rFonts w:ascii="Times New Roman"/>
          <w:b w:val="false"/>
          <w:i w:val="false"/>
          <w:color w:val="000000"/>
          <w:sz w:val="28"/>
        </w:rPr>
        <w:t>
беру үшін нотариалды кеңсеге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2 қосымша</w:t>
      </w:r>
    </w:p>
    <w:bookmarkEnd w:id="120"/>
    <w:bookmarkStart w:name="z241" w:id="121"/>
    <w:p>
      <w:pPr>
        <w:spacing w:after="0"/>
        <w:ind w:left="0"/>
        <w:jc w:val="left"/>
      </w:pPr>
      <w:r>
        <w:rPr>
          <w:rFonts w:ascii="Times New Roman"/>
          <w:b/>
          <w:i w:val="false"/>
          <w:color w:val="000000"/>
        </w:rPr>
        <w:t xml:space="preserve"> 
Кент, ауыл (село), ауылдық (селолық) округ әкімдерінің байланыс мәліметтері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5019"/>
        <w:gridCol w:w="7958"/>
      </w:tblGrid>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номерлері</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Гүлшат кенті, Ағыбай батыр көшесі, 23</w:t>
            </w:r>
            <w:r>
              <w:br/>
            </w:r>
            <w:r>
              <w:rPr>
                <w:rFonts w:ascii="Times New Roman"/>
                <w:b w:val="false"/>
                <w:i w:val="false"/>
                <w:color w:val="000000"/>
                <w:sz w:val="20"/>
              </w:rPr>
              <w:t>
телефон (71036) 53953, факс 53953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 Қарағанды облысы, Балқаш қаласы, Қонырат кенті, Зайцев көшесі, 20/1</w:t>
            </w:r>
            <w:r>
              <w:br/>
            </w:r>
            <w:r>
              <w:rPr>
                <w:rFonts w:ascii="Times New Roman"/>
                <w:b w:val="false"/>
                <w:i w:val="false"/>
                <w:color w:val="000000"/>
                <w:sz w:val="20"/>
              </w:rPr>
              <w:t>
телефон (71036) 64416, 64417, факс 64418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100313, Қарағанды облысы, Балқаш қаласы, Саяқ кенті, Парковая көшесі, 5 телефон (71041) 35223, факс 35308</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Кеңгір ауылы, Әуезов көшесі, 4 телефон (87102) 922582, факс 922467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Малшыбай ауылы,</w:t>
            </w:r>
            <w:r>
              <w:br/>
            </w:r>
            <w:r>
              <w:rPr>
                <w:rFonts w:ascii="Times New Roman"/>
                <w:b w:val="false"/>
                <w:i w:val="false"/>
                <w:color w:val="000000"/>
                <w:sz w:val="20"/>
              </w:rPr>
              <w:t>
телефон, факс (87102) 760043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Талап ауылы, 3 мөлтек ауданы телефон, факс (7102) 921505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100702, Қарағанды облысы, Жәйрем кенті, Мира көшесі, 4</w:t>
            </w:r>
            <w:r>
              <w:br/>
            </w:r>
            <w:r>
              <w:rPr>
                <w:rFonts w:ascii="Times New Roman"/>
                <w:b w:val="false"/>
                <w:i w:val="false"/>
                <w:color w:val="000000"/>
                <w:sz w:val="20"/>
              </w:rPr>
              <w:t>
телефон (71032) 52230, факс 52901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Кржижановский көшесі, 27,</w:t>
            </w:r>
            <w:r>
              <w:br/>
            </w:r>
            <w:r>
              <w:rPr>
                <w:rFonts w:ascii="Times New Roman"/>
                <w:b w:val="false"/>
                <w:i w:val="false"/>
                <w:color w:val="000000"/>
                <w:sz w:val="20"/>
              </w:rPr>
              <w:t>
телефон (87212) 445407, факс 445555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100604, Қарағанды облысы, Жезқазған кенті, Жамбула көшесі, 26А</w:t>
            </w:r>
            <w:r>
              <w:br/>
            </w:r>
            <w:r>
              <w:rPr>
                <w:rFonts w:ascii="Times New Roman"/>
                <w:b w:val="false"/>
                <w:i w:val="false"/>
                <w:color w:val="000000"/>
                <w:sz w:val="20"/>
              </w:rPr>
              <w:t>
телефон (71063) 22119, факс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101408, Қарағанды облысы, Ақтау кенті, 5-ші квартал,</w:t>
            </w:r>
            <w:r>
              <w:br/>
            </w:r>
            <w:r>
              <w:rPr>
                <w:rFonts w:ascii="Times New Roman"/>
                <w:b w:val="false"/>
                <w:i w:val="false"/>
                <w:color w:val="000000"/>
                <w:sz w:val="20"/>
              </w:rPr>
              <w:t>
телефон, факс (7213) 940437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 Қарағанды облысы, Шахан кенті, Шаханская көшесі, 11,</w:t>
            </w:r>
            <w:r>
              <w:br/>
            </w:r>
            <w:r>
              <w:rPr>
                <w:rFonts w:ascii="Times New Roman"/>
                <w:b w:val="false"/>
                <w:i w:val="false"/>
                <w:color w:val="000000"/>
                <w:sz w:val="20"/>
              </w:rPr>
              <w:t>
телефон (72156) 32417, факс 32403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"Новодолинский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101605, Қарағанды облысы, Новодолинский кенті, Центральная көшесі, 4,</w:t>
            </w:r>
            <w:r>
              <w:br/>
            </w:r>
            <w:r>
              <w:rPr>
                <w:rFonts w:ascii="Times New Roman"/>
                <w:b w:val="false"/>
                <w:i w:val="false"/>
                <w:color w:val="000000"/>
                <w:sz w:val="20"/>
              </w:rPr>
              <w:t>
телефон (72156) 62230, 62329, факс 62901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101604, Қарағанды облысы, Долинка кенті, Садовая көшесі, 58,</w:t>
            </w:r>
            <w:r>
              <w:br/>
            </w:r>
            <w:r>
              <w:rPr>
                <w:rFonts w:ascii="Times New Roman"/>
                <w:b w:val="false"/>
                <w:i w:val="false"/>
                <w:color w:val="000000"/>
                <w:sz w:val="20"/>
              </w:rPr>
              <w:t>
телефон (72156) 58231, факс 58252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60 лет Казахстана көшесі, 24</w:t>
            </w:r>
            <w:r>
              <w:br/>
            </w:r>
            <w:r>
              <w:rPr>
                <w:rFonts w:ascii="Times New Roman"/>
                <w:b w:val="false"/>
                <w:i w:val="false"/>
                <w:color w:val="000000"/>
                <w:sz w:val="20"/>
              </w:rPr>
              <w:t>
телефон (72131) 91318, факс 91221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 Центральная көшесі, 22</w:t>
            </w:r>
            <w:r>
              <w:br/>
            </w:r>
            <w:r>
              <w:rPr>
                <w:rFonts w:ascii="Times New Roman"/>
                <w:b w:val="false"/>
                <w:i w:val="false"/>
                <w:color w:val="000000"/>
                <w:sz w:val="20"/>
              </w:rPr>
              <w:t>
телефон (71253) 52482, факс 52661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r>
              <w:br/>
            </w:r>
            <w:r>
              <w:rPr>
                <w:rFonts w:ascii="Times New Roman"/>
                <w:b w:val="false"/>
                <w:i w:val="false"/>
                <w:color w:val="000000"/>
                <w:sz w:val="20"/>
              </w:rPr>
              <w:t>
телефон (72153) 55323, факс 55344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Есенгельды ауылы, Центральная көшесі, 20</w:t>
            </w:r>
            <w:r>
              <w:br/>
            </w:r>
            <w:r>
              <w:rPr>
                <w:rFonts w:ascii="Times New Roman"/>
                <w:b w:val="false"/>
                <w:i w:val="false"/>
                <w:color w:val="000000"/>
                <w:sz w:val="20"/>
              </w:rPr>
              <w:t>
тел. (72153) 53172, факс 32246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Курминское ауылы, Спасская көшесі, 7</w:t>
            </w:r>
            <w:r>
              <w:br/>
            </w:r>
            <w:r>
              <w:rPr>
                <w:rFonts w:ascii="Times New Roman"/>
                <w:b w:val="false"/>
                <w:i w:val="false"/>
                <w:color w:val="000000"/>
                <w:sz w:val="20"/>
              </w:rPr>
              <w:t>
тел. (72153) 50 566, факс 50574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Кулаайгыр ауылы, К.Маркс көшесі, 1</w:t>
            </w:r>
            <w:r>
              <w:br/>
            </w:r>
            <w:r>
              <w:rPr>
                <w:rFonts w:ascii="Times New Roman"/>
                <w:b w:val="false"/>
                <w:i w:val="false"/>
                <w:color w:val="000000"/>
                <w:sz w:val="20"/>
              </w:rPr>
              <w:t>
телефон (72153) 57124, факс 57303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Садовая көшесі, 5 "б",</w:t>
            </w:r>
            <w:r>
              <w:br/>
            </w:r>
            <w:r>
              <w:rPr>
                <w:rFonts w:ascii="Times New Roman"/>
                <w:b w:val="false"/>
                <w:i w:val="false"/>
                <w:color w:val="000000"/>
                <w:sz w:val="20"/>
              </w:rPr>
              <w:t>
телефон (72131) 90272, факс 90211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 ауылы, Центральная көшесі, 19</w:t>
            </w:r>
            <w:r>
              <w:br/>
            </w:r>
            <w:r>
              <w:rPr>
                <w:rFonts w:ascii="Times New Roman"/>
                <w:b w:val="false"/>
                <w:i w:val="false"/>
                <w:color w:val="000000"/>
                <w:sz w:val="20"/>
              </w:rPr>
              <w:t>
телефон (72153) 54290, факс 54289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Мира көшесі, 15/1</w:t>
            </w:r>
            <w:r>
              <w:br/>
            </w:r>
            <w:r>
              <w:rPr>
                <w:rFonts w:ascii="Times New Roman"/>
                <w:b w:val="false"/>
                <w:i w:val="false"/>
                <w:color w:val="000000"/>
                <w:sz w:val="20"/>
              </w:rPr>
              <w:t>
телефон (72153) 58336, 58286, факс 58138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Қарағанды облысы, Абай ауданы, Акбастау ауылы, Центральная көшесі, 11</w:t>
            </w:r>
            <w:r>
              <w:br/>
            </w:r>
            <w:r>
              <w:rPr>
                <w:rFonts w:ascii="Times New Roman"/>
                <w:b w:val="false"/>
                <w:i w:val="false"/>
                <w:color w:val="000000"/>
                <w:sz w:val="20"/>
              </w:rPr>
              <w:t>
телефон (72132) 31131, факс 31140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Комсомольская көшесі, 14 телефон, факс (72153) 56288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 3</w:t>
            </w:r>
            <w:r>
              <w:br/>
            </w:r>
            <w:r>
              <w:rPr>
                <w:rFonts w:ascii="Times New Roman"/>
                <w:b w:val="false"/>
                <w:i w:val="false"/>
                <w:color w:val="000000"/>
                <w:sz w:val="20"/>
              </w:rPr>
              <w:t>
телефон (72153) 32187, 31528, факс 31582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Қарабас кенті, Кирова көшесі, 9</w:t>
            </w:r>
            <w:r>
              <w:br/>
            </w:r>
            <w:r>
              <w:rPr>
                <w:rFonts w:ascii="Times New Roman"/>
                <w:b w:val="false"/>
                <w:i w:val="false"/>
                <w:color w:val="000000"/>
                <w:sz w:val="20"/>
              </w:rPr>
              <w:t>
телефон, факс (72153) 31528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1002008, Қарағанды облысы, Ақтоғай ауданы, Абай ауылы</w:t>
            </w:r>
            <w:r>
              <w:br/>
            </w:r>
            <w:r>
              <w:rPr>
                <w:rFonts w:ascii="Times New Roman"/>
                <w:b w:val="false"/>
                <w:i w:val="false"/>
                <w:color w:val="000000"/>
                <w:sz w:val="20"/>
              </w:rPr>
              <w:t>
телефон, факс (71038) 23543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1002009, Қарағанды облысы, Ақтоғай ауданы, Айыртас ауылы</w:t>
            </w:r>
            <w:r>
              <w:br/>
            </w:r>
            <w:r>
              <w:rPr>
                <w:rFonts w:ascii="Times New Roman"/>
                <w:b w:val="false"/>
                <w:i w:val="false"/>
                <w:color w:val="000000"/>
                <w:sz w:val="20"/>
              </w:rPr>
              <w:t>
телефон, факс (71038) 24233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 Қарағанды облысы, Ақтоғай ауданы, Сауле ауылы</w:t>
            </w:r>
            <w:r>
              <w:br/>
            </w:r>
            <w:r>
              <w:rPr>
                <w:rFonts w:ascii="Times New Roman"/>
                <w:b w:val="false"/>
                <w:i w:val="false"/>
                <w:color w:val="000000"/>
                <w:sz w:val="20"/>
              </w:rPr>
              <w:t>
телефон, факс (71037) 22219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 Қарағанды облысы, Ақтоғай ауданы, Нарманбет ауылы</w:t>
            </w:r>
            <w:r>
              <w:br/>
            </w:r>
            <w:r>
              <w:rPr>
                <w:rFonts w:ascii="Times New Roman"/>
                <w:b w:val="false"/>
                <w:i w:val="false"/>
                <w:color w:val="000000"/>
                <w:sz w:val="20"/>
              </w:rPr>
              <w:t>
телефон, факс (71038) 23743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Қарағанды облысы, Ақтоғай ауданы, Актас ауылы</w:t>
            </w:r>
            <w:r>
              <w:br/>
            </w:r>
            <w:r>
              <w:rPr>
                <w:rFonts w:ascii="Times New Roman"/>
                <w:b w:val="false"/>
                <w:i w:val="false"/>
                <w:color w:val="000000"/>
                <w:sz w:val="20"/>
              </w:rPr>
              <w:t>
телефон, факс (71037) 29121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100201, Қарағанды облысы, Ақтоғай ауданы, Ақжарық ауылы</w:t>
            </w:r>
            <w:r>
              <w:br/>
            </w:r>
            <w:r>
              <w:rPr>
                <w:rFonts w:ascii="Times New Roman"/>
                <w:b w:val="false"/>
                <w:i w:val="false"/>
                <w:color w:val="000000"/>
                <w:sz w:val="20"/>
              </w:rPr>
              <w:t>
телефон, факс (71037) 24213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 Қарағанды облысы, Ақтоғай ауданы, Қошқар ауылы</w:t>
            </w:r>
            <w:r>
              <w:br/>
            </w:r>
            <w:r>
              <w:rPr>
                <w:rFonts w:ascii="Times New Roman"/>
                <w:b w:val="false"/>
                <w:i w:val="false"/>
                <w:color w:val="000000"/>
                <w:sz w:val="20"/>
              </w:rPr>
              <w:t>
телефон, факс (71038) 23225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100203, Қарағанды облысы, Ақтоғай ауданы, Ақши ауылы</w:t>
            </w:r>
            <w:r>
              <w:br/>
            </w:r>
            <w:r>
              <w:rPr>
                <w:rFonts w:ascii="Times New Roman"/>
                <w:b w:val="false"/>
                <w:i w:val="false"/>
                <w:color w:val="000000"/>
                <w:sz w:val="20"/>
              </w:rPr>
              <w:t>
телефон, факс (71037) 29748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100204, Қарағанды облысы, Ақтоғай ауданы, Нүркен ауылы</w:t>
            </w:r>
            <w:r>
              <w:br/>
            </w:r>
            <w:r>
              <w:rPr>
                <w:rFonts w:ascii="Times New Roman"/>
                <w:b w:val="false"/>
                <w:i w:val="false"/>
                <w:color w:val="000000"/>
                <w:sz w:val="20"/>
              </w:rPr>
              <w:t>
телефон, факс (71037) 23340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100312, Қарағанды облысы, Ақтоғай ауданы, Ортадересин ауылы</w:t>
            </w:r>
            <w:r>
              <w:br/>
            </w:r>
            <w:r>
              <w:rPr>
                <w:rFonts w:ascii="Times New Roman"/>
                <w:b w:val="false"/>
                <w:i w:val="false"/>
                <w:color w:val="000000"/>
                <w:sz w:val="20"/>
              </w:rPr>
              <w:t>
телефон, факс (71037) 25340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100317, Қарағанды облысы, Ақтоғай ауданы, Тасарал ауылы</w:t>
            </w:r>
            <w:r>
              <w:br/>
            </w:r>
            <w:r>
              <w:rPr>
                <w:rFonts w:ascii="Times New Roman"/>
                <w:b w:val="false"/>
                <w:i w:val="false"/>
                <w:color w:val="000000"/>
                <w:sz w:val="20"/>
              </w:rPr>
              <w:t>
телефон, факс (71038) 26484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"Торанғалық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100315, Қарағанды облысы, Ақтоғай ауданы, Торанғалық ауылы</w:t>
            </w:r>
            <w:r>
              <w:br/>
            </w:r>
            <w:r>
              <w:rPr>
                <w:rFonts w:ascii="Times New Roman"/>
                <w:b w:val="false"/>
                <w:i w:val="false"/>
                <w:color w:val="000000"/>
                <w:sz w:val="20"/>
              </w:rPr>
              <w:t>
телефон, факс (71038) 24632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Шабанбай би ауылы</w:t>
            </w:r>
            <w:r>
              <w:br/>
            </w:r>
            <w:r>
              <w:rPr>
                <w:rFonts w:ascii="Times New Roman"/>
                <w:b w:val="false"/>
                <w:i w:val="false"/>
                <w:color w:val="000000"/>
                <w:sz w:val="20"/>
              </w:rPr>
              <w:t>
телефон, факс (71037) 26218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Сарытерек ауылы</w:t>
            </w:r>
            <w:r>
              <w:br/>
            </w:r>
            <w:r>
              <w:rPr>
                <w:rFonts w:ascii="Times New Roman"/>
                <w:b w:val="false"/>
                <w:i w:val="false"/>
                <w:color w:val="000000"/>
                <w:sz w:val="20"/>
              </w:rPr>
              <w:t>
телефон, факс (71037) 25237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 Қарағанды облысы, Ақтоғай ауданы, Сарышаған кенті, Абая көшесі, 18</w:t>
            </w:r>
            <w:r>
              <w:br/>
            </w:r>
            <w:r>
              <w:rPr>
                <w:rFonts w:ascii="Times New Roman"/>
                <w:b w:val="false"/>
                <w:i w:val="false"/>
                <w:color w:val="000000"/>
                <w:sz w:val="20"/>
              </w:rPr>
              <w:t>
телефон, факс (71038) 22253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Қарағанды облысы, Ақтоғай ауданы, Шашубай кенті, Ленина көшесі, 1</w:t>
            </w:r>
            <w:r>
              <w:br/>
            </w:r>
            <w:r>
              <w:rPr>
                <w:rFonts w:ascii="Times New Roman"/>
                <w:b w:val="false"/>
                <w:i w:val="false"/>
                <w:color w:val="000000"/>
                <w:sz w:val="20"/>
              </w:rPr>
              <w:t>
телефон, факс (71038) 21257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Бұқаржырау ауданы, Мұстафин кенті, Корниенко көшесі, 17</w:t>
            </w:r>
            <w:r>
              <w:br/>
            </w:r>
            <w:r>
              <w:rPr>
                <w:rFonts w:ascii="Times New Roman"/>
                <w:b w:val="false"/>
                <w:i w:val="false"/>
                <w:color w:val="000000"/>
                <w:sz w:val="20"/>
              </w:rPr>
              <w:t>
телефон, факс (72138) 31101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кенті, Абылай хана көшесі, 38а</w:t>
            </w:r>
            <w:r>
              <w:br/>
            </w:r>
            <w:r>
              <w:rPr>
                <w:rFonts w:ascii="Times New Roman"/>
                <w:b w:val="false"/>
                <w:i w:val="false"/>
                <w:color w:val="000000"/>
                <w:sz w:val="20"/>
              </w:rPr>
              <w:t>
телефон (72154) 21600, факс 21696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100413, Қарағанды облысы, Бұқар жырау ауданы, Қушоқы кенті, Искакова көшесі, 55</w:t>
            </w:r>
            <w:r>
              <w:br/>
            </w:r>
            <w:r>
              <w:rPr>
                <w:rFonts w:ascii="Times New Roman"/>
                <w:b w:val="false"/>
                <w:i w:val="false"/>
                <w:color w:val="000000"/>
                <w:sz w:val="20"/>
              </w:rPr>
              <w:t>
телефон, факс (72138) 32338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100401, Қарағанды облысы, Бұқар жырау ауданы, Ақбел ауылы Юбилейная көшесі, 4</w:t>
            </w:r>
            <w:r>
              <w:br/>
            </w:r>
            <w:r>
              <w:rPr>
                <w:rFonts w:ascii="Times New Roman"/>
                <w:b w:val="false"/>
                <w:i w:val="false"/>
                <w:color w:val="000000"/>
                <w:sz w:val="20"/>
              </w:rPr>
              <w:t>
телефон, факс (72154) 22166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 Қарағанды облысы, Бұқар жырау ауданы, Актөбе ауылы, Центральная көшесі, 1</w:t>
            </w:r>
            <w:r>
              <w:br/>
            </w:r>
            <w:r>
              <w:rPr>
                <w:rFonts w:ascii="Times New Roman"/>
                <w:b w:val="false"/>
                <w:i w:val="false"/>
                <w:color w:val="000000"/>
                <w:sz w:val="20"/>
              </w:rPr>
              <w:t>
телефон, факс (72138) 30224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 Қарағанды облысы, Бұқар жырау ауданы, Ақөре ауылы, Целинная көшесі, 1</w:t>
            </w:r>
            <w:r>
              <w:br/>
            </w:r>
            <w:r>
              <w:rPr>
                <w:rFonts w:ascii="Times New Roman"/>
                <w:b w:val="false"/>
                <w:i w:val="false"/>
                <w:color w:val="000000"/>
                <w:sz w:val="20"/>
              </w:rPr>
              <w:t>
телефон, факс (72154) 21446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100404, Қарағанды облысы, Бұқар жырау ауданы, Белағаш ауылы, Школьная көшесі, 9</w:t>
            </w:r>
            <w:r>
              <w:br/>
            </w:r>
            <w:r>
              <w:rPr>
                <w:rFonts w:ascii="Times New Roman"/>
                <w:b w:val="false"/>
                <w:i w:val="false"/>
                <w:color w:val="000000"/>
                <w:sz w:val="20"/>
              </w:rPr>
              <w:t>
телефон, факс (72154) 25273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100430, Қарағанды облысы, Бұқар жырау ауданы, Березняки ауылы, Центральная көшесі, 9</w:t>
            </w:r>
            <w:r>
              <w:br/>
            </w:r>
            <w:r>
              <w:rPr>
                <w:rFonts w:ascii="Times New Roman"/>
                <w:b w:val="false"/>
                <w:i w:val="false"/>
                <w:color w:val="000000"/>
                <w:sz w:val="20"/>
              </w:rPr>
              <w:t>
телефон, факс (72138) 35543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ауылы, Горького көшесі, 19</w:t>
            </w:r>
            <w:r>
              <w:br/>
            </w:r>
            <w:r>
              <w:rPr>
                <w:rFonts w:ascii="Times New Roman"/>
                <w:b w:val="false"/>
                <w:i w:val="false"/>
                <w:color w:val="000000"/>
                <w:sz w:val="20"/>
              </w:rPr>
              <w:t>
телефон, факс (72154) 27710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100406, Қарағанды облысы, Бұқар жырау ауданы, Бұқар жырау ауылы, Центральная көшесі, 9</w:t>
            </w:r>
            <w:r>
              <w:br/>
            </w:r>
            <w:r>
              <w:rPr>
                <w:rFonts w:ascii="Times New Roman"/>
                <w:b w:val="false"/>
                <w:i w:val="false"/>
                <w:color w:val="000000"/>
                <w:sz w:val="20"/>
              </w:rPr>
              <w:t>
телефон, факс (72154) 24441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 Қарағанды облысы, Бұқар жырау ауданы, Гагарин ауылы, Октябрьская көшесі, 72</w:t>
            </w:r>
            <w:r>
              <w:br/>
            </w:r>
            <w:r>
              <w:rPr>
                <w:rFonts w:ascii="Times New Roman"/>
                <w:b w:val="false"/>
                <w:i w:val="false"/>
                <w:color w:val="000000"/>
                <w:sz w:val="20"/>
              </w:rPr>
              <w:t>
телефон, факс (72138) 22236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101204, Қарағанды облысы, Бұқар жырау ауданы, Дубовка ауылы, Юбилейная көшесі, 37</w:t>
            </w:r>
            <w:r>
              <w:br/>
            </w:r>
            <w:r>
              <w:rPr>
                <w:rFonts w:ascii="Times New Roman"/>
                <w:b w:val="false"/>
                <w:i w:val="false"/>
                <w:color w:val="000000"/>
                <w:sz w:val="20"/>
              </w:rPr>
              <w:t>
телефон, факс (72138) 36178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100426, Қарағанды облысы, Бұқар жырау ауданы, Қаражар ауылы, Зеленая көшесі, 8</w:t>
            </w:r>
            <w:r>
              <w:br/>
            </w:r>
            <w:r>
              <w:rPr>
                <w:rFonts w:ascii="Times New Roman"/>
                <w:b w:val="false"/>
                <w:i w:val="false"/>
                <w:color w:val="000000"/>
                <w:sz w:val="20"/>
              </w:rPr>
              <w:t>
телефон, факс (72138) 33720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 Қарағанды облысы, Бұқар жырау ауданы, Қарақұдық ауылы, Набережная көшесі, 1</w:t>
            </w:r>
            <w:r>
              <w:br/>
            </w:r>
            <w:r>
              <w:rPr>
                <w:rFonts w:ascii="Times New Roman"/>
                <w:b w:val="false"/>
                <w:i w:val="false"/>
                <w:color w:val="000000"/>
                <w:sz w:val="20"/>
              </w:rPr>
              <w:t>
телефон, факс (72154) 21244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100411, Қарағанды облысы, Бұқар жырау ауданы, Көкпекті ауылы, Торговая көшесі, 1</w:t>
            </w:r>
            <w:r>
              <w:br/>
            </w:r>
            <w:r>
              <w:rPr>
                <w:rFonts w:ascii="Times New Roman"/>
                <w:b w:val="false"/>
                <w:i w:val="false"/>
                <w:color w:val="000000"/>
                <w:sz w:val="20"/>
              </w:rPr>
              <w:t>
телефон, факс (72154) 23279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100412, Қарағанды облысы, Бұқар жырау ауданы, Корнеевка ауылы, Целинная көшесі, 11</w:t>
            </w:r>
            <w:r>
              <w:br/>
            </w:r>
            <w:r>
              <w:rPr>
                <w:rFonts w:ascii="Times New Roman"/>
                <w:b w:val="false"/>
                <w:i w:val="false"/>
                <w:color w:val="000000"/>
                <w:sz w:val="20"/>
              </w:rPr>
              <w:t>
телефон, факс (72154) 26436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"Молодецкий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100427, Қарағанды облысы, Бұқар жырау ауданы, Молодецкое ауылы, Амангельды көшесі, 13</w:t>
            </w:r>
            <w:r>
              <w:br/>
            </w:r>
            <w:r>
              <w:rPr>
                <w:rFonts w:ascii="Times New Roman"/>
                <w:b w:val="false"/>
                <w:i w:val="false"/>
                <w:color w:val="000000"/>
                <w:sz w:val="20"/>
              </w:rPr>
              <w:t>
телефон, факс (72138) 34571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100408, Қарағанды облысы, Бұқар жырау ауданы, Доскей ауылы, Доскея көшесі, 32/2</w:t>
            </w:r>
            <w:r>
              <w:br/>
            </w:r>
            <w:r>
              <w:rPr>
                <w:rFonts w:ascii="Times New Roman"/>
                <w:b w:val="false"/>
                <w:i w:val="false"/>
                <w:color w:val="000000"/>
                <w:sz w:val="20"/>
              </w:rPr>
              <w:t>
телефон, факс (72154) 24227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100424, Қарағанды облысы, Бұқар жырау ауданы, Новоузенка ауылы, Тбилисская көшесі, 28</w:t>
            </w:r>
            <w:r>
              <w:br/>
            </w:r>
            <w:r>
              <w:rPr>
                <w:rFonts w:ascii="Times New Roman"/>
                <w:b w:val="false"/>
                <w:i w:val="false"/>
                <w:color w:val="000000"/>
                <w:sz w:val="20"/>
              </w:rPr>
              <w:t>
телефон, факс (72138) 39281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100415, Қарағанды облысы, Бұқар жырау ауданы, Петровка ауылы, Школьная көшесі, 11</w:t>
            </w:r>
            <w:r>
              <w:br/>
            </w:r>
            <w:r>
              <w:rPr>
                <w:rFonts w:ascii="Times New Roman"/>
                <w:b w:val="false"/>
                <w:i w:val="false"/>
                <w:color w:val="000000"/>
                <w:sz w:val="20"/>
              </w:rPr>
              <w:t>
телефон, факс (72154) 20543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100432, Қарағанды облысы, Бұқар жырау ауданы, Баймырза ауылы, Фабричная көшесі, 3</w:t>
            </w:r>
            <w:r>
              <w:br/>
            </w:r>
            <w:r>
              <w:rPr>
                <w:rFonts w:ascii="Times New Roman"/>
                <w:b w:val="false"/>
                <w:i w:val="false"/>
                <w:color w:val="000000"/>
                <w:sz w:val="20"/>
              </w:rPr>
              <w:t>
телефон, факс (72138) 38645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 Қарағанды облысы, Бұқар жырау ауданы, Ростовка ауылы, Советская көшесі, 12а</w:t>
            </w:r>
            <w:r>
              <w:br/>
            </w:r>
            <w:r>
              <w:rPr>
                <w:rFonts w:ascii="Times New Roman"/>
                <w:b w:val="false"/>
                <w:i w:val="false"/>
                <w:color w:val="000000"/>
                <w:sz w:val="20"/>
              </w:rPr>
              <w:t>
телефон, факс (72138) 37135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100434, Қарағанды облысы, Бұқар жырау ауданы, Самаркандское ауылы, Ленинская көшесі, 1</w:t>
            </w:r>
            <w:r>
              <w:br/>
            </w:r>
            <w:r>
              <w:rPr>
                <w:rFonts w:ascii="Times New Roman"/>
                <w:b w:val="false"/>
                <w:i w:val="false"/>
                <w:color w:val="000000"/>
                <w:sz w:val="20"/>
              </w:rPr>
              <w:t>
телефон, факс (72138) 33339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100418, Қарағанды облысы, Бұқар жырау ауданы, Суықсу ауылы, Ленин көшесі, 17 телефон, факс (72132) 31210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100419, Қарағанды облысы, Бұқар жырау ауданы, Тоғызқұдық ауылы, Механическая көшесі, 7</w:t>
            </w:r>
            <w:r>
              <w:br/>
            </w:r>
            <w:r>
              <w:rPr>
                <w:rFonts w:ascii="Times New Roman"/>
                <w:b w:val="false"/>
                <w:i w:val="false"/>
                <w:color w:val="000000"/>
                <w:sz w:val="20"/>
              </w:rPr>
              <w:t>
телефон, факс (72154) 21845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 Қарағанды облысы, Бұқар жырау ауданы, Тұзды ауылы Гагарина көшесі, 1</w:t>
            </w:r>
            <w:r>
              <w:br/>
            </w:r>
            <w:r>
              <w:rPr>
                <w:rFonts w:ascii="Times New Roman"/>
                <w:b w:val="false"/>
                <w:i w:val="false"/>
                <w:color w:val="000000"/>
                <w:sz w:val="20"/>
              </w:rPr>
              <w:t>
телефон, факс (72138) 34787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 Қарағанды облысы, Бұқар жырау ауданы, Үміткер ауылы, Центральная көшесі, 7/2</w:t>
            </w:r>
            <w:r>
              <w:br/>
            </w:r>
            <w:r>
              <w:rPr>
                <w:rFonts w:ascii="Times New Roman"/>
                <w:b w:val="false"/>
                <w:i w:val="false"/>
                <w:color w:val="000000"/>
                <w:sz w:val="20"/>
              </w:rPr>
              <w:t>
телефон, факс (72154) 26280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100422, Қарағанды облысы, Бұқар жырау ауданы, Үштөбе ауылы, Ленинградская көшесі, 30</w:t>
            </w:r>
            <w:r>
              <w:br/>
            </w:r>
            <w:r>
              <w:rPr>
                <w:rFonts w:ascii="Times New Roman"/>
                <w:b w:val="false"/>
                <w:i w:val="false"/>
                <w:color w:val="000000"/>
                <w:sz w:val="20"/>
              </w:rPr>
              <w:t>
телефон, факс (72154) 29612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 Қарағанды облысы, Бұқар жырау ауданы, Центральное ауылы, Ленина көшесі, 16</w:t>
            </w:r>
            <w:r>
              <w:br/>
            </w:r>
            <w:r>
              <w:rPr>
                <w:rFonts w:ascii="Times New Roman"/>
                <w:b w:val="false"/>
                <w:i w:val="false"/>
                <w:color w:val="000000"/>
                <w:sz w:val="20"/>
              </w:rPr>
              <w:t>
телефон, факс (72138) 33171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100423, Қарағанды облысы, Бұқаржырау ауданы, Шешенқара ауылы, Пискунов көшесі, 59</w:t>
            </w:r>
            <w:r>
              <w:br/>
            </w:r>
            <w:r>
              <w:rPr>
                <w:rFonts w:ascii="Times New Roman"/>
                <w:b w:val="false"/>
                <w:i w:val="false"/>
                <w:color w:val="000000"/>
                <w:sz w:val="20"/>
              </w:rPr>
              <w:t>
телефон, факс (72154) 28648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Қарағанды облысы, Жаңаарқа ауданы, Қызылжар кенті</w:t>
            </w:r>
            <w:r>
              <w:br/>
            </w:r>
            <w:r>
              <w:rPr>
                <w:rFonts w:ascii="Times New Roman"/>
                <w:b w:val="false"/>
                <w:i w:val="false"/>
                <w:color w:val="000000"/>
                <w:sz w:val="20"/>
              </w:rPr>
              <w:t>
телефон (71030) 64575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Қарағанды облысы, Жаңаарқа ауданы, Ақтүбек ауылы,</w:t>
            </w:r>
            <w:r>
              <w:br/>
            </w:r>
            <w:r>
              <w:rPr>
                <w:rFonts w:ascii="Times New Roman"/>
                <w:b w:val="false"/>
                <w:i w:val="false"/>
                <w:color w:val="000000"/>
                <w:sz w:val="20"/>
              </w:rPr>
              <w:t>
телефон (71030) 27949, факс 27949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Қарағанды облысы, Жаңаарқа ауданы, Айнабұлақ ауылы</w:t>
            </w:r>
            <w:r>
              <w:br/>
            </w:r>
            <w:r>
              <w:rPr>
                <w:rFonts w:ascii="Times New Roman"/>
                <w:b w:val="false"/>
                <w:i w:val="false"/>
                <w:color w:val="000000"/>
                <w:sz w:val="20"/>
              </w:rPr>
              <w:t>
телефон (71030) 27461, факс 27461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Қарағанды облысы Жаңаарқа ауданы, Ақтау ауылы</w:t>
            </w:r>
            <w:r>
              <w:br/>
            </w:r>
            <w:r>
              <w:rPr>
                <w:rFonts w:ascii="Times New Roman"/>
                <w:b w:val="false"/>
                <w:i w:val="false"/>
                <w:color w:val="000000"/>
                <w:sz w:val="20"/>
              </w:rPr>
              <w:t>
телефон (71041) 25161, факс 25161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Ақтасты ауылы</w:t>
            </w:r>
            <w:r>
              <w:br/>
            </w:r>
            <w:r>
              <w:rPr>
                <w:rFonts w:ascii="Times New Roman"/>
                <w:b w:val="false"/>
                <w:i w:val="false"/>
                <w:color w:val="000000"/>
                <w:sz w:val="20"/>
              </w:rPr>
              <w:t>
телефон (71030) 26295, факс 26295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Аппаз ауылы</w:t>
            </w:r>
            <w:r>
              <w:br/>
            </w:r>
            <w:r>
              <w:rPr>
                <w:rFonts w:ascii="Times New Roman"/>
                <w:b w:val="false"/>
                <w:i w:val="false"/>
                <w:color w:val="000000"/>
                <w:sz w:val="20"/>
              </w:rPr>
              <w:t>
телефон (71030) 27391, факс 27391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Байдалы би ауылы</w:t>
            </w:r>
            <w:r>
              <w:br/>
            </w:r>
            <w:r>
              <w:rPr>
                <w:rFonts w:ascii="Times New Roman"/>
                <w:b w:val="false"/>
                <w:i w:val="false"/>
                <w:color w:val="000000"/>
                <w:sz w:val="20"/>
              </w:rPr>
              <w:t>
телефон (71030) 26342, факс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Қарағанды облысы, Жаңаарқа ауданы, Бидайық ауылы</w:t>
            </w:r>
            <w:r>
              <w:br/>
            </w:r>
            <w:r>
              <w:rPr>
                <w:rFonts w:ascii="Times New Roman"/>
                <w:b w:val="false"/>
                <w:i w:val="false"/>
                <w:color w:val="000000"/>
                <w:sz w:val="20"/>
              </w:rPr>
              <w:t>
телефон (71030) 26342, факс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Қарағанды облысы, Жаңаарқа ауданы, Ералиев ауылы</w:t>
            </w:r>
            <w:r>
              <w:br/>
            </w:r>
            <w:r>
              <w:rPr>
                <w:rFonts w:ascii="Times New Roman"/>
                <w:b w:val="false"/>
                <w:i w:val="false"/>
                <w:color w:val="000000"/>
                <w:sz w:val="20"/>
              </w:rPr>
              <w:t>
телефон (71030) 27441, факс 27441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Ынталы ауылы</w:t>
            </w:r>
            <w:r>
              <w:br/>
            </w:r>
            <w:r>
              <w:rPr>
                <w:rFonts w:ascii="Times New Roman"/>
                <w:b w:val="false"/>
                <w:i w:val="false"/>
                <w:color w:val="000000"/>
                <w:sz w:val="20"/>
              </w:rPr>
              <w:t>
телефон, факс (71030) 24184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 Қарағанды облысы, Жаңаарқа ауданы, Ынтымак ауылы</w:t>
            </w:r>
            <w:r>
              <w:br/>
            </w:r>
            <w:r>
              <w:rPr>
                <w:rFonts w:ascii="Times New Roman"/>
                <w:b w:val="false"/>
                <w:i w:val="false"/>
                <w:color w:val="000000"/>
                <w:sz w:val="20"/>
              </w:rPr>
              <w:t>
телефон (71030) 24355, факс 24355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Қарағанды облысы, Жаңаарқа ауданы, Түгіскен ауылы</w:t>
            </w:r>
            <w:r>
              <w:br/>
            </w:r>
            <w:r>
              <w:rPr>
                <w:rFonts w:ascii="Times New Roman"/>
                <w:b w:val="false"/>
                <w:i w:val="false"/>
                <w:color w:val="000000"/>
                <w:sz w:val="20"/>
              </w:rPr>
              <w:t>
телефон (71030) 26160, факс 26160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Орынбай ауылы</w:t>
            </w:r>
            <w:r>
              <w:br/>
            </w:r>
            <w:r>
              <w:rPr>
                <w:rFonts w:ascii="Times New Roman"/>
                <w:b w:val="false"/>
                <w:i w:val="false"/>
                <w:color w:val="000000"/>
                <w:sz w:val="20"/>
              </w:rPr>
              <w:t>
телефон (71030) 23761, факс 23361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Қараағаш ауылы</w:t>
            </w:r>
            <w:r>
              <w:br/>
            </w:r>
            <w:r>
              <w:rPr>
                <w:rFonts w:ascii="Times New Roman"/>
                <w:b w:val="false"/>
                <w:i w:val="false"/>
                <w:color w:val="000000"/>
                <w:sz w:val="20"/>
              </w:rPr>
              <w:t>
телефон, факс (71030) 24195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 Қарағанды облысы, Қарқаралы ауданы, Бақты ауылы, Тәуелсіздік көшесі, 7</w:t>
            </w:r>
            <w:r>
              <w:br/>
            </w:r>
            <w:r>
              <w:rPr>
                <w:rFonts w:ascii="Times New Roman"/>
                <w:b w:val="false"/>
                <w:i w:val="false"/>
                <w:color w:val="000000"/>
                <w:sz w:val="20"/>
              </w:rPr>
              <w:t>
телефон, факс (72146) 38721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100808, Қарағанды облысы, Қарқаралы ауданы, Бесоба ауылы, Әбдірәсілов көшесі, 23</w:t>
            </w:r>
            <w:r>
              <w:br/>
            </w:r>
            <w:r>
              <w:rPr>
                <w:rFonts w:ascii="Times New Roman"/>
                <w:b w:val="false"/>
                <w:i w:val="false"/>
                <w:color w:val="000000"/>
                <w:sz w:val="20"/>
              </w:rPr>
              <w:t>
телефон, факс (72132) 36443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 Қарағанды облысы, Қарқаралы ауданы, Егіндібұлақ ауылы, Мәди көшесі, 10</w:t>
            </w:r>
            <w:r>
              <w:br/>
            </w:r>
            <w:r>
              <w:rPr>
                <w:rFonts w:ascii="Times New Roman"/>
                <w:b w:val="false"/>
                <w:i w:val="false"/>
                <w:color w:val="000000"/>
                <w:sz w:val="20"/>
              </w:rPr>
              <w:t>
телефон, факс (72147) 91567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100811, Қарағанды облысы, Қарқаралы ауданы, Жаңатоған ауылы, Ұшқын көшесі, 39</w:t>
            </w:r>
            <w:r>
              <w:br/>
            </w:r>
            <w:r>
              <w:rPr>
                <w:rFonts w:ascii="Times New Roman"/>
                <w:b w:val="false"/>
                <w:i w:val="false"/>
                <w:color w:val="000000"/>
                <w:sz w:val="20"/>
              </w:rPr>
              <w:t>
телефон, факс (72146) 31760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"Аманжолов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100805, Қарағанды облысы, Қарқаралы ауданы, Талды ауылы, Қ. Аманжолов көшесі, 2</w:t>
            </w:r>
            <w:r>
              <w:br/>
            </w:r>
            <w:r>
              <w:rPr>
                <w:rFonts w:ascii="Times New Roman"/>
                <w:b w:val="false"/>
                <w:i w:val="false"/>
                <w:color w:val="000000"/>
                <w:sz w:val="20"/>
              </w:rPr>
              <w:t>
телефон, факс (72146) 37400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100806, Қарағанды облысы, Қарқаралы ауданы, Аппаз ауылы, Сейлхан көшесі, 14</w:t>
            </w:r>
            <w:r>
              <w:br/>
            </w:r>
            <w:r>
              <w:rPr>
                <w:rFonts w:ascii="Times New Roman"/>
                <w:b w:val="false"/>
                <w:i w:val="false"/>
                <w:color w:val="000000"/>
                <w:sz w:val="20"/>
              </w:rPr>
              <w:t>
телефон, факс (72146) 37258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100814, Қарағанды облысы, Қарқаралы ауданы, Қарағайлы кенті, 20 квартал, 4 үй</w:t>
            </w:r>
            <w:r>
              <w:br/>
            </w:r>
            <w:r>
              <w:rPr>
                <w:rFonts w:ascii="Times New Roman"/>
                <w:b w:val="false"/>
                <w:i w:val="false"/>
                <w:color w:val="000000"/>
                <w:sz w:val="20"/>
              </w:rPr>
              <w:t>
телефон (72146) 45480, факс 45001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100815, Қарағанды облысы, Қарқаралы ауданы, Қаракөл ауылы, Студенческая көшесі, 13</w:t>
            </w:r>
            <w:r>
              <w:br/>
            </w:r>
            <w:r>
              <w:rPr>
                <w:rFonts w:ascii="Times New Roman"/>
                <w:b w:val="false"/>
                <w:i w:val="false"/>
                <w:color w:val="000000"/>
                <w:sz w:val="20"/>
              </w:rPr>
              <w:t>
телефон, факс (72147) 91557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100816, Қарағанды облысы, Қарқаралы ауданы, Көктас ауылы, Гагарин көшесі, 30</w:t>
            </w:r>
            <w:r>
              <w:br/>
            </w:r>
            <w:r>
              <w:rPr>
                <w:rFonts w:ascii="Times New Roman"/>
                <w:b w:val="false"/>
                <w:i w:val="false"/>
                <w:color w:val="000000"/>
                <w:sz w:val="20"/>
              </w:rPr>
              <w:t>
телефон, факс (72146) 33512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Абай ауылы, Мендеке батыр көшесі, 8</w:t>
            </w:r>
            <w:r>
              <w:br/>
            </w:r>
            <w:r>
              <w:rPr>
                <w:rFonts w:ascii="Times New Roman"/>
                <w:b w:val="false"/>
                <w:i w:val="false"/>
                <w:color w:val="000000"/>
                <w:sz w:val="20"/>
              </w:rPr>
              <w:t>
телефон, факс (72147) 51341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 Қарағанды облысы, Қарқаралы ауданы, Қоянды ауылы, Советская көшесі, 5</w:t>
            </w:r>
            <w:r>
              <w:br/>
            </w:r>
            <w:r>
              <w:rPr>
                <w:rFonts w:ascii="Times New Roman"/>
                <w:b w:val="false"/>
                <w:i w:val="false"/>
                <w:color w:val="000000"/>
                <w:sz w:val="20"/>
              </w:rPr>
              <w:t>
телефон, факс (72147) 58221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100809, Қарағанды облысы, Қарқаралы ауданы, Бүркітті ауылы, Тың көшесі, 8 телефон, факс (72146) 34521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"Мәди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Мәди ауылы, Бейбітшілік көшесі, 2</w:t>
            </w:r>
            <w:r>
              <w:br/>
            </w:r>
            <w:r>
              <w:rPr>
                <w:rFonts w:ascii="Times New Roman"/>
                <w:b w:val="false"/>
                <w:i w:val="false"/>
                <w:color w:val="000000"/>
                <w:sz w:val="20"/>
              </w:rPr>
              <w:t>
телефон, факс (72132) 54260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"М.Мамыраев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М.Мамраев ауылы, Қабдикаримов көшесі, 12</w:t>
            </w:r>
            <w:r>
              <w:br/>
            </w:r>
            <w:r>
              <w:rPr>
                <w:rFonts w:ascii="Times New Roman"/>
                <w:b w:val="false"/>
                <w:i w:val="false"/>
                <w:color w:val="000000"/>
                <w:sz w:val="20"/>
              </w:rPr>
              <w:t>
телефон, факс (72146) 33300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Әбдіров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Әбдіров ауылы, Машанов көшесі, 48</w:t>
            </w:r>
            <w:r>
              <w:br/>
            </w:r>
            <w:r>
              <w:rPr>
                <w:rFonts w:ascii="Times New Roman"/>
                <w:b w:val="false"/>
                <w:i w:val="false"/>
                <w:color w:val="000000"/>
                <w:sz w:val="20"/>
              </w:rPr>
              <w:t>
телефон (72146) 34232, факс 34304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Нұрмақов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Нұрмақов ауылы, Елебеков көшесі, 6</w:t>
            </w:r>
            <w:r>
              <w:br/>
            </w:r>
            <w:r>
              <w:rPr>
                <w:rFonts w:ascii="Times New Roman"/>
                <w:b w:val="false"/>
                <w:i w:val="false"/>
                <w:color w:val="000000"/>
                <w:sz w:val="20"/>
              </w:rPr>
              <w:t>
телефон, факс (72147) 55572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"Тәттімбет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100804, Қарағанды облысы, Қарқаралы ауданы, Ақтасты ауылы, Қазыбек би көшесі, 37</w:t>
            </w:r>
            <w:r>
              <w:br/>
            </w:r>
            <w:r>
              <w:rPr>
                <w:rFonts w:ascii="Times New Roman"/>
                <w:b w:val="false"/>
                <w:i w:val="false"/>
                <w:color w:val="000000"/>
                <w:sz w:val="20"/>
              </w:rPr>
              <w:t>
телефон, факс (72147) 53231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100821, Қарағанды облысы, Қарқаралы ауданы, Тегісшілдік ауылы</w:t>
            </w:r>
            <w:r>
              <w:br/>
            </w:r>
            <w:r>
              <w:rPr>
                <w:rFonts w:ascii="Times New Roman"/>
                <w:b w:val="false"/>
                <w:i w:val="false"/>
                <w:color w:val="000000"/>
                <w:sz w:val="20"/>
              </w:rPr>
              <w:t>
телефон, факс (72146) 32999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100820, Қарағанды облысы, Қарқаралы ауданы, Татан ауылы, Орталық көшесі, 6</w:t>
            </w:r>
            <w:r>
              <w:br/>
            </w:r>
            <w:r>
              <w:rPr>
                <w:rFonts w:ascii="Times New Roman"/>
                <w:b w:val="false"/>
                <w:i w:val="false"/>
                <w:color w:val="000000"/>
                <w:sz w:val="20"/>
              </w:rPr>
              <w:t>
телефон, факс (72132) 36586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100824, Қарағанды облысы, Қарқаралы ауданы, Томар ауылы, Мәди көшесі, 15</w:t>
            </w:r>
            <w:r>
              <w:br/>
            </w:r>
            <w:r>
              <w:rPr>
                <w:rFonts w:ascii="Times New Roman"/>
                <w:b w:val="false"/>
                <w:i w:val="false"/>
                <w:color w:val="000000"/>
                <w:sz w:val="20"/>
              </w:rPr>
              <w:t>
телефон, факс (72132) 35223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100818, Қарағанды облысы, Қарқаралы ауданы, Матақ ауылы, Қазақстан көшесі, 8</w:t>
            </w:r>
            <w:r>
              <w:br/>
            </w:r>
            <w:r>
              <w:rPr>
                <w:rFonts w:ascii="Times New Roman"/>
                <w:b w:val="false"/>
                <w:i w:val="false"/>
                <w:color w:val="000000"/>
                <w:sz w:val="20"/>
              </w:rPr>
              <w:t>
телефон, факс (72146) 33732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"Шарыкты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100822, Қарағанды облысы, Қарқаралы ауданы, Теректі ауылы, Шегебаев көшесі, 10</w:t>
            </w:r>
            <w:r>
              <w:br/>
            </w:r>
            <w:r>
              <w:rPr>
                <w:rFonts w:ascii="Times New Roman"/>
                <w:b w:val="false"/>
                <w:i w:val="false"/>
                <w:color w:val="000000"/>
                <w:sz w:val="20"/>
              </w:rPr>
              <w:t>
телефон, факс (72147) 91430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100825, Қарағанды облысы, Қарқаралы ауданы, Ынталы ауылы, Шілік көшесі, 13</w:t>
            </w:r>
            <w:r>
              <w:br/>
            </w:r>
            <w:r>
              <w:rPr>
                <w:rFonts w:ascii="Times New Roman"/>
                <w:b w:val="false"/>
                <w:i w:val="false"/>
                <w:color w:val="000000"/>
                <w:sz w:val="20"/>
              </w:rPr>
              <w:t>
телефон, факс (72146) 35413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100901, Қарағанды облысы, Нұра ауданы, Ақмешіт ауылы</w:t>
            </w:r>
            <w:r>
              <w:br/>
            </w:r>
            <w:r>
              <w:rPr>
                <w:rFonts w:ascii="Times New Roman"/>
                <w:b w:val="false"/>
                <w:i w:val="false"/>
                <w:color w:val="000000"/>
                <w:sz w:val="20"/>
              </w:rPr>
              <w:t>
телефон, факс (72144) 22747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100904, Қарағанды облысы, Нұра ауданы, Ахмет ауылы</w:t>
            </w:r>
            <w:r>
              <w:br/>
            </w:r>
            <w:r>
              <w:rPr>
                <w:rFonts w:ascii="Times New Roman"/>
                <w:b w:val="false"/>
                <w:i w:val="false"/>
                <w:color w:val="000000"/>
                <w:sz w:val="20"/>
              </w:rPr>
              <w:t>
телефон, факс (72144) 22308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100905, Қарағанды облысы, Нұра ауданы, Байтуған ауылы</w:t>
            </w:r>
            <w:r>
              <w:br/>
            </w:r>
            <w:r>
              <w:rPr>
                <w:rFonts w:ascii="Times New Roman"/>
                <w:b w:val="false"/>
                <w:i w:val="false"/>
                <w:color w:val="000000"/>
                <w:sz w:val="20"/>
              </w:rPr>
              <w:t>
телефон, факс (72144) 22792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100906, Қарағанды облысы, Нұра ауданы, Балықтыкөл ауылы</w:t>
            </w:r>
            <w:r>
              <w:br/>
            </w:r>
            <w:r>
              <w:rPr>
                <w:rFonts w:ascii="Times New Roman"/>
                <w:b w:val="false"/>
                <w:i w:val="false"/>
                <w:color w:val="000000"/>
                <w:sz w:val="20"/>
              </w:rPr>
              <w:t>
телефон, факс (72144) 21659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100909, Қарағанды облысы, Нұра ауданы, Жараспай ауылы</w:t>
            </w:r>
            <w:r>
              <w:br/>
            </w:r>
            <w:r>
              <w:rPr>
                <w:rFonts w:ascii="Times New Roman"/>
                <w:b w:val="false"/>
                <w:i w:val="false"/>
                <w:color w:val="000000"/>
                <w:sz w:val="20"/>
              </w:rPr>
              <w:t>
телефон, факс (72144) 32299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100910, Қарағанды облысы, Нұра ауданы, Заречное ауылы</w:t>
            </w:r>
            <w:r>
              <w:br/>
            </w:r>
            <w:r>
              <w:rPr>
                <w:rFonts w:ascii="Times New Roman"/>
                <w:b w:val="false"/>
                <w:i w:val="false"/>
                <w:color w:val="000000"/>
                <w:sz w:val="20"/>
              </w:rPr>
              <w:t>
телефон, факс (72144) 39233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100911, Қарағанды облысы, Нұра ауданы, Кәрім Мыңбаев ауылы</w:t>
            </w:r>
            <w:r>
              <w:br/>
            </w:r>
            <w:r>
              <w:rPr>
                <w:rFonts w:ascii="Times New Roman"/>
                <w:b w:val="false"/>
                <w:i w:val="false"/>
                <w:color w:val="000000"/>
                <w:sz w:val="20"/>
              </w:rPr>
              <w:t>
телефон, факс (72144) 22478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"Ізенді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Ізенді ауылы</w:t>
            </w:r>
            <w:r>
              <w:br/>
            </w:r>
            <w:r>
              <w:rPr>
                <w:rFonts w:ascii="Times New Roman"/>
                <w:b w:val="false"/>
                <w:i w:val="false"/>
                <w:color w:val="000000"/>
                <w:sz w:val="20"/>
              </w:rPr>
              <w:t>
телефон, факс (72144) 43281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 Қарағанды облысы, Нұра ауданы, Қараой ауылы</w:t>
            </w:r>
            <w:r>
              <w:br/>
            </w:r>
            <w:r>
              <w:rPr>
                <w:rFonts w:ascii="Times New Roman"/>
                <w:b w:val="false"/>
                <w:i w:val="false"/>
                <w:color w:val="000000"/>
                <w:sz w:val="20"/>
              </w:rPr>
              <w:t>
телефон, факс (72144) 47283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100915, Қарағанды облысы, Нұра ауданы, Кертінді ауылы</w:t>
            </w:r>
            <w:r>
              <w:br/>
            </w:r>
            <w:r>
              <w:rPr>
                <w:rFonts w:ascii="Times New Roman"/>
                <w:b w:val="false"/>
                <w:i w:val="false"/>
                <w:color w:val="000000"/>
                <w:sz w:val="20"/>
              </w:rPr>
              <w:t>
телефон, факс (72144) 22272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100916, Қарағанды облысы, Нұра ауданы, Көбетей ауылы</w:t>
            </w:r>
            <w:r>
              <w:br/>
            </w:r>
            <w:r>
              <w:rPr>
                <w:rFonts w:ascii="Times New Roman"/>
                <w:b w:val="false"/>
                <w:i w:val="false"/>
                <w:color w:val="000000"/>
                <w:sz w:val="20"/>
              </w:rPr>
              <w:t>
телефон, факс (72144) 21412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Абай көшесі, 48</w:t>
            </w:r>
            <w:r>
              <w:br/>
            </w:r>
            <w:r>
              <w:rPr>
                <w:rFonts w:ascii="Times New Roman"/>
                <w:b w:val="false"/>
                <w:i w:val="false"/>
                <w:color w:val="000000"/>
                <w:sz w:val="20"/>
              </w:rPr>
              <w:t>
телефон, факс (72144) 21385, 22602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100917, Қарағанды облысы, Нұра ауданы, Құланөтпес ауылы</w:t>
            </w:r>
            <w:r>
              <w:br/>
            </w:r>
            <w:r>
              <w:rPr>
                <w:rFonts w:ascii="Times New Roman"/>
                <w:b w:val="false"/>
                <w:i w:val="false"/>
                <w:color w:val="000000"/>
                <w:sz w:val="20"/>
              </w:rPr>
              <w:t>
телефон, факс (72144) 35210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100919, Қарағанды облысы, Нұра ауданы, Майоровка ауылы</w:t>
            </w:r>
            <w:r>
              <w:br/>
            </w:r>
            <w:r>
              <w:rPr>
                <w:rFonts w:ascii="Times New Roman"/>
                <w:b w:val="false"/>
                <w:i w:val="false"/>
                <w:color w:val="000000"/>
                <w:sz w:val="20"/>
              </w:rPr>
              <w:t>
телефон, факс (72144) 37219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 Қарағанды облысы, Нұра ауданы, Пржевальское ауылы</w:t>
            </w:r>
            <w:r>
              <w:br/>
            </w:r>
            <w:r>
              <w:rPr>
                <w:rFonts w:ascii="Times New Roman"/>
                <w:b w:val="false"/>
                <w:i w:val="false"/>
                <w:color w:val="000000"/>
                <w:sz w:val="20"/>
              </w:rPr>
              <w:t>
телефон, факс (72132) 38210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100923, Қарағанды облысы, Нұра ауданы, Тассуат ауылы</w:t>
            </w:r>
            <w:r>
              <w:br/>
            </w:r>
            <w:r>
              <w:rPr>
                <w:rFonts w:ascii="Times New Roman"/>
                <w:b w:val="false"/>
                <w:i w:val="false"/>
                <w:color w:val="000000"/>
                <w:sz w:val="20"/>
              </w:rPr>
              <w:t>
телефон, факс (72144) 31216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100925, Қарағанды облысы, Нұра ауданы, Шахтерское ауылы</w:t>
            </w:r>
            <w:r>
              <w:br/>
            </w:r>
            <w:r>
              <w:rPr>
                <w:rFonts w:ascii="Times New Roman"/>
                <w:b w:val="false"/>
                <w:i w:val="false"/>
                <w:color w:val="000000"/>
                <w:sz w:val="20"/>
              </w:rPr>
              <w:t>
телефон, факс (72144) 42295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100926, Қарағанды облысы, Нұра ауданы, Щербаковское ауылы</w:t>
            </w:r>
            <w:r>
              <w:br/>
            </w:r>
            <w:r>
              <w:rPr>
                <w:rFonts w:ascii="Times New Roman"/>
                <w:b w:val="false"/>
                <w:i w:val="false"/>
                <w:color w:val="000000"/>
                <w:sz w:val="20"/>
              </w:rPr>
              <w:t>
телефон, факс (72144) 46218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"Баршино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100907, Қарағанды облысы, Нұра ауданы, Баршино ауылы</w:t>
            </w:r>
            <w:r>
              <w:br/>
            </w:r>
            <w:r>
              <w:rPr>
                <w:rFonts w:ascii="Times New Roman"/>
                <w:b w:val="false"/>
                <w:i w:val="false"/>
                <w:color w:val="000000"/>
                <w:sz w:val="20"/>
              </w:rPr>
              <w:t>
телефон, факс (72132) 52102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"Жанбөбек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 Қарағанды облысы, Нұра ауданы, Жанбөбек ауылы</w:t>
            </w:r>
            <w:r>
              <w:br/>
            </w:r>
            <w:r>
              <w:rPr>
                <w:rFonts w:ascii="Times New Roman"/>
                <w:b w:val="false"/>
                <w:i w:val="false"/>
                <w:color w:val="000000"/>
                <w:sz w:val="20"/>
              </w:rPr>
              <w:t>
телефон, факс (72132) 52110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100918, Қарағанды облысы, Нұра ауданы, Құланөтпес селосы</w:t>
            </w:r>
            <w:r>
              <w:br/>
            </w:r>
            <w:r>
              <w:rPr>
                <w:rFonts w:ascii="Times New Roman"/>
                <w:b w:val="false"/>
                <w:i w:val="false"/>
                <w:color w:val="000000"/>
                <w:sz w:val="20"/>
              </w:rPr>
              <w:t>
телефон, факс (72132) 33617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100921, Қарағанды облысы, Нұра ауданы, Соналы ауылы</w:t>
            </w:r>
            <w:r>
              <w:br/>
            </w:r>
            <w:r>
              <w:rPr>
                <w:rFonts w:ascii="Times New Roman"/>
                <w:b w:val="false"/>
                <w:i w:val="false"/>
                <w:color w:val="000000"/>
                <w:sz w:val="20"/>
              </w:rPr>
              <w:t>
телефон, факс (72132) 52129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100922, Қарағанды облысы, Нұра ауданы, Талдысай ауылы</w:t>
            </w:r>
            <w:r>
              <w:br/>
            </w:r>
            <w:r>
              <w:rPr>
                <w:rFonts w:ascii="Times New Roman"/>
                <w:b w:val="false"/>
                <w:i w:val="false"/>
                <w:color w:val="000000"/>
                <w:sz w:val="20"/>
              </w:rPr>
              <w:t>
телефон, факс (72132) 52149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100924, Қарағанды облысы, Нұра ауданы, Тікенекті ауылы</w:t>
            </w:r>
            <w:r>
              <w:br/>
            </w:r>
            <w:r>
              <w:rPr>
                <w:rFonts w:ascii="Times New Roman"/>
                <w:b w:val="false"/>
                <w:i w:val="false"/>
                <w:color w:val="000000"/>
                <w:sz w:val="20"/>
              </w:rPr>
              <w:t>
телефон, факс (72132) 54727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Шұбаркөл кенті</w:t>
            </w:r>
            <w:r>
              <w:br/>
            </w:r>
            <w:r>
              <w:rPr>
                <w:rFonts w:ascii="Times New Roman"/>
                <w:b w:val="false"/>
                <w:i w:val="false"/>
                <w:color w:val="000000"/>
                <w:sz w:val="20"/>
              </w:rPr>
              <w:t>
телефон, факс (72132) 10110, 10155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Литвиновская көшесі, 71</w:t>
            </w:r>
            <w:r>
              <w:br/>
            </w:r>
            <w:r>
              <w:rPr>
                <w:rFonts w:ascii="Times New Roman"/>
                <w:b w:val="false"/>
                <w:i w:val="false"/>
                <w:color w:val="000000"/>
                <w:sz w:val="20"/>
              </w:rPr>
              <w:t>
телефон (72149) 41491, факс 43030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Молодежный кенті, Абая көшесі, 13</w:t>
            </w:r>
            <w:r>
              <w:br/>
            </w:r>
            <w:r>
              <w:rPr>
                <w:rFonts w:ascii="Times New Roman"/>
                <w:b w:val="false"/>
                <w:i w:val="false"/>
                <w:color w:val="000000"/>
                <w:sz w:val="20"/>
              </w:rPr>
              <w:t>
телефон (72148) 21008, факс 21864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Қарағанды облысы, Осакаров ауданы, Батпақты ауылы</w:t>
            </w:r>
            <w:r>
              <w:br/>
            </w:r>
            <w:r>
              <w:rPr>
                <w:rFonts w:ascii="Times New Roman"/>
                <w:b w:val="false"/>
                <w:i w:val="false"/>
                <w:color w:val="000000"/>
                <w:sz w:val="20"/>
              </w:rPr>
              <w:t>
телефон, факс (72149) 33735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Сарыөзек ауылы</w:t>
            </w:r>
            <w:r>
              <w:br/>
            </w:r>
            <w:r>
              <w:rPr>
                <w:rFonts w:ascii="Times New Roman"/>
                <w:b w:val="false"/>
                <w:i w:val="false"/>
                <w:color w:val="000000"/>
                <w:sz w:val="20"/>
              </w:rPr>
              <w:t>
телефон, факс (72148) 25320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Дальнее ауылы</w:t>
            </w:r>
            <w:r>
              <w:br/>
            </w:r>
            <w:r>
              <w:rPr>
                <w:rFonts w:ascii="Times New Roman"/>
                <w:b w:val="false"/>
                <w:i w:val="false"/>
                <w:color w:val="000000"/>
                <w:sz w:val="20"/>
              </w:rPr>
              <w:t>
телефон, факс (72148) 26396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Қарағанды облысы, Осакаров ауданы, Звезда ауылы</w:t>
            </w:r>
            <w:r>
              <w:br/>
            </w:r>
            <w:r>
              <w:rPr>
                <w:rFonts w:ascii="Times New Roman"/>
                <w:b w:val="false"/>
                <w:i w:val="false"/>
                <w:color w:val="000000"/>
                <w:sz w:val="20"/>
              </w:rPr>
              <w:t>
телефон, факс (72148) 25710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Қарағанды облысы, Осакаров ауданы, Иртыш ауылы</w:t>
            </w:r>
            <w:r>
              <w:br/>
            </w:r>
            <w:r>
              <w:rPr>
                <w:rFonts w:ascii="Times New Roman"/>
                <w:b w:val="false"/>
                <w:i w:val="false"/>
                <w:color w:val="000000"/>
                <w:sz w:val="20"/>
              </w:rPr>
              <w:t>
телефон, факс (72148) 27332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Сенокосное ауылы</w:t>
            </w:r>
            <w:r>
              <w:br/>
            </w:r>
            <w:r>
              <w:rPr>
                <w:rFonts w:ascii="Times New Roman"/>
                <w:b w:val="false"/>
                <w:i w:val="false"/>
                <w:color w:val="000000"/>
                <w:sz w:val="20"/>
              </w:rPr>
              <w:t>
телефон, факс (72148) 39354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Қарағанды облысы, Осакаров ауданы, Есіл ауылы</w:t>
            </w:r>
            <w:r>
              <w:br/>
            </w:r>
            <w:r>
              <w:rPr>
                <w:rFonts w:ascii="Times New Roman"/>
                <w:b w:val="false"/>
                <w:i w:val="false"/>
                <w:color w:val="000000"/>
                <w:sz w:val="20"/>
              </w:rPr>
              <w:t>
телефон, факс (72149) 35235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Қарағанды облысы, Осакаров ауданы, Шұңқыркөл ауылы</w:t>
            </w:r>
            <w:r>
              <w:br/>
            </w:r>
            <w:r>
              <w:rPr>
                <w:rFonts w:ascii="Times New Roman"/>
                <w:b w:val="false"/>
                <w:i w:val="false"/>
                <w:color w:val="000000"/>
                <w:sz w:val="20"/>
              </w:rPr>
              <w:t>
телефон, факс (72149) 37435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Қарағанды облысы, Осакаров ауданы, Мирное ауылы</w:t>
            </w:r>
            <w:r>
              <w:br/>
            </w:r>
            <w:r>
              <w:rPr>
                <w:rFonts w:ascii="Times New Roman"/>
                <w:b w:val="false"/>
                <w:i w:val="false"/>
                <w:color w:val="000000"/>
                <w:sz w:val="20"/>
              </w:rPr>
              <w:t>
телефон, факс (72148) 27140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Қарағанды облысы, Осакаров ауданы, Уызбай ауылы</w:t>
            </w:r>
            <w:r>
              <w:br/>
            </w:r>
            <w:r>
              <w:rPr>
                <w:rFonts w:ascii="Times New Roman"/>
                <w:b w:val="false"/>
                <w:i w:val="false"/>
                <w:color w:val="000000"/>
                <w:sz w:val="20"/>
              </w:rPr>
              <w:t>
телефон, факс (72149) 38331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Қарағанды облысы, Осакаров ауданы, Николаевка ауылы</w:t>
            </w:r>
            <w:r>
              <w:br/>
            </w:r>
            <w:r>
              <w:rPr>
                <w:rFonts w:ascii="Times New Roman"/>
                <w:b w:val="false"/>
                <w:i w:val="false"/>
                <w:color w:val="000000"/>
                <w:sz w:val="20"/>
              </w:rPr>
              <w:t>
телефон, факс (72149) 30235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Озерное ауылы</w:t>
            </w:r>
            <w:r>
              <w:br/>
            </w:r>
            <w:r>
              <w:rPr>
                <w:rFonts w:ascii="Times New Roman"/>
                <w:b w:val="false"/>
                <w:i w:val="false"/>
                <w:color w:val="000000"/>
                <w:sz w:val="20"/>
              </w:rPr>
              <w:t>
телефон, факс (72149) 37235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Қарағанды облысы, Осакаров ауданы, Қарағайлы ауылы</w:t>
            </w:r>
            <w:r>
              <w:br/>
            </w:r>
            <w:r>
              <w:rPr>
                <w:rFonts w:ascii="Times New Roman"/>
                <w:b w:val="false"/>
                <w:i w:val="false"/>
                <w:color w:val="000000"/>
                <w:sz w:val="20"/>
              </w:rPr>
              <w:t>
телефон, факс (72149) 36221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Қарағанды облысы, Осакаров ауданы, Ақбұлақ ауылы</w:t>
            </w:r>
            <w:r>
              <w:br/>
            </w:r>
            <w:r>
              <w:rPr>
                <w:rFonts w:ascii="Times New Roman"/>
                <w:b w:val="false"/>
                <w:i w:val="false"/>
                <w:color w:val="000000"/>
                <w:sz w:val="20"/>
              </w:rPr>
              <w:t>
телефон, факс (72148) 21409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Қарағанды облысы, Осакаров ауданы, Пионер ауылы</w:t>
            </w:r>
            <w:r>
              <w:br/>
            </w:r>
            <w:r>
              <w:rPr>
                <w:rFonts w:ascii="Times New Roman"/>
                <w:b w:val="false"/>
                <w:i w:val="false"/>
                <w:color w:val="000000"/>
                <w:sz w:val="20"/>
              </w:rPr>
              <w:t>
телефон, факс (72149) 34235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Қарағанды облысы, Осакаров ауданы, Родниковское ауылы</w:t>
            </w:r>
            <w:r>
              <w:br/>
            </w:r>
            <w:r>
              <w:rPr>
                <w:rFonts w:ascii="Times New Roman"/>
                <w:b w:val="false"/>
                <w:i w:val="false"/>
                <w:color w:val="000000"/>
                <w:sz w:val="20"/>
              </w:rPr>
              <w:t>
телефон, факс (72148) 26145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Қарағанды облысы, Осакаров ауданы, Садовое ауылы</w:t>
            </w:r>
            <w:r>
              <w:br/>
            </w:r>
            <w:r>
              <w:rPr>
                <w:rFonts w:ascii="Times New Roman"/>
                <w:b w:val="false"/>
                <w:i w:val="false"/>
                <w:color w:val="000000"/>
                <w:sz w:val="20"/>
              </w:rPr>
              <w:t>
телефон, факс (72149) 38235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Сұңқар ауылы</w:t>
            </w:r>
            <w:r>
              <w:br/>
            </w:r>
            <w:r>
              <w:rPr>
                <w:rFonts w:ascii="Times New Roman"/>
                <w:b w:val="false"/>
                <w:i w:val="false"/>
                <w:color w:val="000000"/>
                <w:sz w:val="20"/>
              </w:rPr>
              <w:t>
телефон, факс (72149) 38635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Тельманское ауылы</w:t>
            </w:r>
            <w:r>
              <w:br/>
            </w:r>
            <w:r>
              <w:rPr>
                <w:rFonts w:ascii="Times New Roman"/>
                <w:b w:val="false"/>
                <w:i w:val="false"/>
                <w:color w:val="000000"/>
                <w:sz w:val="20"/>
              </w:rPr>
              <w:t>
телефон, факс (72148) 26541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Қарағанды облысы, Осакаров ауданы, Трудовое ауылы</w:t>
            </w:r>
            <w:r>
              <w:br/>
            </w:r>
            <w:r>
              <w:rPr>
                <w:rFonts w:ascii="Times New Roman"/>
                <w:b w:val="false"/>
                <w:i w:val="false"/>
                <w:color w:val="000000"/>
                <w:sz w:val="20"/>
              </w:rPr>
              <w:t>
телефон, факс (72148) 25623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101027, Қарағанды облысы, Осакаров ауданы, Чапаево ауылы</w:t>
            </w:r>
            <w:r>
              <w:br/>
            </w:r>
            <w:r>
              <w:rPr>
                <w:rFonts w:ascii="Times New Roman"/>
                <w:b w:val="false"/>
                <w:i w:val="false"/>
                <w:color w:val="000000"/>
                <w:sz w:val="20"/>
              </w:rPr>
              <w:t>
телефон, факс (72149) 25623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Қарағанды облысы, Осакаров ауданы, Шідерті ауылы</w:t>
            </w:r>
            <w:r>
              <w:br/>
            </w:r>
            <w:r>
              <w:rPr>
                <w:rFonts w:ascii="Times New Roman"/>
                <w:b w:val="false"/>
                <w:i w:val="false"/>
                <w:color w:val="000000"/>
                <w:sz w:val="20"/>
              </w:rPr>
              <w:t>
телефон, факс (72148)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101501, Қарағанды облысы, Ұлытау ауданы, Мибұлақ ауылы, Саркеев көшесі 11</w:t>
            </w:r>
            <w:r>
              <w:br/>
            </w:r>
            <w:r>
              <w:rPr>
                <w:rFonts w:ascii="Times New Roman"/>
                <w:b w:val="false"/>
                <w:i w:val="false"/>
                <w:color w:val="000000"/>
                <w:sz w:val="20"/>
              </w:rPr>
              <w:t>
тел/факс (71035) 23682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Қарағанды облысы, Ұлытау ауданы, Ақтас кенті,</w:t>
            </w:r>
            <w:r>
              <w:br/>
            </w:r>
            <w:r>
              <w:rPr>
                <w:rFonts w:ascii="Times New Roman"/>
                <w:b w:val="false"/>
                <w:i w:val="false"/>
                <w:color w:val="000000"/>
                <w:sz w:val="20"/>
              </w:rPr>
              <w:t>
телефон, факс (710412) 20010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Қарағанды облысы, Ұлытау ауданы, Байқоңыр ауылы,</w:t>
            </w:r>
            <w:r>
              <w:br/>
            </w:r>
            <w:r>
              <w:rPr>
                <w:rFonts w:ascii="Times New Roman"/>
                <w:b w:val="false"/>
                <w:i w:val="false"/>
                <w:color w:val="000000"/>
                <w:sz w:val="20"/>
              </w:rPr>
              <w:t>
телефон, факс (71034) 23211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101504, Қарағанды облысы, Ұлытау ауданы, Бозтұмсық ауылы, Центральная көшесі, 1</w:t>
            </w:r>
            <w:r>
              <w:br/>
            </w:r>
            <w:r>
              <w:rPr>
                <w:rFonts w:ascii="Times New Roman"/>
                <w:b w:val="false"/>
                <w:i w:val="false"/>
                <w:color w:val="000000"/>
                <w:sz w:val="20"/>
              </w:rPr>
              <w:t>
телефон, факс (71035) 24312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101505, Қарағанды облысы, Ұлытау ауданы, Алғабас ауылы</w:t>
            </w:r>
            <w:r>
              <w:br/>
            </w:r>
            <w:r>
              <w:rPr>
                <w:rFonts w:ascii="Times New Roman"/>
                <w:b w:val="false"/>
                <w:i w:val="false"/>
                <w:color w:val="000000"/>
                <w:sz w:val="20"/>
              </w:rPr>
              <w:t>
телефон, факс (710413) 40110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Қарағанды облысы, Ұлытау ауданы, Борсеңгір ауылы, Қазыбек би көшесі, 5</w:t>
            </w:r>
            <w:r>
              <w:br/>
            </w:r>
            <w:r>
              <w:rPr>
                <w:rFonts w:ascii="Times New Roman"/>
                <w:b w:val="false"/>
                <w:i w:val="false"/>
                <w:color w:val="000000"/>
                <w:sz w:val="20"/>
              </w:rPr>
              <w:t>
телефон, факс (71034) 23578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Қарағанды облысы, Ұлытау ауданы, Егінді ауылы</w:t>
            </w:r>
            <w:r>
              <w:br/>
            </w:r>
            <w:r>
              <w:rPr>
                <w:rFonts w:ascii="Times New Roman"/>
                <w:b w:val="false"/>
                <w:i w:val="false"/>
                <w:color w:val="000000"/>
                <w:sz w:val="20"/>
              </w:rPr>
              <w:t>
телефон, факс (710595) 23010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Қарағанды облысы, Ұлытау ауданы, Жезді кенті, Құттымбетов көшесі, 37</w:t>
            </w:r>
            <w:r>
              <w:br/>
            </w:r>
            <w:r>
              <w:rPr>
                <w:rFonts w:ascii="Times New Roman"/>
                <w:b w:val="false"/>
                <w:i w:val="false"/>
                <w:color w:val="000000"/>
                <w:sz w:val="20"/>
              </w:rPr>
              <w:t>
телефон, факс (71034) 21047, факс 21550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101509, Қарағанды облысы, Ұлытау ауданы, Сарысу ауылы, Сатпаев көшесі, 17</w:t>
            </w:r>
            <w:r>
              <w:br/>
            </w:r>
            <w:r>
              <w:rPr>
                <w:rFonts w:ascii="Times New Roman"/>
                <w:b w:val="false"/>
                <w:i w:val="false"/>
                <w:color w:val="000000"/>
                <w:sz w:val="20"/>
              </w:rPr>
              <w:t>
телефон, факс (71034) 23332, 23764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Қарағанды облысы, Ұлытау ауданы, Қарсақпай кенті, Болман ақын көшесі, 73</w:t>
            </w:r>
            <w:r>
              <w:br/>
            </w:r>
            <w:r>
              <w:rPr>
                <w:rFonts w:ascii="Times New Roman"/>
                <w:b w:val="false"/>
                <w:i w:val="false"/>
                <w:color w:val="000000"/>
                <w:sz w:val="20"/>
              </w:rPr>
              <w:t>
телефон, факс (71034) 23142, факс 23182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Қарағанды облысы, Ұлытау ауданы, Қоскөл ауылы, Сыздықов көшесі, 14</w:t>
            </w:r>
            <w:r>
              <w:br/>
            </w:r>
            <w:r>
              <w:rPr>
                <w:rFonts w:ascii="Times New Roman"/>
                <w:b w:val="false"/>
                <w:i w:val="false"/>
                <w:color w:val="000000"/>
                <w:sz w:val="20"/>
              </w:rPr>
              <w:t>
телефон, факс (710413) 21010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 Қарағанды облысы, Ұлытау ауданы, Шеңбер ауылы, Школьная көшесі, 3</w:t>
            </w:r>
            <w:r>
              <w:br/>
            </w:r>
            <w:r>
              <w:rPr>
                <w:rFonts w:ascii="Times New Roman"/>
                <w:b w:val="false"/>
                <w:i w:val="false"/>
                <w:color w:val="000000"/>
                <w:sz w:val="20"/>
              </w:rPr>
              <w:t>
телефон, факс (71041) 32010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Қарағанды облысы, Ұлытау ауданы, Сарлық ауылы, Бұлқышев көшесі, 11</w:t>
            </w:r>
            <w:r>
              <w:br/>
            </w:r>
            <w:r>
              <w:rPr>
                <w:rFonts w:ascii="Times New Roman"/>
                <w:b w:val="false"/>
                <w:i w:val="false"/>
                <w:color w:val="000000"/>
                <w:sz w:val="20"/>
              </w:rPr>
              <w:t>
телефон, факс (71035) 23133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101514, Қарағанды облысы, Ұлытау ауданы, Терісаққан ауылы, Желдіадыр көшесі, 14/1</w:t>
            </w:r>
            <w:r>
              <w:br/>
            </w:r>
            <w:r>
              <w:rPr>
                <w:rFonts w:ascii="Times New Roman"/>
                <w:b w:val="false"/>
                <w:i w:val="false"/>
                <w:color w:val="000000"/>
                <w:sz w:val="20"/>
              </w:rPr>
              <w:t>
телефон, факс (710413) 23020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26 телефон, факс (71031) 21175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r>
              <w:br/>
            </w:r>
            <w:r>
              <w:rPr>
                <w:rFonts w:ascii="Times New Roman"/>
                <w:b w:val="false"/>
                <w:i w:val="false"/>
                <w:color w:val="000000"/>
                <w:sz w:val="20"/>
              </w:rPr>
              <w:t>
телефон, факс (71033) 27683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101713, Қарағанды облысы, Шет ауданы, Ақжал кенті, Абай көшесі, 5</w:t>
            </w:r>
            <w:r>
              <w:br/>
            </w:r>
            <w:r>
              <w:rPr>
                <w:rFonts w:ascii="Times New Roman"/>
                <w:b w:val="false"/>
                <w:i w:val="false"/>
                <w:color w:val="000000"/>
                <w:sz w:val="20"/>
              </w:rPr>
              <w:t>
телефон, факс (71031) 37105, факс 37105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101701, Қарағанды облысы, Шет ауданы, Ақой ауылы, Чепурченко көшесі, 19</w:t>
            </w:r>
            <w:r>
              <w:br/>
            </w:r>
            <w:r>
              <w:rPr>
                <w:rFonts w:ascii="Times New Roman"/>
                <w:b w:val="false"/>
                <w:i w:val="false"/>
                <w:color w:val="000000"/>
                <w:sz w:val="20"/>
              </w:rPr>
              <w:t>
телефон, факс (71033) 35539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101702, Қарағанды облысы, Шет ауданы, Батық ауылы, Жансүгіров көшесі, 87</w:t>
            </w:r>
            <w:r>
              <w:br/>
            </w:r>
            <w:r>
              <w:rPr>
                <w:rFonts w:ascii="Times New Roman"/>
                <w:b w:val="false"/>
                <w:i w:val="false"/>
                <w:color w:val="000000"/>
                <w:sz w:val="20"/>
              </w:rPr>
              <w:t>
телефон, факс (71031) 363224, факс 21189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101703, Қарағанды облысы, Шет ауданы, Бұрма ауылы, Центральная көшесі, 22</w:t>
            </w:r>
            <w:r>
              <w:br/>
            </w:r>
            <w:r>
              <w:rPr>
                <w:rFonts w:ascii="Times New Roman"/>
                <w:b w:val="false"/>
                <w:i w:val="false"/>
                <w:color w:val="000000"/>
                <w:sz w:val="20"/>
              </w:rPr>
              <w:t>
телефон (71042) 35334, факс 35321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101705, Қарағанды облысы, Шет ауданы, Жарық кенті, Байғозы батыр көшесі, 7</w:t>
            </w:r>
            <w:r>
              <w:br/>
            </w:r>
            <w:r>
              <w:rPr>
                <w:rFonts w:ascii="Times New Roman"/>
                <w:b w:val="false"/>
                <w:i w:val="false"/>
                <w:color w:val="000000"/>
                <w:sz w:val="20"/>
              </w:rPr>
              <w:t>
телефон, факс (71031) 3424170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Кеншоқы ауылы, 24</w:t>
            </w:r>
            <w:r>
              <w:br/>
            </w:r>
            <w:r>
              <w:rPr>
                <w:rFonts w:ascii="Times New Roman"/>
                <w:b w:val="false"/>
                <w:i w:val="false"/>
                <w:color w:val="000000"/>
                <w:sz w:val="20"/>
              </w:rPr>
              <w:t>
телефон (71031) 48121, факс 21192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 Қарағанды облысы, Шет ауданы, Көктіңкөл ауылы, Коктенкольская көшесі, 6</w:t>
            </w:r>
            <w:r>
              <w:br/>
            </w:r>
            <w:r>
              <w:rPr>
                <w:rFonts w:ascii="Times New Roman"/>
                <w:b w:val="false"/>
                <w:i w:val="false"/>
                <w:color w:val="000000"/>
                <w:sz w:val="20"/>
              </w:rPr>
              <w:t>
телефон, факс (71033) 26214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101721, Қарағанды облысы, Шет ауданы, Қызылтау ауылы, Сейфуллин көшесі, 9</w:t>
            </w:r>
            <w:r>
              <w:br/>
            </w:r>
            <w:r>
              <w:rPr>
                <w:rFonts w:ascii="Times New Roman"/>
                <w:b w:val="false"/>
                <w:i w:val="false"/>
                <w:color w:val="000000"/>
                <w:sz w:val="20"/>
              </w:rPr>
              <w:t>
телефон, факс (71033) 23342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101723, Қарағанды облысы, Шет ауданы, Мойынты кенті, Таныбай батыр көшесі, 4</w:t>
            </w:r>
            <w:r>
              <w:br/>
            </w:r>
            <w:r>
              <w:rPr>
                <w:rFonts w:ascii="Times New Roman"/>
                <w:b w:val="false"/>
                <w:i w:val="false"/>
                <w:color w:val="000000"/>
                <w:sz w:val="20"/>
              </w:rPr>
              <w:t>
телефон, факс (71033) 24328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101709, Қарағанды облысы, Шет ауданы, Нұраталды ауылы, Байзаков көшесі, 19</w:t>
            </w:r>
            <w:r>
              <w:br/>
            </w:r>
            <w:r>
              <w:rPr>
                <w:rFonts w:ascii="Times New Roman"/>
                <w:b w:val="false"/>
                <w:i w:val="false"/>
                <w:color w:val="000000"/>
                <w:sz w:val="20"/>
              </w:rPr>
              <w:t>
телефон, факс (71031) 31586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101726, Қарағанды облысы, Шет ауданы, Успенское ауылы, Центральная көшесі, 1</w:t>
            </w:r>
            <w:r>
              <w:br/>
            </w:r>
            <w:r>
              <w:rPr>
                <w:rFonts w:ascii="Times New Roman"/>
                <w:b w:val="false"/>
                <w:i w:val="false"/>
                <w:color w:val="000000"/>
                <w:sz w:val="20"/>
              </w:rPr>
              <w:t>
телефон, факс (71033) 338155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101718, Қарағанды облысы, Шет ауданы, Жұмыскер ауылы, Бигелдинов көшесі, 3 тел/факс (71033) 25430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 Қарағанды облысы, Шет ауданы, Талды ауылы, Смайлов көшесі, 16 телефон, факс (71031) 33346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101722, Қарағанды облысы, Шет ауданы, Нижний Кайракты ауылы, Ахметұлы көшесі, 1/1</w:t>
            </w:r>
            <w:r>
              <w:br/>
            </w:r>
            <w:r>
              <w:rPr>
                <w:rFonts w:ascii="Times New Roman"/>
                <w:b w:val="false"/>
                <w:i w:val="false"/>
                <w:color w:val="000000"/>
                <w:sz w:val="20"/>
              </w:rPr>
              <w:t>
телефон, факс (71033) 25309, факс 25309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101711, Қарағанды облысы, Шет ауданы, Үңірек ауылы</w:t>
            </w:r>
            <w:r>
              <w:br/>
            </w:r>
            <w:r>
              <w:rPr>
                <w:rFonts w:ascii="Times New Roman"/>
                <w:b w:val="false"/>
                <w:i w:val="false"/>
                <w:color w:val="000000"/>
                <w:sz w:val="20"/>
              </w:rPr>
              <w:t>
телефон, факс (71042) 32243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101707, Қарағанды облысы, Шет ауданы, Ақшоқы ауылы</w:t>
            </w:r>
            <w:r>
              <w:br/>
            </w:r>
            <w:r>
              <w:rPr>
                <w:rFonts w:ascii="Times New Roman"/>
                <w:b w:val="false"/>
                <w:i w:val="false"/>
                <w:color w:val="000000"/>
                <w:sz w:val="20"/>
              </w:rPr>
              <w:t>
телефон, факс (71031) 21338, факс 21202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 Қарағанды облысы, Шет ауданы, Ақшатау кенті, Нуржанов көшесі, 31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101706, Қарағанды облысы, Шет ауданы, Красная поляна ауылы, Клубная көшесі, 11</w:t>
            </w:r>
            <w:r>
              <w:br/>
            </w:r>
            <w:r>
              <w:rPr>
                <w:rFonts w:ascii="Times New Roman"/>
                <w:b w:val="false"/>
                <w:i w:val="false"/>
                <w:color w:val="000000"/>
                <w:sz w:val="20"/>
              </w:rPr>
              <w:t>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101715, Қарағанды облысы, Шет ауданы, Босаға ауылы, Алтаев көшесі, 30</w:t>
            </w:r>
            <w:r>
              <w:br/>
            </w:r>
            <w:r>
              <w:rPr>
                <w:rFonts w:ascii="Times New Roman"/>
                <w:b w:val="false"/>
                <w:i w:val="false"/>
                <w:color w:val="000000"/>
                <w:sz w:val="20"/>
              </w:rPr>
              <w:t>
телефон, факс (71031) 23746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101724, Қарағанды облысы, Шет ауданы, Ортау ауылы</w:t>
            </w:r>
            <w:r>
              <w:br/>
            </w:r>
            <w:r>
              <w:rPr>
                <w:rFonts w:ascii="Times New Roman"/>
                <w:b w:val="false"/>
                <w:i w:val="false"/>
                <w:color w:val="000000"/>
                <w:sz w:val="20"/>
              </w:rPr>
              <w:t>
телефон, факс (71031) 23117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 Қарағанды облысы, Шет ауданы, Дарьинский ауылы</w:t>
            </w:r>
            <w:r>
              <w:br/>
            </w:r>
            <w:r>
              <w:rPr>
                <w:rFonts w:ascii="Times New Roman"/>
                <w:b w:val="false"/>
                <w:i w:val="false"/>
                <w:color w:val="000000"/>
                <w:sz w:val="20"/>
              </w:rPr>
              <w:t>
телефон, факс (71034) 24432</w:t>
            </w:r>
          </w:p>
        </w:tc>
      </w:tr>
    </w:tbl>
    <w:bookmarkStart w:name="z242" w:id="122"/>
    <w:p>
      <w:pPr>
        <w:spacing w:after="0"/>
        <w:ind w:left="0"/>
        <w:jc w:val="both"/>
      </w:pPr>
      <w:r>
        <w:rPr>
          <w:rFonts w:ascii="Times New Roman"/>
          <w:b w:val="false"/>
          <w:i w:val="false"/>
          <w:color w:val="000000"/>
          <w:sz w:val="28"/>
        </w:rPr>
        <w:t>
"Кәмелетке толмаған балаларға тиесілі тұрғын</w:t>
      </w:r>
      <w:r>
        <w:br/>
      </w:r>
      <w:r>
        <w:rPr>
          <w:rFonts w:ascii="Times New Roman"/>
          <w:b w:val="false"/>
          <w:i w:val="false"/>
          <w:color w:val="000000"/>
          <w:sz w:val="28"/>
        </w:rPr>
        <w:t>
үй алаңын ауыстыруға немесе сатуға рұқсат</w:t>
      </w:r>
      <w:r>
        <w:br/>
      </w:r>
      <w:r>
        <w:rPr>
          <w:rFonts w:ascii="Times New Roman"/>
          <w:b w:val="false"/>
          <w:i w:val="false"/>
          <w:color w:val="000000"/>
          <w:sz w:val="28"/>
        </w:rPr>
        <w:t>
беру үшін нотариалды кеңсеге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3 қосымша</w:t>
      </w:r>
    </w:p>
    <w:bookmarkEnd w:id="122"/>
    <w:bookmarkStart w:name="z243" w:id="123"/>
    <w:p>
      <w:pPr>
        <w:spacing w:after="0"/>
        <w:ind w:left="0"/>
        <w:jc w:val="left"/>
      </w:pPr>
      <w:r>
        <w:rPr>
          <w:rFonts w:ascii="Times New Roman"/>
          <w:b/>
          <w:i w:val="false"/>
          <w:color w:val="000000"/>
        </w:rPr>
        <w:t xml:space="preserve"> 
"Қазақстан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филиалдарының байланыс мәліметтері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259"/>
        <w:gridCol w:w="4391"/>
        <w:gridCol w:w="2411"/>
      </w:tblGrid>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Абай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Абай көшесі, 54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 4-77-07, 4-72-27</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Ақтоғай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селосы, Бөкейхан көшесі, 10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(710-37) 2-11-05, 2-13-94</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Бұхар жырау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(721-54) 2-23-71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Жаңаарқа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Атасу кенті, Оспанов көшесі, 40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 2-69-09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Қарқаралы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Әубәкіров көшесі, 21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 31-7-03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Нұра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Сүлейменов көшесі,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(721-44) 2-11-11, 2-13-13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Осакаров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 ауданы, Осакаровка кенті, Пристанционная көшесі,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(721-49) 43-2-62, 43-2-61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Ұлытау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селосы, Аманкелді көшесі, 29а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(710-35) 2-13-06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Шет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селосы, Жапақов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(710-31) 22-1-88, 2-22-29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Балқаш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Бөкейхан көшесі, 20 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(710-36) 6-83-37, 6-83-39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Жезқазған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Б. Момышұлы бульвары, 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73-50-33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100019,</w:t>
            </w:r>
            <w:r>
              <w:br/>
            </w:r>
            <w:r>
              <w:rPr>
                <w:rFonts w:ascii="Times New Roman"/>
                <w:b w:val="false"/>
                <w:i w:val="false"/>
                <w:color w:val="000000"/>
                <w:sz w:val="20"/>
              </w:rPr>
              <w:t>
Қарағанды қаласы, Чкалов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41-63-07, 41-03-92, 41-63-11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w:t>
            </w:r>
            <w:r>
              <w:br/>
            </w:r>
            <w:r>
              <w:rPr>
                <w:rFonts w:ascii="Times New Roman"/>
                <w:b w:val="false"/>
                <w:i w:val="false"/>
                <w:color w:val="000000"/>
                <w:sz w:val="20"/>
              </w:rPr>
              <w:t>
Қарағанды қаласы, Мұқанов көшесі, 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77-23-22, 77-24-40, 77-26-63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3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w:t>
            </w:r>
            <w:r>
              <w:br/>
            </w:r>
            <w:r>
              <w:rPr>
                <w:rFonts w:ascii="Times New Roman"/>
                <w:b w:val="false"/>
                <w:i w:val="false"/>
                <w:color w:val="000000"/>
                <w:sz w:val="20"/>
              </w:rPr>
              <w:t>
Қарағанды қаласы, Архитектурная көшесі, 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45-89-87, 45-71-01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4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w:t>
            </w:r>
            <w:r>
              <w:br/>
            </w:r>
            <w:r>
              <w:rPr>
                <w:rFonts w:ascii="Times New Roman"/>
                <w:b w:val="false"/>
                <w:i w:val="false"/>
                <w:color w:val="000000"/>
                <w:sz w:val="20"/>
              </w:rPr>
              <w:t>
Қарағанды қаласы, 21 ықшам аудан, 6 үй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53-91-46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5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w:t>
            </w:r>
            <w:r>
              <w:br/>
            </w:r>
            <w:r>
              <w:rPr>
                <w:rFonts w:ascii="Times New Roman"/>
                <w:b w:val="false"/>
                <w:i w:val="false"/>
                <w:color w:val="000000"/>
                <w:sz w:val="20"/>
              </w:rPr>
              <w:t>
Қарағанды қаласы, Серов көшесі, 73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93-16-99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Қаражал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 Ленин көшесі, 18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(710-32) 2-70-63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Приозерск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Балқаш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(710-39) 5-29-12</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Саран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Жамбыл көшесі, 85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(721-37) 5-02-13, 4-12-13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Сәтпаев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Сәтпаев қаласы, Сәтпаев даңғылы, 111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(710-63) 4-03-47, 4-03-48</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Қарағанды облысы, Теміртау қаласы, Блюхер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98-64-25, 98-69-93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Қарағанды облысы, Теміртау қаласы, Республика даңғылы,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93-70-93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Шахтинск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Московская көшесі, 30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(721-56) 5-30-52, 5-26-32</w:t>
            </w:r>
          </w:p>
        </w:tc>
      </w:tr>
    </w:tbl>
    <w:bookmarkStart w:name="z244" w:id="124"/>
    <w:p>
      <w:pPr>
        <w:spacing w:after="0"/>
        <w:ind w:left="0"/>
        <w:jc w:val="both"/>
      </w:pPr>
      <w:r>
        <w:rPr>
          <w:rFonts w:ascii="Times New Roman"/>
          <w:b w:val="false"/>
          <w:i w:val="false"/>
          <w:color w:val="000000"/>
          <w:sz w:val="28"/>
        </w:rPr>
        <w:t>
"Кәмелетке толмаған балаларға тиесілі тұрғын</w:t>
      </w:r>
      <w:r>
        <w:br/>
      </w:r>
      <w:r>
        <w:rPr>
          <w:rFonts w:ascii="Times New Roman"/>
          <w:b w:val="false"/>
          <w:i w:val="false"/>
          <w:color w:val="000000"/>
          <w:sz w:val="28"/>
        </w:rPr>
        <w:t>
үй алаңын ауыстыруға немесе сатуға рұқсат</w:t>
      </w:r>
      <w:r>
        <w:br/>
      </w:r>
      <w:r>
        <w:rPr>
          <w:rFonts w:ascii="Times New Roman"/>
          <w:b w:val="false"/>
          <w:i w:val="false"/>
          <w:color w:val="000000"/>
          <w:sz w:val="28"/>
        </w:rPr>
        <w:t>
беру үшін нотариалды кеңсеге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4 қосымша</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2583"/>
        <w:gridCol w:w="2604"/>
        <w:gridCol w:w="2646"/>
      </w:tblGrid>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125"/>
    <w:p>
      <w:pPr>
        <w:spacing w:after="0"/>
        <w:ind w:left="0"/>
        <w:jc w:val="both"/>
      </w:pPr>
      <w:r>
        <w:rPr>
          <w:rFonts w:ascii="Times New Roman"/>
          <w:b w:val="false"/>
          <w:i w:val="false"/>
          <w:color w:val="000000"/>
          <w:sz w:val="28"/>
        </w:rPr>
        <w:t>
"Кәмелетке толмаған балаларға тиесілі тұрғын</w:t>
      </w:r>
      <w:r>
        <w:br/>
      </w:r>
      <w:r>
        <w:rPr>
          <w:rFonts w:ascii="Times New Roman"/>
          <w:b w:val="false"/>
          <w:i w:val="false"/>
          <w:color w:val="000000"/>
          <w:sz w:val="28"/>
        </w:rPr>
        <w:t>
үй алаңын ауыстыруға немесе сатуға рұқсат</w:t>
      </w:r>
      <w:r>
        <w:br/>
      </w:r>
      <w:r>
        <w:rPr>
          <w:rFonts w:ascii="Times New Roman"/>
          <w:b w:val="false"/>
          <w:i w:val="false"/>
          <w:color w:val="000000"/>
          <w:sz w:val="28"/>
        </w:rPr>
        <w:t>
беру үшін нотариалды кеңсеге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5 қосымша</w:t>
      </w:r>
    </w:p>
    <w:bookmarkEnd w:id="125"/>
    <w:bookmarkStart w:name="z246" w:id="126"/>
    <w:p>
      <w:pPr>
        <w:spacing w:after="0"/>
        <w:ind w:left="0"/>
        <w:jc w:val="left"/>
      </w:pPr>
      <w:r>
        <w:rPr>
          <w:rFonts w:ascii="Times New Roman"/>
          <w:b/>
          <w:i w:val="false"/>
          <w:color w:val="000000"/>
        </w:rPr>
        <w:t xml:space="preserve"> 
Қала және аудан әкімдерінің байланыс мәліметтері мен қабылдау кестелері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3413"/>
        <w:gridCol w:w="3548"/>
        <w:gridCol w:w="3577"/>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телефондардың нөмірлері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Бастықтар мен олардың орынбасарларының азаматтарды қабылдау кестелері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42648,</w:t>
            </w:r>
            <w:r>
              <w:br/>
            </w:r>
            <w:r>
              <w:rPr>
                <w:rFonts w:ascii="Times New Roman"/>
                <w:b w:val="false"/>
                <w:i w:val="false"/>
                <w:color w:val="000000"/>
                <w:sz w:val="20"/>
              </w:rPr>
              <w:t>
факс (71036) 48511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3-ші сәрсенбісі,</w:t>
            </w:r>
            <w:r>
              <w:br/>
            </w:r>
            <w:r>
              <w:rPr>
                <w:rFonts w:ascii="Times New Roman"/>
                <w:b w:val="false"/>
                <w:i w:val="false"/>
                <w:color w:val="000000"/>
                <w:sz w:val="20"/>
              </w:rPr>
              <w:t>
сағат 16.00-дан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www.balkhash.kz</w:t>
            </w:r>
          </w:p>
          <w:p>
            <w:pPr>
              <w:spacing w:after="20"/>
              <w:ind w:left="20"/>
              <w:jc w:val="both"/>
            </w:pPr>
            <w:r>
              <w:rPr>
                <w:rFonts w:ascii="Times New Roman"/>
                <w:b w:val="false"/>
                <w:i w:val="false"/>
                <w:color w:val="000000"/>
                <w:sz w:val="20"/>
              </w:rPr>
              <w:t>orgkadrwork@mail.kz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736594,</w:t>
            </w:r>
            <w:r>
              <w:br/>
            </w:r>
            <w:r>
              <w:rPr>
                <w:rFonts w:ascii="Times New Roman"/>
                <w:b w:val="false"/>
                <w:i w:val="false"/>
                <w:color w:val="000000"/>
                <w:sz w:val="20"/>
              </w:rPr>
              <w:t>
факс (7102) 736135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www.jezkazgan.kz</w:t>
            </w:r>
          </w:p>
          <w:p>
            <w:pPr>
              <w:spacing w:after="20"/>
              <w:ind w:left="20"/>
              <w:jc w:val="both"/>
            </w:pPr>
            <w:r>
              <w:rPr>
                <w:rFonts w:ascii="Times New Roman"/>
                <w:b w:val="false"/>
                <w:i w:val="false"/>
                <w:color w:val="000000"/>
                <w:sz w:val="20"/>
              </w:rPr>
              <w:t>rukzhezap@rambler.ru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100008,</w:t>
            </w:r>
            <w:r>
              <w:br/>
            </w:r>
            <w:r>
              <w:rPr>
                <w:rFonts w:ascii="Times New Roman"/>
                <w:b w:val="false"/>
                <w:i w:val="false"/>
                <w:color w:val="000000"/>
                <w:sz w:val="20"/>
              </w:rPr>
              <w:t>
Қарағанды қаласы, Бұқар жырау даңғылы, 16</w:t>
            </w:r>
            <w:r>
              <w:br/>
            </w:r>
            <w:r>
              <w:rPr>
                <w:rFonts w:ascii="Times New Roman"/>
                <w:b w:val="false"/>
                <w:i w:val="false"/>
                <w:color w:val="000000"/>
                <w:sz w:val="20"/>
              </w:rPr>
              <w:t>
телефон (87212) 420220,</w:t>
            </w:r>
            <w:r>
              <w:br/>
            </w:r>
            <w:r>
              <w:rPr>
                <w:rFonts w:ascii="Times New Roman"/>
                <w:b w:val="false"/>
                <w:i w:val="false"/>
                <w:color w:val="000000"/>
                <w:sz w:val="20"/>
              </w:rPr>
              <w:t>
факс (87212) 419470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айына бір рет,</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www.karaganda-akimat.kz</w:t>
            </w:r>
          </w:p>
          <w:p>
            <w:pPr>
              <w:spacing w:after="20"/>
              <w:ind w:left="20"/>
              <w:jc w:val="both"/>
            </w:pPr>
            <w:r>
              <w:rPr>
                <w:rFonts w:ascii="Times New Roman"/>
                <w:b w:val="false"/>
                <w:i w:val="false"/>
                <w:color w:val="000000"/>
                <w:sz w:val="20"/>
              </w:rPr>
              <w:t>аkimat07@mail.ru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 Абай көшесі, 9</w:t>
            </w:r>
            <w:r>
              <w:br/>
            </w:r>
            <w:r>
              <w:rPr>
                <w:rFonts w:ascii="Times New Roman"/>
                <w:b w:val="false"/>
                <w:i w:val="false"/>
                <w:color w:val="000000"/>
                <w:sz w:val="20"/>
              </w:rPr>
              <w:t>
телефон (71032) 26010,</w:t>
            </w:r>
            <w:r>
              <w:br/>
            </w:r>
            <w:r>
              <w:rPr>
                <w:rFonts w:ascii="Times New Roman"/>
                <w:b w:val="false"/>
                <w:i w:val="false"/>
                <w:color w:val="000000"/>
                <w:sz w:val="20"/>
              </w:rPr>
              <w:t>
факс (71032) 26474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14.30-дан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Пушкин көшесі, 7</w:t>
            </w:r>
            <w:r>
              <w:br/>
            </w:r>
            <w:r>
              <w:rPr>
                <w:rFonts w:ascii="Times New Roman"/>
                <w:b w:val="false"/>
                <w:i w:val="false"/>
                <w:color w:val="000000"/>
                <w:sz w:val="20"/>
              </w:rPr>
              <w:t>
телефон (71039) 52920,</w:t>
            </w:r>
            <w:r>
              <w:br/>
            </w:r>
            <w:r>
              <w:rPr>
                <w:rFonts w:ascii="Times New Roman"/>
                <w:b w:val="false"/>
                <w:i w:val="false"/>
                <w:color w:val="000000"/>
                <w:sz w:val="20"/>
              </w:rPr>
              <w:t>
факс (71039) 54030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www.priozerck.kz</w:t>
            </w:r>
          </w:p>
          <w:p>
            <w:pPr>
              <w:spacing w:after="20"/>
              <w:ind w:left="20"/>
              <w:jc w:val="both"/>
            </w:pPr>
            <w:r>
              <w:rPr>
                <w:rFonts w:ascii="Times New Roman"/>
                <w:b w:val="false"/>
                <w:i w:val="false"/>
                <w:color w:val="000000"/>
                <w:sz w:val="20"/>
              </w:rPr>
              <w:t>prio_org@krg.gov.kz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 көшесі, 67</w:t>
            </w:r>
            <w:r>
              <w:br/>
            </w:r>
            <w:r>
              <w:rPr>
                <w:rFonts w:ascii="Times New Roman"/>
                <w:b w:val="false"/>
                <w:i w:val="false"/>
                <w:color w:val="000000"/>
                <w:sz w:val="20"/>
              </w:rPr>
              <w:t xml:space="preserve">
тел. (72137) 25208, </w:t>
            </w:r>
            <w:r>
              <w:br/>
            </w:r>
            <w:r>
              <w:rPr>
                <w:rFonts w:ascii="Times New Roman"/>
                <w:b w:val="false"/>
                <w:i w:val="false"/>
                <w:color w:val="000000"/>
                <w:sz w:val="20"/>
              </w:rPr>
              <w:t>
факс (72137) 26232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sar_apparat@krg.gov.kz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108</w:t>
            </w:r>
            <w:r>
              <w:br/>
            </w:r>
            <w:r>
              <w:rPr>
                <w:rFonts w:ascii="Times New Roman"/>
                <w:b w:val="false"/>
                <w:i w:val="false"/>
                <w:color w:val="000000"/>
                <w:sz w:val="20"/>
              </w:rPr>
              <w:t>
телефон (71063) 33636,</w:t>
            </w:r>
            <w:r>
              <w:br/>
            </w:r>
            <w:r>
              <w:rPr>
                <w:rFonts w:ascii="Times New Roman"/>
                <w:b w:val="false"/>
                <w:i w:val="false"/>
                <w:color w:val="000000"/>
                <w:sz w:val="20"/>
              </w:rPr>
              <w:t>
факс (71063) 34554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сәрсенбісі,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satpaevakim@mail.ru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101406,</w:t>
            </w:r>
            <w:r>
              <w:br/>
            </w:r>
            <w:r>
              <w:rPr>
                <w:rFonts w:ascii="Times New Roman"/>
                <w:b w:val="false"/>
                <w:i w:val="false"/>
                <w:color w:val="000000"/>
                <w:sz w:val="20"/>
              </w:rPr>
              <w:t>
Қарағанды облысы, Теміртау қаласы, Бульвар Независимости, 12</w:t>
            </w:r>
            <w:r>
              <w:br/>
            </w:r>
            <w:r>
              <w:rPr>
                <w:rFonts w:ascii="Times New Roman"/>
                <w:b w:val="false"/>
                <w:i w:val="false"/>
                <w:color w:val="000000"/>
                <w:sz w:val="20"/>
              </w:rPr>
              <w:t>
телефон (7213) 922603,</w:t>
            </w:r>
            <w:r>
              <w:br/>
            </w:r>
            <w:r>
              <w:rPr>
                <w:rFonts w:ascii="Times New Roman"/>
                <w:b w:val="false"/>
                <w:i w:val="false"/>
                <w:color w:val="000000"/>
                <w:sz w:val="20"/>
              </w:rPr>
              <w:t>
факс (7213) 924680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15.00-ден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www.akimat-temirtau.kz</w:t>
            </w:r>
          </w:p>
          <w:p>
            <w:pPr>
              <w:spacing w:after="20"/>
              <w:ind w:left="20"/>
              <w:jc w:val="both"/>
            </w:pPr>
            <w:r>
              <w:rPr>
                <w:rFonts w:ascii="Times New Roman"/>
                <w:b w:val="false"/>
                <w:i w:val="false"/>
                <w:color w:val="000000"/>
                <w:sz w:val="20"/>
              </w:rPr>
              <w:t>akimat.temirtau@mail.ru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Абай даңғылы, 50 а</w:t>
            </w:r>
            <w:r>
              <w:br/>
            </w:r>
            <w:r>
              <w:rPr>
                <w:rFonts w:ascii="Times New Roman"/>
                <w:b w:val="false"/>
                <w:i w:val="false"/>
                <w:color w:val="000000"/>
                <w:sz w:val="20"/>
              </w:rPr>
              <w:t>
телефон (72156) 40844,</w:t>
            </w:r>
            <w:r>
              <w:br/>
            </w:r>
            <w:r>
              <w:rPr>
                <w:rFonts w:ascii="Times New Roman"/>
                <w:b w:val="false"/>
                <w:i w:val="false"/>
                <w:color w:val="000000"/>
                <w:sz w:val="20"/>
              </w:rPr>
              <w:t>
факс (72156) 42767</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sh_akimat@mail.kz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Победа даңғылы, 3</w:t>
            </w:r>
            <w:r>
              <w:br/>
            </w:r>
            <w:r>
              <w:rPr>
                <w:rFonts w:ascii="Times New Roman"/>
                <w:b w:val="false"/>
                <w:i w:val="false"/>
                <w:color w:val="000000"/>
                <w:sz w:val="20"/>
              </w:rPr>
              <w:t>
телефон (72131) 44800,</w:t>
            </w:r>
            <w:r>
              <w:br/>
            </w:r>
            <w:r>
              <w:rPr>
                <w:rFonts w:ascii="Times New Roman"/>
                <w:b w:val="false"/>
                <w:i w:val="false"/>
                <w:color w:val="000000"/>
                <w:sz w:val="20"/>
              </w:rPr>
              <w:t>
факс (72131) 44226</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 бастап</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abay_akimat@mail.ru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селосы, Бөкейхан даңғылы, 4</w:t>
            </w:r>
            <w:r>
              <w:br/>
            </w:r>
            <w:r>
              <w:rPr>
                <w:rFonts w:ascii="Times New Roman"/>
                <w:b w:val="false"/>
                <w:i w:val="false"/>
                <w:color w:val="000000"/>
                <w:sz w:val="20"/>
              </w:rPr>
              <w:t>
телефон (71037) 21233,</w:t>
            </w:r>
            <w:r>
              <w:br/>
            </w:r>
            <w:r>
              <w:rPr>
                <w:rFonts w:ascii="Times New Roman"/>
                <w:b w:val="false"/>
                <w:i w:val="false"/>
                <w:color w:val="000000"/>
                <w:sz w:val="20"/>
              </w:rPr>
              <w:t>
факс (71037) 21474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3-ші дүйсенбісі Ақтоғай ауылында,</w:t>
            </w:r>
            <w:r>
              <w:br/>
            </w:r>
            <w:r>
              <w:rPr>
                <w:rFonts w:ascii="Times New Roman"/>
                <w:b w:val="false"/>
                <w:i w:val="false"/>
                <w:color w:val="000000"/>
                <w:sz w:val="20"/>
              </w:rPr>
              <w:t>
әр айдың бірінші аптасы Сарышаған, Шашубай кенттерінде</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39</w:t>
            </w:r>
            <w:r>
              <w:br/>
            </w:r>
            <w:r>
              <w:rPr>
                <w:rFonts w:ascii="Times New Roman"/>
                <w:b w:val="false"/>
                <w:i w:val="false"/>
                <w:color w:val="000000"/>
                <w:sz w:val="20"/>
              </w:rPr>
              <w:t>
телефон (72154) 21460,</w:t>
            </w:r>
            <w:r>
              <w:br/>
            </w:r>
            <w:r>
              <w:rPr>
                <w:rFonts w:ascii="Times New Roman"/>
                <w:b w:val="false"/>
                <w:i w:val="false"/>
                <w:color w:val="000000"/>
                <w:sz w:val="20"/>
              </w:rPr>
              <w:t>
факс (72154) 21118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14.00-дан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www.bukhar-zhirau.kz</w:t>
            </w:r>
          </w:p>
          <w:p>
            <w:pPr>
              <w:spacing w:after="20"/>
              <w:ind w:left="20"/>
              <w:jc w:val="both"/>
            </w:pPr>
            <w:r>
              <w:rPr>
                <w:rFonts w:ascii="Times New Roman"/>
                <w:b w:val="false"/>
                <w:i w:val="false"/>
                <w:color w:val="000000"/>
                <w:sz w:val="20"/>
              </w:rPr>
              <w:t>bukharfarkhad@topmail.kz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Тәуелсіздік көшесі, 5</w:t>
            </w:r>
            <w:r>
              <w:br/>
            </w:r>
            <w:r>
              <w:rPr>
                <w:rFonts w:ascii="Times New Roman"/>
                <w:b w:val="false"/>
                <w:i w:val="false"/>
                <w:color w:val="000000"/>
                <w:sz w:val="20"/>
              </w:rPr>
              <w:t>
телефон (71030) 26101,</w:t>
            </w:r>
            <w:r>
              <w:br/>
            </w:r>
            <w:r>
              <w:rPr>
                <w:rFonts w:ascii="Times New Roman"/>
                <w:b w:val="false"/>
                <w:i w:val="false"/>
                <w:color w:val="000000"/>
                <w:sz w:val="20"/>
              </w:rPr>
              <w:t>
факс (71030) 27651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1-ші бейсенбісі,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zhanaarka_akimat@mail.ru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Тохтар Әубәкіров көшесі, 23</w:t>
            </w:r>
            <w:r>
              <w:br/>
            </w:r>
            <w:r>
              <w:rPr>
                <w:rFonts w:ascii="Times New Roman"/>
                <w:b w:val="false"/>
                <w:i w:val="false"/>
                <w:color w:val="000000"/>
                <w:sz w:val="20"/>
              </w:rPr>
              <w:t>
телефон (72146) 31366,</w:t>
            </w:r>
            <w:r>
              <w:br/>
            </w:r>
            <w:r>
              <w:rPr>
                <w:rFonts w:ascii="Times New Roman"/>
                <w:b w:val="false"/>
                <w:i w:val="false"/>
                <w:color w:val="000000"/>
                <w:sz w:val="20"/>
              </w:rPr>
              <w:t>
факс (72146) 31368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сейсенбісі,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сәрсенбісі,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17.00-ден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karkar_orgotdel@mail.ru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Мыңбаев көшесі, 44</w:t>
            </w:r>
            <w:r>
              <w:br/>
            </w:r>
            <w:r>
              <w:rPr>
                <w:rFonts w:ascii="Times New Roman"/>
                <w:b w:val="false"/>
                <w:i w:val="false"/>
                <w:color w:val="000000"/>
                <w:sz w:val="20"/>
              </w:rPr>
              <w:t>
телефон (72144) 22631,</w:t>
            </w:r>
            <w:r>
              <w:br/>
            </w:r>
            <w:r>
              <w:rPr>
                <w:rFonts w:ascii="Times New Roman"/>
                <w:b w:val="false"/>
                <w:i w:val="false"/>
                <w:color w:val="000000"/>
                <w:sz w:val="20"/>
              </w:rPr>
              <w:t>
факс (72144) 21721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соңғы бейсенбісі,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Новая көшесі, 33</w:t>
            </w:r>
            <w:r>
              <w:br/>
            </w:r>
            <w:r>
              <w:rPr>
                <w:rFonts w:ascii="Times New Roman"/>
                <w:b w:val="false"/>
                <w:i w:val="false"/>
                <w:color w:val="000000"/>
                <w:sz w:val="20"/>
              </w:rPr>
              <w:t>
тел. (72149) 41842,</w:t>
            </w:r>
            <w:r>
              <w:br/>
            </w:r>
            <w:r>
              <w:rPr>
                <w:rFonts w:ascii="Times New Roman"/>
                <w:b w:val="false"/>
                <w:i w:val="false"/>
                <w:color w:val="000000"/>
                <w:sz w:val="20"/>
              </w:rPr>
              <w:t>
факс (72149) 43030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14.00-тен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www.osak_акимат.kz</w:t>
            </w:r>
          </w:p>
          <w:p>
            <w:pPr>
              <w:spacing w:after="20"/>
              <w:ind w:left="20"/>
              <w:jc w:val="both"/>
            </w:pPr>
            <w:r>
              <w:rPr>
                <w:rFonts w:ascii="Times New Roman"/>
                <w:b w:val="false"/>
                <w:i w:val="false"/>
                <w:color w:val="000000"/>
                <w:sz w:val="20"/>
              </w:rPr>
              <w:t>оsak_izbirkom@mail.kz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Абай көшесі, 27</w:t>
            </w:r>
            <w:r>
              <w:br/>
            </w:r>
            <w:r>
              <w:rPr>
                <w:rFonts w:ascii="Times New Roman"/>
                <w:b w:val="false"/>
                <w:i w:val="false"/>
                <w:color w:val="000000"/>
                <w:sz w:val="20"/>
              </w:rPr>
              <w:t>
телефон (71035) 21240,</w:t>
            </w:r>
            <w:r>
              <w:br/>
            </w:r>
            <w:r>
              <w:rPr>
                <w:rFonts w:ascii="Times New Roman"/>
                <w:b w:val="false"/>
                <w:i w:val="false"/>
                <w:color w:val="000000"/>
                <w:sz w:val="20"/>
              </w:rPr>
              <w:t>
факс (71035) 21451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13.00 дейін</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www.u1utau.kz</w:t>
            </w:r>
          </w:p>
          <w:p>
            <w:pPr>
              <w:spacing w:after="20"/>
              <w:ind w:left="20"/>
              <w:jc w:val="both"/>
            </w:pPr>
            <w:r>
              <w:rPr>
                <w:rFonts w:ascii="Times New Roman"/>
                <w:b w:val="false"/>
                <w:i w:val="false"/>
                <w:color w:val="000000"/>
                <w:sz w:val="20"/>
              </w:rPr>
              <w:t>u1utau-akimat@mai1.ru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24</w:t>
            </w:r>
            <w:r>
              <w:br/>
            </w:r>
            <w:r>
              <w:rPr>
                <w:rFonts w:ascii="Times New Roman"/>
                <w:b w:val="false"/>
                <w:i w:val="false"/>
                <w:color w:val="000000"/>
                <w:sz w:val="20"/>
              </w:rPr>
              <w:t>
телефон (71031) 21417,</w:t>
            </w:r>
            <w:r>
              <w:br/>
            </w:r>
            <w:r>
              <w:rPr>
                <w:rFonts w:ascii="Times New Roman"/>
                <w:b w:val="false"/>
                <w:i w:val="false"/>
                <w:color w:val="000000"/>
                <w:sz w:val="20"/>
              </w:rPr>
              <w:t>
факс (71031) 21490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4-ші дүйсенбісі,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 xml:space="preserve">Орынбасары: </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akimshet@mail.ru</w:t>
            </w:r>
          </w:p>
        </w:tc>
      </w:tr>
    </w:tbl>
    <w:bookmarkStart w:name="z247" w:id="127"/>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27"/>
    <w:bookmarkStart w:name="z248" w:id="128"/>
    <w:p>
      <w:pPr>
        <w:spacing w:after="0"/>
        <w:ind w:left="0"/>
        <w:jc w:val="left"/>
      </w:pPr>
      <w:r>
        <w:rPr>
          <w:rFonts w:ascii="Times New Roman"/>
          <w:b/>
          <w:i w:val="false"/>
          <w:color w:val="000000"/>
        </w:rPr>
        <w:t xml:space="preserve"> 
"Зейнеткерлік қорларға, Ішкі істер Министрлігінің Жол полициясы комитетінің аумақтық бөлімшелеріне кәмелетке толмаған балаларға мұраны ресімдеу үшін анықтама беру"</w:t>
      </w:r>
      <w:r>
        <w:br/>
      </w:r>
      <w:r>
        <w:rPr>
          <w:rFonts w:ascii="Times New Roman"/>
          <w:b/>
          <w:i w:val="false"/>
          <w:color w:val="000000"/>
        </w:rPr>
        <w:t>
мемлекеттік қызмет көрсету стандарты</w:t>
      </w:r>
    </w:p>
    <w:bookmarkEnd w:id="128"/>
    <w:bookmarkStart w:name="z249" w:id="129"/>
    <w:p>
      <w:pPr>
        <w:spacing w:after="0"/>
        <w:ind w:left="0"/>
        <w:jc w:val="left"/>
      </w:pPr>
      <w:r>
        <w:rPr>
          <w:rFonts w:ascii="Times New Roman"/>
          <w:b/>
          <w:i w:val="false"/>
          <w:color w:val="000000"/>
        </w:rPr>
        <w:t xml:space="preserve"> 
1. Жалпы ережелер</w:t>
      </w:r>
    </w:p>
    <w:bookmarkEnd w:id="129"/>
    <w:bookmarkStart w:name="z250" w:id="130"/>
    <w:p>
      <w:pPr>
        <w:spacing w:after="0"/>
        <w:ind w:left="0"/>
        <w:jc w:val="both"/>
      </w:pPr>
      <w:r>
        <w:rPr>
          <w:rFonts w:ascii="Times New Roman"/>
          <w:b w:val="false"/>
          <w:i w:val="false"/>
          <w:color w:val="000000"/>
          <w:sz w:val="28"/>
        </w:rPr>
        <w:t>
      1. Мемлекеттік қызметті анықтау: "Зейнеткерлік қорларға, Ішкі істер Министрлігінің Жол полициясы комитетінің аумақтық бөлімшелеріне кәмелетке толмаған балаларға мұраны ресімдеу үшін анықтама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1994 жылғы 27 желтоқсандағы Қазақстан Республикасы </w:t>
      </w:r>
      <w:r>
        <w:rPr>
          <w:rFonts w:ascii="Times New Roman"/>
          <w:b w:val="false"/>
          <w:i w:val="false"/>
          <w:color w:val="000000"/>
          <w:sz w:val="28"/>
        </w:rPr>
        <w:t>Азаматтық Кодексі</w:t>
      </w:r>
      <w:r>
        <w:rPr>
          <w:rFonts w:ascii="Times New Roman"/>
          <w:b w:val="false"/>
          <w:i w:val="false"/>
          <w:color w:val="000000"/>
          <w:sz w:val="28"/>
        </w:rPr>
        <w:t xml:space="preserve"> (әрі қарай - Кодекс), Қазақстан Республикасының 2002 жылғы 8 тамызындағы "Қазақстан Республикасындағы баланың құқықтары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2007 жылғы 12 қаңтарындағы "Жеке және заңды тұлғалардың өтініштерін қарау тәртібі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қорғаншылық және қамқоршылқ органдары туралы </w:t>
      </w:r>
      <w:r>
        <w:rPr>
          <w:rFonts w:ascii="Times New Roman"/>
          <w:b w:val="false"/>
          <w:i w:val="false"/>
          <w:color w:val="000000"/>
          <w:sz w:val="28"/>
        </w:rPr>
        <w:t>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осы стандарттың қалалық және аудандық білім бөлімдері (әрі қарай Бөлімдер), кент, ауыл (село), ауылдық (селолық) аймақтар әкімдері және халыққа қызмет көрсету орталықтары (әрі қарай - Орталықтар) көрсетеді. Бөлімдер, кент, ауыл (село), ауылдық (селолық) аймақтар әкімдері, Орталықтарының толық атаулары мен олардың мекен-жайлары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нысаны кәмелетке толмаған балалардың мұрасын ресімдеу үшін зейнет қоры, Ішкі істер Министрлігі жол полициясы Комитетінің аймақтық бөлімшесіне анықтама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кезінде уақыт бойынша шектеу мерзімдері:</w:t>
      </w:r>
      <w:r>
        <w:br/>
      </w:r>
      <w:r>
        <w:rPr>
          <w:rFonts w:ascii="Times New Roman"/>
          <w:b w:val="false"/>
          <w:i w:val="false"/>
          <w:color w:val="000000"/>
          <w:sz w:val="28"/>
        </w:rPr>
        <w:t>
      1) тұтынушының қажетті құжаттарды тапсырғаннан бастап мемлекеттік қызметті көрсетудің мерзімі – 15 күн;</w:t>
      </w:r>
      <w:r>
        <w:br/>
      </w:r>
      <w:r>
        <w:rPr>
          <w:rFonts w:ascii="Times New Roman"/>
          <w:b w:val="false"/>
          <w:i w:val="false"/>
          <w:color w:val="000000"/>
          <w:sz w:val="28"/>
        </w:rPr>
        <w:t>
      2) қажетті құжаттарды тапсыру кезіндегі кезекте күту уақыты 40 минуттан аспайды;</w:t>
      </w:r>
      <w:r>
        <w:br/>
      </w:r>
      <w:r>
        <w:rPr>
          <w:rFonts w:ascii="Times New Roman"/>
          <w:b w:val="false"/>
          <w:i w:val="false"/>
          <w:color w:val="000000"/>
          <w:sz w:val="28"/>
        </w:rPr>
        <w:t>
      3) дайын құжаттарды алу кезіндегі кезекте күту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стандарты мемлекеттік органдар, тұрғындарға қызмет көрсету Орталықтарының сайттарында, Бөлімдердің ақпараттық стендтерінде жарық көреді.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Орталықтармен – жексенбіден басқа аптаның алты күнінде, бекітілген жұмыс кестесіне сәйкес, 9.00-ден 20.00 сағат аралығында, үзіліссіз. Қабылдау "электрондық" тәртіп кезегінде, алдын-ала жазылусыз және жылдамдатылған қызмет көрсетусіз жүзеге асырылады;</w:t>
      </w:r>
      <w:r>
        <w:br/>
      </w:r>
      <w:r>
        <w:rPr>
          <w:rFonts w:ascii="Times New Roman"/>
          <w:b w:val="false"/>
          <w:i w:val="false"/>
          <w:color w:val="000000"/>
          <w:sz w:val="28"/>
        </w:rPr>
        <w:t>
      2) Бөлімдер және кент, ауыл (село), ауылдық (селолық) аймақтармен – сенбі және жексенбі күндерінен басқа аптасына бес күн, сағат 9.00-ден 18.00 сағатқа дейін, үзіліс 13.00-ден 14.00 сағатқа дейін. Қабылдау кезек тәртібімен, алдын-ала жазылусыз және жылдамдатылған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Қызмет көрсету орындарында:</w:t>
      </w:r>
      <w:r>
        <w:br/>
      </w:r>
      <w:r>
        <w:rPr>
          <w:rFonts w:ascii="Times New Roman"/>
          <w:b w:val="false"/>
          <w:i w:val="false"/>
          <w:color w:val="000000"/>
          <w:sz w:val="28"/>
        </w:rPr>
        <w:t>
      1) Орталықтардың ғимараттарында – залда анықтама бюросы, күтуге арналған орын, құжат үлгісі ілінген ақпараттық стендтер орналасқан;</w:t>
      </w:r>
      <w:r>
        <w:br/>
      </w:r>
      <w:r>
        <w:rPr>
          <w:rFonts w:ascii="Times New Roman"/>
          <w:b w:val="false"/>
          <w:i w:val="false"/>
          <w:color w:val="000000"/>
          <w:sz w:val="28"/>
        </w:rPr>
        <w:t>
      2) Бөлімдер және кент, ауыл (село), ауылдық (селолық) аймақтар әкімдіктерінің ғимараттарында - азаматтарды қабылдауға арналған жеке кабинеттерде телефон және факсималдық байланыс, күту залы, құжат үлгілері ілінген стендтер бар және компьютермен жабдықталған.</w:t>
      </w:r>
    </w:p>
    <w:bookmarkEnd w:id="130"/>
    <w:bookmarkStart w:name="z261" w:id="131"/>
    <w:p>
      <w:pPr>
        <w:spacing w:after="0"/>
        <w:ind w:left="0"/>
        <w:jc w:val="left"/>
      </w:pPr>
      <w:r>
        <w:rPr>
          <w:rFonts w:ascii="Times New Roman"/>
          <w:b/>
          <w:i w:val="false"/>
          <w:color w:val="000000"/>
        </w:rPr>
        <w:t xml:space="preserve"> 
2. Мемлекеттік қызмет көрсетудің тәртібі</w:t>
      </w:r>
    </w:p>
    <w:bookmarkEnd w:id="131"/>
    <w:bookmarkStart w:name="z262" w:id="132"/>
    <w:p>
      <w:pPr>
        <w:spacing w:after="0"/>
        <w:ind w:left="0"/>
        <w:jc w:val="both"/>
      </w:pPr>
      <w:r>
        <w:rPr>
          <w:rFonts w:ascii="Times New Roman"/>
          <w:b w:val="false"/>
          <w:i w:val="false"/>
          <w:color w:val="000000"/>
          <w:sz w:val="28"/>
        </w:rPr>
        <w:t>
      12. Мемлекеттік қызметті алу үшін тұтынушы келесі құжаттарды тапсырады:</w:t>
      </w:r>
      <w:r>
        <w:br/>
      </w:r>
      <w:r>
        <w:rPr>
          <w:rFonts w:ascii="Times New Roman"/>
          <w:b w:val="false"/>
          <w:i w:val="false"/>
          <w:color w:val="000000"/>
          <w:sz w:val="28"/>
        </w:rPr>
        <w:t>
      1) кәмелетке толмаған баланың заңды өкілінің өтініші (ерікті нысанда). Зейнет қоры түрінде мұра алған жағдайда (басқа да ақшалай қаржы) - өтініш берушінің міндеті ақшаны кәмелетке толмаған бала есебіне салу немесе ақшаны кәмелетке толмаған бала мүддесіне жұмсау үшін қамқорлық және қорғаншылық органынан рұқсат алу туралы өтініші;</w:t>
      </w:r>
      <w:r>
        <w:br/>
      </w:r>
      <w:r>
        <w:rPr>
          <w:rFonts w:ascii="Times New Roman"/>
          <w:b w:val="false"/>
          <w:i w:val="false"/>
          <w:color w:val="000000"/>
          <w:sz w:val="28"/>
        </w:rPr>
        <w:t>
      2) қамқоршы (қорғаншы) немесе патронаттық тәрбиешісі өтініш берген болса – қамқоршылықты (қорғаншылық, патронаттық) анықтау туралы әкімдіктің қаулысы, қамқоршы (қорғаншы) куәлігі, баланы тәрбиеге беру туралы келісім-шарт;</w:t>
      </w:r>
      <w:r>
        <w:br/>
      </w:r>
      <w:r>
        <w:rPr>
          <w:rFonts w:ascii="Times New Roman"/>
          <w:b w:val="false"/>
          <w:i w:val="false"/>
          <w:color w:val="000000"/>
          <w:sz w:val="28"/>
        </w:rPr>
        <w:t>
      3) мұра қалдырушының қайтыс болғандығы туралы куәлігі;</w:t>
      </w:r>
      <w:r>
        <w:br/>
      </w:r>
      <w:r>
        <w:rPr>
          <w:rFonts w:ascii="Times New Roman"/>
          <w:b w:val="false"/>
          <w:i w:val="false"/>
          <w:color w:val="000000"/>
          <w:sz w:val="28"/>
        </w:rPr>
        <w:t>
      4) он жасқа келген кәмелетке толмаған баланың келісім жасауға жазбаша түрдегі келісімі. Кәмелетке толмаған баланың міндетті түрде қатысуы (егер де бала он төрт жасқа толған болса, онда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 жазылған өтініш немесе сенім хаты тапсырылу мүмкіндігі жіберіледі мұра қалдырушы адамның қайтыс болғандығы туралы куәлігі);</w:t>
      </w:r>
      <w:r>
        <w:br/>
      </w:r>
      <w:r>
        <w:rPr>
          <w:rFonts w:ascii="Times New Roman"/>
          <w:b w:val="false"/>
          <w:i w:val="false"/>
          <w:color w:val="000000"/>
          <w:sz w:val="28"/>
        </w:rPr>
        <w:t>
      5) кәмелетке толмаған баланың мұраға ие болу құқығы туралы куәлігі (нотариустан);</w:t>
      </w:r>
      <w:r>
        <w:br/>
      </w:r>
      <w:r>
        <w:rPr>
          <w:rFonts w:ascii="Times New Roman"/>
          <w:b w:val="false"/>
          <w:i w:val="false"/>
          <w:color w:val="000000"/>
          <w:sz w:val="28"/>
        </w:rPr>
        <w:t>
      6) өтініш берушінің жеке куәлігі (тұрғын құқығы);</w:t>
      </w:r>
      <w:r>
        <w:br/>
      </w:r>
      <w:r>
        <w:rPr>
          <w:rFonts w:ascii="Times New Roman"/>
          <w:b w:val="false"/>
          <w:i w:val="false"/>
          <w:color w:val="000000"/>
          <w:sz w:val="28"/>
        </w:rPr>
        <w:t>
      7) баланың туу туралы куәлігі;</w:t>
      </w:r>
      <w:r>
        <w:br/>
      </w:r>
      <w:r>
        <w:rPr>
          <w:rFonts w:ascii="Times New Roman"/>
          <w:b w:val="false"/>
          <w:i w:val="false"/>
          <w:color w:val="000000"/>
          <w:sz w:val="28"/>
        </w:rPr>
        <w:t>
      8) Ішкі істер Министрлігі жол полициясы Комитетінің аймақтық бөлімшесіне анықтама қажет болған жағдайда көлік транспортына құжат (техпаспорт).</w:t>
      </w:r>
      <w:r>
        <w:br/>
      </w:r>
      <w:r>
        <w:rPr>
          <w:rFonts w:ascii="Times New Roman"/>
          <w:b w:val="false"/>
          <w:i w:val="false"/>
          <w:color w:val="000000"/>
          <w:sz w:val="28"/>
        </w:rPr>
        <w:t>
      Салыстыру үшін мемлекеттік қызмет көрсетуге қажетті құжаттардың түпнұсқасы мен көшірмелері тапсырылады, содан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толтырылатын құжаттар үшін бланктер қарастырылмаған.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өтініш пен басқа да құжаттар Бөлімдер, кент, ауыл (село), ауылдық (селолық) аймақтар әкімдері аппаратының мамандарына немесе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қосымшада</w:t>
      </w:r>
      <w:r>
        <w:rPr>
          <w:rFonts w:ascii="Times New Roman"/>
          <w:b w:val="false"/>
          <w:i w:val="false"/>
          <w:color w:val="000000"/>
          <w:sz w:val="28"/>
        </w:rPr>
        <w:t xml:space="preserve"> көрсетілген мекен-жайлар бойынша орналасқан Орталықтарға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тұтынушының барлық қажетті құжаттарды тапсырғандығын растайтын құжат:</w:t>
      </w:r>
      <w:r>
        <w:br/>
      </w:r>
      <w:r>
        <w:rPr>
          <w:rFonts w:ascii="Times New Roman"/>
          <w:b w:val="false"/>
          <w:i w:val="false"/>
          <w:color w:val="000000"/>
          <w:sz w:val="28"/>
        </w:rPr>
        <w:t>
      1) Орталықтарға құжаттар тапсырған кезде – тұтынушыдан қажетті құжаттарды қабылдағандығы туралы қолхат;</w:t>
      </w:r>
      <w:r>
        <w:br/>
      </w:r>
      <w:r>
        <w:rPr>
          <w:rFonts w:ascii="Times New Roman"/>
          <w:b w:val="false"/>
          <w:i w:val="false"/>
          <w:color w:val="000000"/>
          <w:sz w:val="28"/>
        </w:rPr>
        <w:t>
      2) Бөлімдер және кент, ауыл (село), ауылдық (селолық) аймақтар әкімдіктерінің аппаратына құжаттар тапсырған кезде – құжаттарды қабылдаған туралы талон, онда мемлекеттік органның атауы, өтінішті қабылдаған қызметкердің лауазымы, аты-жөні және тегі, қабылдау күні мен уақыты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нәтижесі тұтынушы Бөлімге, кент, ауыл (село), ауылдық (селолық) әкімдік аппаратына немесе Орталықтарына өзі барған кезінде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ұсынудан бас тарту немесе тоқтату үшін негіз осы стандарттың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 пакетін толық тапсырмауы болып табылады.</w:t>
      </w:r>
    </w:p>
    <w:bookmarkEnd w:id="132"/>
    <w:bookmarkStart w:name="z268" w:id="133"/>
    <w:p>
      <w:pPr>
        <w:spacing w:after="0"/>
        <w:ind w:left="0"/>
        <w:jc w:val="left"/>
      </w:pPr>
      <w:r>
        <w:rPr>
          <w:rFonts w:ascii="Times New Roman"/>
          <w:b/>
          <w:i w:val="false"/>
          <w:color w:val="000000"/>
        </w:rPr>
        <w:t xml:space="preserve"> 
3. Жұмыс қағидалары</w:t>
      </w:r>
    </w:p>
    <w:bookmarkEnd w:id="133"/>
    <w:bookmarkStart w:name="z269" w:id="134"/>
    <w:p>
      <w:pPr>
        <w:spacing w:after="0"/>
        <w:ind w:left="0"/>
        <w:jc w:val="both"/>
      </w:pPr>
      <w:r>
        <w:rPr>
          <w:rFonts w:ascii="Times New Roman"/>
          <w:b w:val="false"/>
          <w:i w:val="false"/>
          <w:color w:val="000000"/>
          <w:sz w:val="28"/>
        </w:rPr>
        <w:t>
      18. Мемлекеттік органдардың қызметі келесі қағидаларға негізделеді:</w:t>
      </w:r>
      <w:r>
        <w:br/>
      </w:r>
      <w:r>
        <w:rPr>
          <w:rFonts w:ascii="Times New Roman"/>
          <w:b w:val="false"/>
          <w:i w:val="false"/>
          <w:color w:val="000000"/>
          <w:sz w:val="28"/>
        </w:rPr>
        <w:t>
      1) адамдардың конститутциялық құқықтары мен бостандықтарын сақтау;</w:t>
      </w:r>
      <w:r>
        <w:br/>
      </w:r>
      <w:r>
        <w:rPr>
          <w:rFonts w:ascii="Times New Roman"/>
          <w:b w:val="false"/>
          <w:i w:val="false"/>
          <w:color w:val="000000"/>
          <w:sz w:val="28"/>
        </w:rPr>
        <w:t>
      2)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нақтылы ақпаратты беру;</w:t>
      </w:r>
      <w:r>
        <w:br/>
      </w:r>
      <w:r>
        <w:rPr>
          <w:rFonts w:ascii="Times New Roman"/>
          <w:b w:val="false"/>
          <w:i w:val="false"/>
          <w:color w:val="000000"/>
          <w:sz w:val="28"/>
        </w:rPr>
        <w:t>
      5) ақпаратты қорғау және құпиялық;</w:t>
      </w:r>
      <w:r>
        <w:br/>
      </w:r>
      <w:r>
        <w:rPr>
          <w:rFonts w:ascii="Times New Roman"/>
          <w:b w:val="false"/>
          <w:i w:val="false"/>
          <w:color w:val="000000"/>
          <w:sz w:val="28"/>
        </w:rPr>
        <w:t>
      6) белгіленген мерзімде алмаған құжаттардың сақталуын қамтамасыз ету.</w:t>
      </w:r>
    </w:p>
    <w:bookmarkEnd w:id="134"/>
    <w:bookmarkStart w:name="z270" w:id="135"/>
    <w:p>
      <w:pPr>
        <w:spacing w:after="0"/>
        <w:ind w:left="0"/>
        <w:jc w:val="left"/>
      </w:pPr>
      <w:r>
        <w:rPr>
          <w:rFonts w:ascii="Times New Roman"/>
          <w:b/>
          <w:i w:val="false"/>
          <w:color w:val="000000"/>
        </w:rPr>
        <w:t xml:space="preserve"> 
4. Жұмыс нәтижесі</w:t>
      </w:r>
    </w:p>
    <w:bookmarkEnd w:id="135"/>
    <w:bookmarkStart w:name="z271" w:id="136"/>
    <w:p>
      <w:pPr>
        <w:spacing w:after="0"/>
        <w:ind w:left="0"/>
        <w:jc w:val="both"/>
      </w:pPr>
      <w:r>
        <w:rPr>
          <w:rFonts w:ascii="Times New Roman"/>
          <w:b w:val="false"/>
          <w:i w:val="false"/>
          <w:color w:val="000000"/>
          <w:sz w:val="28"/>
        </w:rPr>
        <w:t>
      19. Мемлекеттік қызмет көрсету нәтижелері осы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Қызметтер көрсететін мемлекеттік мекеменің жұмысы бағаланатын мемлекеттік қызметтердің сапа және қол жетімділігінің нысаналы көрсеткіштерін жыл сайын арнайы құрылған жұмыс топтары бекітеді.</w:t>
      </w:r>
    </w:p>
    <w:bookmarkEnd w:id="136"/>
    <w:bookmarkStart w:name="z273" w:id="137"/>
    <w:p>
      <w:pPr>
        <w:spacing w:after="0"/>
        <w:ind w:left="0"/>
        <w:jc w:val="left"/>
      </w:pPr>
      <w:r>
        <w:rPr>
          <w:rFonts w:ascii="Times New Roman"/>
          <w:b/>
          <w:i w:val="false"/>
          <w:color w:val="000000"/>
        </w:rPr>
        <w:t xml:space="preserve"> 
5. Шағымдану тәртібі</w:t>
      </w:r>
    </w:p>
    <w:bookmarkEnd w:id="137"/>
    <w:bookmarkStart w:name="z274" w:id="138"/>
    <w:p>
      <w:pPr>
        <w:spacing w:after="0"/>
        <w:ind w:left="0"/>
        <w:jc w:val="both"/>
      </w:pPr>
      <w:r>
        <w:rPr>
          <w:rFonts w:ascii="Times New Roman"/>
          <w:b w:val="false"/>
          <w:i w:val="false"/>
          <w:color w:val="000000"/>
          <w:sz w:val="28"/>
        </w:rPr>
        <w:t>
      21. Өкілетті лауазымдық тұлғалардың әрекетіне (әрекетсіздігіне) шағымдану тәртібіне түсініктемені, сонымен қатар шағымды дайындауда көмекті мемлекеттік органдардан, қала және аудан әкімдері аппаратынан алуға болады.</w:t>
      </w:r>
      <w:r>
        <w:br/>
      </w:r>
      <w:r>
        <w:rPr>
          <w:rFonts w:ascii="Times New Roman"/>
          <w:b w:val="false"/>
          <w:i w:val="false"/>
          <w:color w:val="000000"/>
          <w:sz w:val="28"/>
        </w:rPr>
        <w:t>
</w:t>
      </w:r>
      <w:r>
        <w:rPr>
          <w:rFonts w:ascii="Times New Roman"/>
          <w:b w:val="false"/>
          <w:i w:val="false"/>
          <w:color w:val="000000"/>
          <w:sz w:val="28"/>
        </w:rPr>
        <w:t>
      22. Шағым қала және аудан әкімінің, мемлекеттік органдар жетекшілерінің атына пошта бойынша жазбаша түрде, немесе электрондық түрде беріледі. Қала және аудан әкімі аппаратының электрондық поштасының мекен-жайлары, осы стандарттың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Шағымды қабылдағандығы туралы растама құжат ретінде құжаттарды қабылдағандығы туралы талон болып табылады, ол талонда мемлекеттік органның атауы, өтінішті қабылдаған қызметкердің аты-жөні мен тегі, қабылдау күні мен уақыты, телефондары көрсетіледі. Шағым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мерзімде қарастырылады.</w:t>
      </w:r>
    </w:p>
    <w:bookmarkEnd w:id="138"/>
    <w:bookmarkStart w:name="z277" w:id="139"/>
    <w:p>
      <w:pPr>
        <w:spacing w:after="0"/>
        <w:ind w:left="0"/>
        <w:jc w:val="left"/>
      </w:pPr>
      <w:r>
        <w:rPr>
          <w:rFonts w:ascii="Times New Roman"/>
          <w:b/>
          <w:i w:val="false"/>
          <w:color w:val="000000"/>
        </w:rPr>
        <w:t xml:space="preserve"> 
6. Байланыс ақпараты</w:t>
      </w:r>
    </w:p>
    <w:bookmarkEnd w:id="139"/>
    <w:bookmarkStart w:name="z278" w:id="140"/>
    <w:p>
      <w:pPr>
        <w:spacing w:after="0"/>
        <w:ind w:left="0"/>
        <w:jc w:val="both"/>
      </w:pPr>
      <w:r>
        <w:rPr>
          <w:rFonts w:ascii="Times New Roman"/>
          <w:b w:val="false"/>
          <w:i w:val="false"/>
          <w:color w:val="000000"/>
          <w:sz w:val="28"/>
        </w:rPr>
        <w:t>
      24. Осы мемлекеттік қызметті көрсететін мемлекеттік органдар мен олардың жоғарыда тұрған органдарының байланыс мәліметтері:</w:t>
      </w:r>
      <w:r>
        <w:br/>
      </w:r>
      <w:r>
        <w:rPr>
          <w:rFonts w:ascii="Times New Roman"/>
          <w:b w:val="false"/>
          <w:i w:val="false"/>
          <w:color w:val="000000"/>
          <w:sz w:val="28"/>
        </w:rPr>
        <w:t>
      1) Бөлімдер, кент, ауыл (село), ауылдық (селолық) аймақтар және тұрғындарға қызмет көрсету Орталықтарының электрондық поштасы және заңды мекен-жайы мен телефондары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 қала және аудан әкімдері аппаратының веб-сайты, электрондық пошталарының мекен-жайы, заңды мекен-жайы, телефондары, сонымен қатар әкімдер мен олардың орынбасарларының азаматтарды қабылдау кестелері осы стандарттың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25. Мемлекеттік қызметті көрсету мәселелері бойынша қосымша ақпараттарды тұтынушылар "Қарағанды облысының білім басқармасы" мемлекеттік мекемесінде, төменгі мекен-жай бойынша ала алады: 100008, Қарағанды қаласы, Әлиханов көшесі, 19, электрондық пошта мекен-жайы: karodo@mail.kz, байланыс телефоны: (7212) 411319.</w:t>
      </w:r>
    </w:p>
    <w:bookmarkEnd w:id="140"/>
    <w:bookmarkStart w:name="z280" w:id="141"/>
    <w:p>
      <w:pPr>
        <w:spacing w:after="0"/>
        <w:ind w:left="0"/>
        <w:jc w:val="both"/>
      </w:pPr>
      <w:r>
        <w:rPr>
          <w:rFonts w:ascii="Times New Roman"/>
          <w:b w:val="false"/>
          <w:i w:val="false"/>
          <w:color w:val="000000"/>
          <w:sz w:val="28"/>
        </w:rPr>
        <w:t>
"Зейнеткерлік қорларға, Ішкі істер</w:t>
      </w:r>
      <w:r>
        <w:br/>
      </w:r>
      <w:r>
        <w:rPr>
          <w:rFonts w:ascii="Times New Roman"/>
          <w:b w:val="false"/>
          <w:i w:val="false"/>
          <w:color w:val="000000"/>
          <w:sz w:val="28"/>
        </w:rPr>
        <w:t>
Министрлігінің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 қосымша</w:t>
      </w:r>
    </w:p>
    <w:bookmarkEnd w:id="141"/>
    <w:bookmarkStart w:name="z281" w:id="142"/>
    <w:p>
      <w:pPr>
        <w:spacing w:after="0"/>
        <w:ind w:left="0"/>
        <w:jc w:val="left"/>
      </w:pPr>
      <w:r>
        <w:rPr>
          <w:rFonts w:ascii="Times New Roman"/>
          <w:b/>
          <w:i w:val="false"/>
          <w:color w:val="000000"/>
        </w:rPr>
        <w:t xml:space="preserve"> 
Қалалық және аудандық білім бөлімдерінің байланыс мәліметтері</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702"/>
        <w:gridCol w:w="4417"/>
        <w:gridCol w:w="4141"/>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нөмірлері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білім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41994, 46236, 46237,</w:t>
            </w:r>
            <w:r>
              <w:br/>
            </w:r>
            <w:r>
              <w:rPr>
                <w:rFonts w:ascii="Times New Roman"/>
                <w:b w:val="false"/>
                <w:i w:val="false"/>
                <w:color w:val="000000"/>
                <w:sz w:val="20"/>
              </w:rPr>
              <w:t>
факс (71036) 46238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www.obrazovan.balkhash.kz</w:t>
            </w:r>
          </w:p>
          <w:p>
            <w:pPr>
              <w:spacing w:after="20"/>
              <w:ind w:left="20"/>
              <w:jc w:val="both"/>
            </w:pPr>
            <w:r>
              <w:rPr>
                <w:rFonts w:ascii="Times New Roman"/>
                <w:b w:val="false"/>
                <w:i w:val="false"/>
                <w:color w:val="000000"/>
                <w:sz w:val="20"/>
              </w:rPr>
              <w:t>oobalkhash@mail.ru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733048,</w:t>
            </w:r>
            <w:r>
              <w:br/>
            </w:r>
            <w:r>
              <w:rPr>
                <w:rFonts w:ascii="Times New Roman"/>
                <w:b w:val="false"/>
                <w:i w:val="false"/>
                <w:color w:val="000000"/>
                <w:sz w:val="20"/>
              </w:rPr>
              <w:t>
факс (7102) 733052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www.edu.jezkazgan.kz</w:t>
            </w:r>
          </w:p>
          <w:p>
            <w:pPr>
              <w:spacing w:after="20"/>
              <w:ind w:left="20"/>
              <w:jc w:val="both"/>
            </w:pPr>
            <w:r>
              <w:rPr>
                <w:rFonts w:ascii="Times New Roman"/>
                <w:b w:val="false"/>
                <w:i w:val="false"/>
                <w:color w:val="000000"/>
                <w:sz w:val="20"/>
              </w:rPr>
              <w:t>zhez_goo@krg.gov.kz</w:t>
            </w:r>
          </w:p>
          <w:p>
            <w:pPr>
              <w:spacing w:after="20"/>
              <w:ind w:left="20"/>
              <w:jc w:val="both"/>
            </w:pPr>
            <w:r>
              <w:rPr>
                <w:rFonts w:ascii="Times New Roman"/>
                <w:b w:val="false"/>
                <w:i w:val="false"/>
                <w:color w:val="000000"/>
                <w:sz w:val="20"/>
              </w:rPr>
              <w:t>_zhezgoo@mail.ru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1000019,</w:t>
            </w:r>
            <w:r>
              <w:br/>
            </w:r>
            <w:r>
              <w:rPr>
                <w:rFonts w:ascii="Times New Roman"/>
                <w:b w:val="false"/>
                <w:i w:val="false"/>
                <w:color w:val="000000"/>
                <w:sz w:val="20"/>
              </w:rPr>
              <w:t>
Қарағанды қаласы, Мичурин көшесі, 1/3</w:t>
            </w:r>
            <w:r>
              <w:br/>
            </w:r>
            <w:r>
              <w:rPr>
                <w:rFonts w:ascii="Times New Roman"/>
                <w:b w:val="false"/>
                <w:i w:val="false"/>
                <w:color w:val="000000"/>
                <w:sz w:val="20"/>
              </w:rPr>
              <w:t>
телефон, факс    (7212) 415079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www.kargoo.kz</w:t>
            </w:r>
          </w:p>
          <w:p>
            <w:pPr>
              <w:spacing w:after="20"/>
              <w:ind w:left="20"/>
              <w:jc w:val="both"/>
            </w:pPr>
            <w:r>
              <w:rPr>
                <w:rFonts w:ascii="Times New Roman"/>
                <w:b w:val="false"/>
                <w:i w:val="false"/>
                <w:color w:val="000000"/>
                <w:sz w:val="20"/>
              </w:rPr>
              <w:t>kargoo@kargoo.kz</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беру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w:t>
            </w:r>
            <w:r>
              <w:br/>
            </w:r>
            <w:r>
              <w:rPr>
                <w:rFonts w:ascii="Times New Roman"/>
                <w:b w:val="false"/>
                <w:i w:val="false"/>
                <w:color w:val="000000"/>
                <w:sz w:val="20"/>
              </w:rPr>
              <w:t>
телефон (71032) 26900,</w:t>
            </w:r>
            <w:r>
              <w:br/>
            </w:r>
            <w:r>
              <w:rPr>
                <w:rFonts w:ascii="Times New Roman"/>
                <w:b w:val="false"/>
                <w:i w:val="false"/>
                <w:color w:val="000000"/>
                <w:sz w:val="20"/>
              </w:rPr>
              <w:t>
факс (71032) 26902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www.obrazovanie.karajal.kz</w:t>
            </w:r>
          </w:p>
          <w:p>
            <w:pPr>
              <w:spacing w:after="20"/>
              <w:ind w:left="20"/>
              <w:jc w:val="both"/>
            </w:pPr>
            <w:r>
              <w:rPr>
                <w:rFonts w:ascii="Times New Roman"/>
                <w:b w:val="false"/>
                <w:i w:val="false"/>
                <w:color w:val="000000"/>
                <w:sz w:val="20"/>
              </w:rPr>
              <w:t>karaz_oo@mail.ru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беру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Космонавтов көшесі, 2</w:t>
            </w:r>
            <w:r>
              <w:br/>
            </w:r>
            <w:r>
              <w:rPr>
                <w:rFonts w:ascii="Times New Roman"/>
                <w:b w:val="false"/>
                <w:i w:val="false"/>
                <w:color w:val="000000"/>
                <w:sz w:val="20"/>
              </w:rPr>
              <w:t>
телефон (71039) 54190,</w:t>
            </w:r>
            <w:r>
              <w:br/>
            </w:r>
            <w:r>
              <w:rPr>
                <w:rFonts w:ascii="Times New Roman"/>
                <w:b w:val="false"/>
                <w:i w:val="false"/>
                <w:color w:val="000000"/>
                <w:sz w:val="20"/>
              </w:rPr>
              <w:t>
факс (71039) 53092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www.priozersk-otdelobrazovanija.kz/</w:t>
            </w:r>
          </w:p>
          <w:p>
            <w:pPr>
              <w:spacing w:after="20"/>
              <w:ind w:left="20"/>
              <w:jc w:val="both"/>
            </w:pPr>
            <w:r>
              <w:rPr>
                <w:rFonts w:ascii="Times New Roman"/>
                <w:b w:val="false"/>
                <w:i w:val="false"/>
                <w:color w:val="000000"/>
                <w:sz w:val="20"/>
              </w:rPr>
              <w:t>prio_oo@krg.gov.kz</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беру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Джамбула көшесі, 65</w:t>
            </w:r>
            <w:r>
              <w:br/>
            </w:r>
            <w:r>
              <w:rPr>
                <w:rFonts w:ascii="Times New Roman"/>
                <w:b w:val="false"/>
                <w:i w:val="false"/>
                <w:color w:val="000000"/>
                <w:sz w:val="20"/>
              </w:rPr>
              <w:t>
телефон, факс (72137) 40555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sarаgoo@mail.ru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білім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111</w:t>
            </w:r>
            <w:r>
              <w:br/>
            </w:r>
            <w:r>
              <w:rPr>
                <w:rFonts w:ascii="Times New Roman"/>
                <w:b w:val="false"/>
                <w:i w:val="false"/>
                <w:color w:val="000000"/>
                <w:sz w:val="20"/>
              </w:rPr>
              <w:t>
телефон (71063) 35100, 37934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satpgoo@mail.ru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беру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101401,</w:t>
            </w:r>
            <w:r>
              <w:br/>
            </w:r>
            <w:r>
              <w:rPr>
                <w:rFonts w:ascii="Times New Roman"/>
                <w:b w:val="false"/>
                <w:i w:val="false"/>
                <w:color w:val="000000"/>
                <w:sz w:val="20"/>
              </w:rPr>
              <w:t>
Қарағанды облысы, Теміртау қаласы, Димитров көшесі, 11/1</w:t>
            </w:r>
            <w:r>
              <w:br/>
            </w:r>
            <w:r>
              <w:rPr>
                <w:rFonts w:ascii="Times New Roman"/>
                <w:b w:val="false"/>
                <w:i w:val="false"/>
                <w:color w:val="000000"/>
                <w:sz w:val="20"/>
              </w:rPr>
              <w:t>
телефон (7213) 980290,</w:t>
            </w:r>
            <w:r>
              <w:br/>
            </w:r>
            <w:r>
              <w:rPr>
                <w:rFonts w:ascii="Times New Roman"/>
                <w:b w:val="false"/>
                <w:i w:val="false"/>
                <w:color w:val="000000"/>
                <w:sz w:val="20"/>
              </w:rPr>
              <w:t>
факс (7213) 985482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zhilcom.temir-tau.kz</w:t>
            </w:r>
          </w:p>
          <w:p>
            <w:pPr>
              <w:spacing w:after="20"/>
              <w:ind w:left="20"/>
              <w:jc w:val="both"/>
            </w:pPr>
            <w:r>
              <w:rPr>
                <w:rFonts w:ascii="Times New Roman"/>
                <w:b w:val="false"/>
                <w:i w:val="false"/>
                <w:color w:val="000000"/>
                <w:sz w:val="20"/>
              </w:rPr>
              <w:t>тemidoo@mail.ru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беру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Қазақстанская көшесі, 101</w:t>
            </w:r>
            <w:r>
              <w:br/>
            </w:r>
            <w:r>
              <w:rPr>
                <w:rFonts w:ascii="Times New Roman"/>
                <w:b w:val="false"/>
                <w:i w:val="false"/>
                <w:color w:val="000000"/>
                <w:sz w:val="20"/>
              </w:rPr>
              <w:t>
телефон (72156) 55257, 52730</w:t>
            </w:r>
            <w:r>
              <w:br/>
            </w:r>
            <w:r>
              <w:rPr>
                <w:rFonts w:ascii="Times New Roman"/>
                <w:b w:val="false"/>
                <w:i w:val="false"/>
                <w:color w:val="000000"/>
                <w:sz w:val="20"/>
              </w:rPr>
              <w:t>
факс (72156) 55095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metod@ok.kz.</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Карл Маркс көшесі, 43</w:t>
            </w:r>
            <w:r>
              <w:br/>
            </w:r>
            <w:r>
              <w:rPr>
                <w:rFonts w:ascii="Times New Roman"/>
                <w:b w:val="false"/>
                <w:i w:val="false"/>
                <w:color w:val="000000"/>
                <w:sz w:val="20"/>
              </w:rPr>
              <w:t>
телефон (72131) 43769</w:t>
            </w:r>
            <w:r>
              <w:br/>
            </w:r>
            <w:r>
              <w:rPr>
                <w:rFonts w:ascii="Times New Roman"/>
                <w:b w:val="false"/>
                <w:i w:val="false"/>
                <w:color w:val="000000"/>
                <w:sz w:val="20"/>
              </w:rPr>
              <w:t>
факс (72131) 44260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abairoo@mail.ru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ауылы, Байсейітова көшесі, 26</w:t>
            </w:r>
            <w:r>
              <w:br/>
            </w:r>
            <w:r>
              <w:rPr>
                <w:rFonts w:ascii="Times New Roman"/>
                <w:b w:val="false"/>
                <w:i w:val="false"/>
                <w:color w:val="000000"/>
                <w:sz w:val="20"/>
              </w:rPr>
              <w:t>
телефон, факс   (71037) 21399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білім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36</w:t>
            </w:r>
            <w:r>
              <w:br/>
            </w:r>
            <w:r>
              <w:rPr>
                <w:rFonts w:ascii="Times New Roman"/>
                <w:b w:val="false"/>
                <w:i w:val="false"/>
                <w:color w:val="000000"/>
                <w:sz w:val="20"/>
              </w:rPr>
              <w:t>
телефон (72154) 21216,</w:t>
            </w:r>
            <w:r>
              <w:br/>
            </w:r>
            <w:r>
              <w:rPr>
                <w:rFonts w:ascii="Times New Roman"/>
                <w:b w:val="false"/>
                <w:i w:val="false"/>
                <w:color w:val="000000"/>
                <w:sz w:val="20"/>
              </w:rPr>
              <w:t>
факс (72154) 21143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www.obrazovanie.buhar-zhirau.kz</w:t>
            </w:r>
          </w:p>
          <w:p>
            <w:pPr>
              <w:spacing w:after="20"/>
              <w:ind w:left="20"/>
              <w:jc w:val="both"/>
            </w:pPr>
            <w:r>
              <w:rPr>
                <w:rFonts w:ascii="Times New Roman"/>
                <w:b w:val="false"/>
                <w:i w:val="false"/>
                <w:color w:val="000000"/>
                <w:sz w:val="20"/>
              </w:rPr>
              <w:t>raioometod@mail.kz</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Сейфуллин көшесі, 14</w:t>
            </w:r>
            <w:r>
              <w:br/>
            </w:r>
            <w:r>
              <w:rPr>
                <w:rFonts w:ascii="Times New Roman"/>
                <w:b w:val="false"/>
                <w:i w:val="false"/>
                <w:color w:val="000000"/>
                <w:sz w:val="20"/>
              </w:rPr>
              <w:t>
телефон (71030) 28445,</w:t>
            </w:r>
            <w:r>
              <w:br/>
            </w:r>
            <w:r>
              <w:rPr>
                <w:rFonts w:ascii="Times New Roman"/>
                <w:b w:val="false"/>
                <w:i w:val="false"/>
                <w:color w:val="000000"/>
                <w:sz w:val="20"/>
              </w:rPr>
              <w:t>
факс (71030) 27498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ghadira-h@mail.ru.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беру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Бөкейханов көшесі, 55</w:t>
            </w:r>
            <w:r>
              <w:br/>
            </w:r>
            <w:r>
              <w:rPr>
                <w:rFonts w:ascii="Times New Roman"/>
                <w:b w:val="false"/>
                <w:i w:val="false"/>
                <w:color w:val="000000"/>
                <w:sz w:val="20"/>
              </w:rPr>
              <w:t>
телефон (72146) 32922,</w:t>
            </w:r>
            <w:r>
              <w:br/>
            </w:r>
            <w:r>
              <w:rPr>
                <w:rFonts w:ascii="Times New Roman"/>
                <w:b w:val="false"/>
                <w:i w:val="false"/>
                <w:color w:val="000000"/>
                <w:sz w:val="20"/>
              </w:rPr>
              <w:t>
факс (72146) 31375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karkroo@mail.ru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беру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Независимости көшесі, 41</w:t>
            </w:r>
            <w:r>
              <w:br/>
            </w:r>
            <w:r>
              <w:rPr>
                <w:rFonts w:ascii="Times New Roman"/>
                <w:b w:val="false"/>
                <w:i w:val="false"/>
                <w:color w:val="000000"/>
                <w:sz w:val="20"/>
              </w:rPr>
              <w:t>
телефон (72144) 22640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nurametod@mail.ru.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білім беру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Целинная көшесі, 36</w:t>
            </w:r>
            <w:r>
              <w:br/>
            </w:r>
            <w:r>
              <w:rPr>
                <w:rFonts w:ascii="Times New Roman"/>
                <w:b w:val="false"/>
                <w:i w:val="false"/>
                <w:color w:val="000000"/>
                <w:sz w:val="20"/>
              </w:rPr>
              <w:t>
телефон (72149) 41373, 41394</w:t>
            </w:r>
            <w:r>
              <w:br/>
            </w:r>
            <w:r>
              <w:rPr>
                <w:rFonts w:ascii="Times New Roman"/>
                <w:b w:val="false"/>
                <w:i w:val="false"/>
                <w:color w:val="000000"/>
                <w:sz w:val="20"/>
              </w:rPr>
              <w:t>
факс (72149) 41373, 41573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roos@mail.kz.</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білім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Бұлқышев көшесі, 19</w:t>
            </w:r>
            <w:r>
              <w:br/>
            </w:r>
            <w:r>
              <w:rPr>
                <w:rFonts w:ascii="Times New Roman"/>
                <w:b w:val="false"/>
                <w:i w:val="false"/>
                <w:color w:val="000000"/>
                <w:sz w:val="20"/>
              </w:rPr>
              <w:t>
телефон (71035) 21295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ulytau_sh@mail.ru</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бөлімі" мемлекеттік мекемесі</w:t>
            </w:r>
          </w:p>
        </w:tc>
        <w:tc>
          <w:tcPr>
            <w:tcW w:w="4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69</w:t>
            </w:r>
            <w:r>
              <w:br/>
            </w:r>
            <w:r>
              <w:rPr>
                <w:rFonts w:ascii="Times New Roman"/>
                <w:b w:val="false"/>
                <w:i w:val="false"/>
                <w:color w:val="000000"/>
                <w:sz w:val="20"/>
              </w:rPr>
              <w:t>
телефон (71031) 21446,</w:t>
            </w:r>
            <w:r>
              <w:br/>
            </w:r>
            <w:r>
              <w:rPr>
                <w:rFonts w:ascii="Times New Roman"/>
                <w:b w:val="false"/>
                <w:i w:val="false"/>
                <w:color w:val="000000"/>
                <w:sz w:val="20"/>
              </w:rPr>
              <w:t>
факс (71031) 21280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shetuo@mail.ru</w:t>
            </w:r>
          </w:p>
        </w:tc>
      </w:tr>
    </w:tbl>
    <w:bookmarkStart w:name="z282" w:id="143"/>
    <w:p>
      <w:pPr>
        <w:spacing w:after="0"/>
        <w:ind w:left="0"/>
        <w:jc w:val="both"/>
      </w:pPr>
      <w:r>
        <w:rPr>
          <w:rFonts w:ascii="Times New Roman"/>
          <w:b w:val="false"/>
          <w:i w:val="false"/>
          <w:color w:val="000000"/>
          <w:sz w:val="28"/>
        </w:rPr>
        <w:t>
"Зейнеткерлік қорларға, Ішкі істер</w:t>
      </w:r>
      <w:r>
        <w:br/>
      </w:r>
      <w:r>
        <w:rPr>
          <w:rFonts w:ascii="Times New Roman"/>
          <w:b w:val="false"/>
          <w:i w:val="false"/>
          <w:color w:val="000000"/>
          <w:sz w:val="28"/>
        </w:rPr>
        <w:t>
Министрлігінің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2 қосымша</w:t>
      </w:r>
    </w:p>
    <w:bookmarkEnd w:id="143"/>
    <w:bookmarkStart w:name="z283" w:id="144"/>
    <w:p>
      <w:pPr>
        <w:spacing w:after="0"/>
        <w:ind w:left="0"/>
        <w:jc w:val="left"/>
      </w:pPr>
      <w:r>
        <w:rPr>
          <w:rFonts w:ascii="Times New Roman"/>
          <w:b/>
          <w:i w:val="false"/>
          <w:color w:val="000000"/>
        </w:rPr>
        <w:t xml:space="preserve"> 
Кент, ауыл (село), ауылдық (селолық) округ әкімдерінің байланыс мәліметтері</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5047"/>
        <w:gridCol w:w="7970"/>
      </w:tblGrid>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номерлері</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Гүлшат кенті, Ағыбай батыр көшесі, 23</w:t>
            </w:r>
            <w:r>
              <w:br/>
            </w:r>
            <w:r>
              <w:rPr>
                <w:rFonts w:ascii="Times New Roman"/>
                <w:b w:val="false"/>
                <w:i w:val="false"/>
                <w:color w:val="000000"/>
                <w:sz w:val="20"/>
              </w:rPr>
              <w:t>
телефон (71036) 53953, факс 53953</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"Қонырат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 Қарағанды облысы, Балқаш қаласы, Қонырат кенті, Зайцев көшесі, 20/1</w:t>
            </w:r>
            <w:r>
              <w:br/>
            </w:r>
            <w:r>
              <w:rPr>
                <w:rFonts w:ascii="Times New Roman"/>
                <w:b w:val="false"/>
                <w:i w:val="false"/>
                <w:color w:val="000000"/>
                <w:sz w:val="20"/>
              </w:rPr>
              <w:t>
телефон (71036) 64416, 64417, факс 64418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100313, Қарағанды облысы, Балқаш қаласы, Саяқ кенті, Парковая көшесі, 5 телефон (71041) 35223, факс 35308</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Кеңгір ауылы, Әуезов көшесі, 4 телефон (87102) 922582, факс 922467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Малшыбай ауылы,</w:t>
            </w:r>
            <w:r>
              <w:br/>
            </w:r>
            <w:r>
              <w:rPr>
                <w:rFonts w:ascii="Times New Roman"/>
                <w:b w:val="false"/>
                <w:i w:val="false"/>
                <w:color w:val="000000"/>
                <w:sz w:val="20"/>
              </w:rPr>
              <w:t>
телефон, факс (87102) 760043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Талап ауылы, 3 мөлтек ауданы телефон, факс (7102) 921505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100702, Қарағанды облысы, Жәйрем кенті, Мира көшесі, 4</w:t>
            </w:r>
            <w:r>
              <w:br/>
            </w:r>
            <w:r>
              <w:rPr>
                <w:rFonts w:ascii="Times New Roman"/>
                <w:b w:val="false"/>
                <w:i w:val="false"/>
                <w:color w:val="000000"/>
                <w:sz w:val="20"/>
              </w:rPr>
              <w:t>
телефон (71032) 52230, факс 52901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Кржижановский көшесі, 27,</w:t>
            </w:r>
            <w:r>
              <w:br/>
            </w:r>
            <w:r>
              <w:rPr>
                <w:rFonts w:ascii="Times New Roman"/>
                <w:b w:val="false"/>
                <w:i w:val="false"/>
                <w:color w:val="000000"/>
                <w:sz w:val="20"/>
              </w:rPr>
              <w:t>
телефон (87212) 445407, факс 445555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100604, Қарағанды облысы, Жезқазған кенті, Жамбула көшесі, 26А</w:t>
            </w:r>
            <w:r>
              <w:br/>
            </w:r>
            <w:r>
              <w:rPr>
                <w:rFonts w:ascii="Times New Roman"/>
                <w:b w:val="false"/>
                <w:i w:val="false"/>
                <w:color w:val="000000"/>
                <w:sz w:val="20"/>
              </w:rPr>
              <w:t>
телефон (71063) 22119, факс 25116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101408, Қарағанды облысы, Ақтау кенті, 5-ші квартал,</w:t>
            </w:r>
            <w:r>
              <w:br/>
            </w:r>
            <w:r>
              <w:rPr>
                <w:rFonts w:ascii="Times New Roman"/>
                <w:b w:val="false"/>
                <w:i w:val="false"/>
                <w:color w:val="000000"/>
                <w:sz w:val="20"/>
              </w:rPr>
              <w:t>
телефон, факс (7213) 940437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 Қарағанды облысы, Шахан кенті, Шаханская көшесі, 11,</w:t>
            </w:r>
            <w:r>
              <w:br/>
            </w:r>
            <w:r>
              <w:rPr>
                <w:rFonts w:ascii="Times New Roman"/>
                <w:b w:val="false"/>
                <w:i w:val="false"/>
                <w:color w:val="000000"/>
                <w:sz w:val="20"/>
              </w:rPr>
              <w:t>
телефон (72156) 32417, факс 32403</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"Новодолинский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101605, Қарағанды облысы, Новодолинский кенті, Центральная көшесі, 4,</w:t>
            </w:r>
            <w:r>
              <w:br/>
            </w:r>
            <w:r>
              <w:rPr>
                <w:rFonts w:ascii="Times New Roman"/>
                <w:b w:val="false"/>
                <w:i w:val="false"/>
                <w:color w:val="000000"/>
                <w:sz w:val="20"/>
              </w:rPr>
              <w:t>
телефон (72156) 62230, 62329, факс 62901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"Долинка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101604, Қарағанды облысы, Долинка кенті, Садовая көшесі, 58,</w:t>
            </w:r>
            <w:r>
              <w:br/>
            </w:r>
            <w:r>
              <w:rPr>
                <w:rFonts w:ascii="Times New Roman"/>
                <w:b w:val="false"/>
                <w:i w:val="false"/>
                <w:color w:val="000000"/>
                <w:sz w:val="20"/>
              </w:rPr>
              <w:t>
телефон (72156) 58231, факс 58252</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60 лет Казахстана көшесі, 24</w:t>
            </w:r>
            <w:r>
              <w:br/>
            </w:r>
            <w:r>
              <w:rPr>
                <w:rFonts w:ascii="Times New Roman"/>
                <w:b w:val="false"/>
                <w:i w:val="false"/>
                <w:color w:val="000000"/>
                <w:sz w:val="20"/>
              </w:rPr>
              <w:t>
телефон (72131) 91318, факс 91221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 Центральная көшесі, 22</w:t>
            </w:r>
            <w:r>
              <w:br/>
            </w:r>
            <w:r>
              <w:rPr>
                <w:rFonts w:ascii="Times New Roman"/>
                <w:b w:val="false"/>
                <w:i w:val="false"/>
                <w:color w:val="000000"/>
                <w:sz w:val="20"/>
              </w:rPr>
              <w:t>
телефон (71253) 52482, факс 52661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r>
              <w:br/>
            </w:r>
            <w:r>
              <w:rPr>
                <w:rFonts w:ascii="Times New Roman"/>
                <w:b w:val="false"/>
                <w:i w:val="false"/>
                <w:color w:val="000000"/>
                <w:sz w:val="20"/>
              </w:rPr>
              <w:t>
телефон (72153) 55323, факс 55344</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Есенгельды ауылы, Центральная көшесі, 20</w:t>
            </w:r>
            <w:r>
              <w:br/>
            </w:r>
            <w:r>
              <w:rPr>
                <w:rFonts w:ascii="Times New Roman"/>
                <w:b w:val="false"/>
                <w:i w:val="false"/>
                <w:color w:val="000000"/>
                <w:sz w:val="20"/>
              </w:rPr>
              <w:t>
телефон (72153) 53172, факс 32246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Курминское ауылы, Спасская көшесі, 7</w:t>
            </w:r>
            <w:r>
              <w:br/>
            </w:r>
            <w:r>
              <w:rPr>
                <w:rFonts w:ascii="Times New Roman"/>
                <w:b w:val="false"/>
                <w:i w:val="false"/>
                <w:color w:val="000000"/>
                <w:sz w:val="20"/>
              </w:rPr>
              <w:t>
телефон (72153) 50 566, факс 50574</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Кулаайгыр ауылы, К.Маркс көшесі, 1</w:t>
            </w:r>
            <w:r>
              <w:br/>
            </w:r>
            <w:r>
              <w:rPr>
                <w:rFonts w:ascii="Times New Roman"/>
                <w:b w:val="false"/>
                <w:i w:val="false"/>
                <w:color w:val="000000"/>
                <w:sz w:val="20"/>
              </w:rPr>
              <w:t>
телефон (72153) 57124, факс 57303</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Садовая көшесі, 5 "б",</w:t>
            </w:r>
            <w:r>
              <w:br/>
            </w:r>
            <w:r>
              <w:rPr>
                <w:rFonts w:ascii="Times New Roman"/>
                <w:b w:val="false"/>
                <w:i w:val="false"/>
                <w:color w:val="000000"/>
                <w:sz w:val="20"/>
              </w:rPr>
              <w:t>
телефон (72131) 90272, факс 90211</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 ауылы, Центральная көшесі, 19</w:t>
            </w:r>
            <w:r>
              <w:br/>
            </w:r>
            <w:r>
              <w:rPr>
                <w:rFonts w:ascii="Times New Roman"/>
                <w:b w:val="false"/>
                <w:i w:val="false"/>
                <w:color w:val="000000"/>
                <w:sz w:val="20"/>
              </w:rPr>
              <w:t>
телефон (72153) 54290, факс 54289</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Мира көшесі, 15/1</w:t>
            </w:r>
            <w:r>
              <w:br/>
            </w:r>
            <w:r>
              <w:rPr>
                <w:rFonts w:ascii="Times New Roman"/>
                <w:b w:val="false"/>
                <w:i w:val="false"/>
                <w:color w:val="000000"/>
                <w:sz w:val="20"/>
              </w:rPr>
              <w:t>
телефон (72153) 58336, факс 58138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Қарағанды облысы, Абай ауданы, Акбастау ауылы, Центральная көшесі, 11</w:t>
            </w:r>
            <w:r>
              <w:br/>
            </w:r>
            <w:r>
              <w:rPr>
                <w:rFonts w:ascii="Times New Roman"/>
                <w:b w:val="false"/>
                <w:i w:val="false"/>
                <w:color w:val="000000"/>
                <w:sz w:val="20"/>
              </w:rPr>
              <w:t>
телефон (72132) 31131, факс 31140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Комсомольская көшесі, 14 телефон, факс (72153) 56288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 3</w:t>
            </w:r>
            <w:r>
              <w:br/>
            </w:r>
            <w:r>
              <w:rPr>
                <w:rFonts w:ascii="Times New Roman"/>
                <w:b w:val="false"/>
                <w:i w:val="false"/>
                <w:color w:val="000000"/>
                <w:sz w:val="20"/>
              </w:rPr>
              <w:t>
телефон (72153) 32187, факс 31582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Қарабас кенті, Кирова көшесі, 9</w:t>
            </w:r>
            <w:r>
              <w:br/>
            </w:r>
            <w:r>
              <w:rPr>
                <w:rFonts w:ascii="Times New Roman"/>
                <w:b w:val="false"/>
                <w:i w:val="false"/>
                <w:color w:val="000000"/>
                <w:sz w:val="20"/>
              </w:rPr>
              <w:t>
телефон, факс (72153) 31528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1002008, Қарағанды облысы, Ақтоғай ауданы, Абай ауылы</w:t>
            </w:r>
            <w:r>
              <w:br/>
            </w:r>
            <w:r>
              <w:rPr>
                <w:rFonts w:ascii="Times New Roman"/>
                <w:b w:val="false"/>
                <w:i w:val="false"/>
                <w:color w:val="000000"/>
                <w:sz w:val="20"/>
              </w:rPr>
              <w:t>
телефон, факс (71038) 23543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1002009, Қарағанды облысы, Ақтоғай ауданы, Айыртас ауылы</w:t>
            </w:r>
            <w:r>
              <w:br/>
            </w:r>
            <w:r>
              <w:rPr>
                <w:rFonts w:ascii="Times New Roman"/>
                <w:b w:val="false"/>
                <w:i w:val="false"/>
                <w:color w:val="000000"/>
                <w:sz w:val="20"/>
              </w:rPr>
              <w:t>
телефон, факс (71038) 24233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 Қарағанды облысы, Ақтоғай ауданы, Сауле ауылы</w:t>
            </w:r>
            <w:r>
              <w:br/>
            </w:r>
            <w:r>
              <w:rPr>
                <w:rFonts w:ascii="Times New Roman"/>
                <w:b w:val="false"/>
                <w:i w:val="false"/>
                <w:color w:val="000000"/>
                <w:sz w:val="20"/>
              </w:rPr>
              <w:t>
телефон, факс (71037) 22219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 Қарағанды облысы, Ақтоғай ауданы, Нарманбет ауылы</w:t>
            </w:r>
            <w:r>
              <w:br/>
            </w:r>
            <w:r>
              <w:rPr>
                <w:rFonts w:ascii="Times New Roman"/>
                <w:b w:val="false"/>
                <w:i w:val="false"/>
                <w:color w:val="000000"/>
                <w:sz w:val="20"/>
              </w:rPr>
              <w:t>
телефон, факс (71038) 23743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Қарағанды облысы, Ақтоғай ауданы, Актас ауылы</w:t>
            </w:r>
            <w:r>
              <w:br/>
            </w:r>
            <w:r>
              <w:rPr>
                <w:rFonts w:ascii="Times New Roman"/>
                <w:b w:val="false"/>
                <w:i w:val="false"/>
                <w:color w:val="000000"/>
                <w:sz w:val="20"/>
              </w:rPr>
              <w:t>
телефон, факс (71037) 29121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100201, Қарағанды облысы, Ақтоғай ауданы, Ақжарық ауылы</w:t>
            </w:r>
            <w:r>
              <w:br/>
            </w:r>
            <w:r>
              <w:rPr>
                <w:rFonts w:ascii="Times New Roman"/>
                <w:b w:val="false"/>
                <w:i w:val="false"/>
                <w:color w:val="000000"/>
                <w:sz w:val="20"/>
              </w:rPr>
              <w:t>
телефон, факс (71037) 24213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 Қарағанды облысы, Ақтоғай ауданы, Қошқар ауылы</w:t>
            </w:r>
            <w:r>
              <w:br/>
            </w:r>
            <w:r>
              <w:rPr>
                <w:rFonts w:ascii="Times New Roman"/>
                <w:b w:val="false"/>
                <w:i w:val="false"/>
                <w:color w:val="000000"/>
                <w:sz w:val="20"/>
              </w:rPr>
              <w:t>
телефон, факс (71038) 23225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100203, Қарағанды облысы, Ақтоғай ауданы, Ақши ауылы</w:t>
            </w:r>
            <w:r>
              <w:br/>
            </w:r>
            <w:r>
              <w:rPr>
                <w:rFonts w:ascii="Times New Roman"/>
                <w:b w:val="false"/>
                <w:i w:val="false"/>
                <w:color w:val="000000"/>
                <w:sz w:val="20"/>
              </w:rPr>
              <w:t>
телефон, факс (71037) 29748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100204, Қарағанды облысы, Ақтоғай ауданы, Нүркен ауылы</w:t>
            </w:r>
            <w:r>
              <w:br/>
            </w:r>
            <w:r>
              <w:rPr>
                <w:rFonts w:ascii="Times New Roman"/>
                <w:b w:val="false"/>
                <w:i w:val="false"/>
                <w:color w:val="000000"/>
                <w:sz w:val="20"/>
              </w:rPr>
              <w:t>
телефон, факс (71037) 23340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100312, Қарағанды облысы, Ақтоғай ауданы, Ортадересин ауылы</w:t>
            </w:r>
            <w:r>
              <w:br/>
            </w:r>
            <w:r>
              <w:rPr>
                <w:rFonts w:ascii="Times New Roman"/>
                <w:b w:val="false"/>
                <w:i w:val="false"/>
                <w:color w:val="000000"/>
                <w:sz w:val="20"/>
              </w:rPr>
              <w:t>
телефон, факс (71037) 25340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100317, Қарағанды облысы, Ақтоғай ауданы, Тасарал ауылы</w:t>
            </w:r>
            <w:r>
              <w:br/>
            </w:r>
            <w:r>
              <w:rPr>
                <w:rFonts w:ascii="Times New Roman"/>
                <w:b w:val="false"/>
                <w:i w:val="false"/>
                <w:color w:val="000000"/>
                <w:sz w:val="20"/>
              </w:rPr>
              <w:t>
телефон, факс (71038) 26484</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"Торанғалық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100315, Қарағанды облысы, Ақтоғай ауданы, Торанғалық ауылы</w:t>
            </w:r>
            <w:r>
              <w:br/>
            </w:r>
            <w:r>
              <w:rPr>
                <w:rFonts w:ascii="Times New Roman"/>
                <w:b w:val="false"/>
                <w:i w:val="false"/>
                <w:color w:val="000000"/>
                <w:sz w:val="20"/>
              </w:rPr>
              <w:t>
телефон, факс (71038) 24632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Шабанбай би ауылы</w:t>
            </w:r>
            <w:r>
              <w:br/>
            </w:r>
            <w:r>
              <w:rPr>
                <w:rFonts w:ascii="Times New Roman"/>
                <w:b w:val="false"/>
                <w:i w:val="false"/>
                <w:color w:val="000000"/>
                <w:sz w:val="20"/>
              </w:rPr>
              <w:t>
телефон, факс (71037) 26218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Сарытерек ауылы</w:t>
            </w:r>
            <w:r>
              <w:br/>
            </w:r>
            <w:r>
              <w:rPr>
                <w:rFonts w:ascii="Times New Roman"/>
                <w:b w:val="false"/>
                <w:i w:val="false"/>
                <w:color w:val="000000"/>
                <w:sz w:val="20"/>
              </w:rPr>
              <w:t>
телефон, факс (71037) 25237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 Қарағанды облысы, Ақтоғай ауданы, Сарышаған кенті, Абая көшесі, 18</w:t>
            </w:r>
            <w:r>
              <w:br/>
            </w:r>
            <w:r>
              <w:rPr>
                <w:rFonts w:ascii="Times New Roman"/>
                <w:b w:val="false"/>
                <w:i w:val="false"/>
                <w:color w:val="000000"/>
                <w:sz w:val="20"/>
              </w:rPr>
              <w:t>
телефон, факс (71038) 22253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Қарағанды облысы, Ақтоғай ауданы, Шашубай кенті, Ленина көшесі, 1</w:t>
            </w:r>
            <w:r>
              <w:br/>
            </w:r>
            <w:r>
              <w:rPr>
                <w:rFonts w:ascii="Times New Roman"/>
                <w:b w:val="false"/>
                <w:i w:val="false"/>
                <w:color w:val="000000"/>
                <w:sz w:val="20"/>
              </w:rPr>
              <w:t>
телефон, факс (71038) 21257</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Бұқаржырау ауданы, Мұстафин кенті, Корниенко көшесі, 17</w:t>
            </w:r>
            <w:r>
              <w:br/>
            </w:r>
            <w:r>
              <w:rPr>
                <w:rFonts w:ascii="Times New Roman"/>
                <w:b w:val="false"/>
                <w:i w:val="false"/>
                <w:color w:val="000000"/>
                <w:sz w:val="20"/>
              </w:rPr>
              <w:t>
телефон, факс (72138) 31101</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кенті, Абылай хана көшесі, 38а</w:t>
            </w:r>
            <w:r>
              <w:br/>
            </w:r>
            <w:r>
              <w:rPr>
                <w:rFonts w:ascii="Times New Roman"/>
                <w:b w:val="false"/>
                <w:i w:val="false"/>
                <w:color w:val="000000"/>
                <w:sz w:val="20"/>
              </w:rPr>
              <w:t>
телефон (72154) 21600, факс 21696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100413, Қарағанды облысы, Бұқар жырау ауданы, Қушоқы кенті, Искакова көшесі, 55</w:t>
            </w:r>
            <w:r>
              <w:br/>
            </w:r>
            <w:r>
              <w:rPr>
                <w:rFonts w:ascii="Times New Roman"/>
                <w:b w:val="false"/>
                <w:i w:val="false"/>
                <w:color w:val="000000"/>
                <w:sz w:val="20"/>
              </w:rPr>
              <w:t>
телефон, факс (72138) 32338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100401, Қарағанды облысы, Бұқар жырау ауданы, Ақбел ауылы Юбилейная көшесі, 4</w:t>
            </w:r>
            <w:r>
              <w:br/>
            </w:r>
            <w:r>
              <w:rPr>
                <w:rFonts w:ascii="Times New Roman"/>
                <w:b w:val="false"/>
                <w:i w:val="false"/>
                <w:color w:val="000000"/>
                <w:sz w:val="20"/>
              </w:rPr>
              <w:t>
телефон, факс (72154) 22166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 Қарағанды облысы, Бұқар жырау ауданы, Актөбе ауылы, Центральная көшесі, 1</w:t>
            </w:r>
            <w:r>
              <w:br/>
            </w:r>
            <w:r>
              <w:rPr>
                <w:rFonts w:ascii="Times New Roman"/>
                <w:b w:val="false"/>
                <w:i w:val="false"/>
                <w:color w:val="000000"/>
                <w:sz w:val="20"/>
              </w:rPr>
              <w:t>
телефон, факс (72138) 30224</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 Қарағанды облысы, Бұқар жырау ауданы, Ақөре ауылы, Целинная көшесі, 1</w:t>
            </w:r>
            <w:r>
              <w:br/>
            </w:r>
            <w:r>
              <w:rPr>
                <w:rFonts w:ascii="Times New Roman"/>
                <w:b w:val="false"/>
                <w:i w:val="false"/>
                <w:color w:val="000000"/>
                <w:sz w:val="20"/>
              </w:rPr>
              <w:t>
телефон, факс (72154) 21446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100404, Қарағанды облысы, Бұқар жырау ауданы, Белағаш ауылы, Школьная көшесі, 9</w:t>
            </w:r>
            <w:r>
              <w:br/>
            </w:r>
            <w:r>
              <w:rPr>
                <w:rFonts w:ascii="Times New Roman"/>
                <w:b w:val="false"/>
                <w:i w:val="false"/>
                <w:color w:val="000000"/>
                <w:sz w:val="20"/>
              </w:rPr>
              <w:t>
телефон, факс (72154) 25273</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"Березняков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100430, Қарағанды облысы, Бұқар жырау ауданы, Березняки ауылы, Центральная көшесі, 9</w:t>
            </w:r>
            <w:r>
              <w:br/>
            </w:r>
            <w:r>
              <w:rPr>
                <w:rFonts w:ascii="Times New Roman"/>
                <w:b w:val="false"/>
                <w:i w:val="false"/>
                <w:color w:val="000000"/>
                <w:sz w:val="20"/>
              </w:rPr>
              <w:t>
телефон, факс (72138) 35543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ауылы, Горького көшесі, 19</w:t>
            </w:r>
            <w:r>
              <w:br/>
            </w:r>
            <w:r>
              <w:rPr>
                <w:rFonts w:ascii="Times New Roman"/>
                <w:b w:val="false"/>
                <w:i w:val="false"/>
                <w:color w:val="000000"/>
                <w:sz w:val="20"/>
              </w:rPr>
              <w:t>
телефон, факс (72154) 27710</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100406, Қарағанды облысы, Бұқар жырау ауданы, Бұқар жырау ауылы, Центральная көшесі, 9</w:t>
            </w:r>
            <w:r>
              <w:br/>
            </w:r>
            <w:r>
              <w:rPr>
                <w:rFonts w:ascii="Times New Roman"/>
                <w:b w:val="false"/>
                <w:i w:val="false"/>
                <w:color w:val="000000"/>
                <w:sz w:val="20"/>
              </w:rPr>
              <w:t>
телефон, факс (72154) 24441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 Қарағанды облысы, Бұқар жырау ауданы, Гагарин ауылы, Октябрьская көшесі, 72</w:t>
            </w:r>
            <w:r>
              <w:br/>
            </w:r>
            <w:r>
              <w:rPr>
                <w:rFonts w:ascii="Times New Roman"/>
                <w:b w:val="false"/>
                <w:i w:val="false"/>
                <w:color w:val="000000"/>
                <w:sz w:val="20"/>
              </w:rPr>
              <w:t>
телефон, факс (72138) 22236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101204, Қарағанды облысы, Бұқар жырау ауданы, Дубовка ауылы, Юбилейная көшесі, 37</w:t>
            </w:r>
            <w:r>
              <w:br/>
            </w:r>
            <w:r>
              <w:rPr>
                <w:rFonts w:ascii="Times New Roman"/>
                <w:b w:val="false"/>
                <w:i w:val="false"/>
                <w:color w:val="000000"/>
                <w:sz w:val="20"/>
              </w:rPr>
              <w:t>
телефон, факс (72138) 36178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100426, Қарағанды облысы, Бұқар жырау ауданы, Қаражар ауылы, Зеленая көшесі, 8</w:t>
            </w:r>
            <w:r>
              <w:br/>
            </w:r>
            <w:r>
              <w:rPr>
                <w:rFonts w:ascii="Times New Roman"/>
                <w:b w:val="false"/>
                <w:i w:val="false"/>
                <w:color w:val="000000"/>
                <w:sz w:val="20"/>
              </w:rPr>
              <w:t>
телефон, факс (72138) 33720</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 Қарағанды облысы, Бұқар жырау ауданы, Қарақұдық ауылы, Набережная көшесі, 1</w:t>
            </w:r>
            <w:r>
              <w:br/>
            </w:r>
            <w:r>
              <w:rPr>
                <w:rFonts w:ascii="Times New Roman"/>
                <w:b w:val="false"/>
                <w:i w:val="false"/>
                <w:color w:val="000000"/>
                <w:sz w:val="20"/>
              </w:rPr>
              <w:t>
телефон, факс (72154) 21244</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100411, Қарағанды облысы, Бұқар жырау ауданы, Көкпекті ауылы, Торговая көшесі, 1</w:t>
            </w:r>
            <w:r>
              <w:br/>
            </w:r>
            <w:r>
              <w:rPr>
                <w:rFonts w:ascii="Times New Roman"/>
                <w:b w:val="false"/>
                <w:i w:val="false"/>
                <w:color w:val="000000"/>
                <w:sz w:val="20"/>
              </w:rPr>
              <w:t>
телефон, факс (72154) 23279</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100412, Қарағанды облысы, Бұқар жырау ауданы, Корнеевка ауылы, Целинная көшесі, 11</w:t>
            </w:r>
            <w:r>
              <w:br/>
            </w:r>
            <w:r>
              <w:rPr>
                <w:rFonts w:ascii="Times New Roman"/>
                <w:b w:val="false"/>
                <w:i w:val="false"/>
                <w:color w:val="000000"/>
                <w:sz w:val="20"/>
              </w:rPr>
              <w:t>
телефон, факс (72154) 26436</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"Молодецкий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100427, Қарағанды облысы, Бұқар жырау ауданы, Молодецкое ауылы, Амангельды көшесі, 13</w:t>
            </w:r>
            <w:r>
              <w:br/>
            </w:r>
            <w:r>
              <w:rPr>
                <w:rFonts w:ascii="Times New Roman"/>
                <w:b w:val="false"/>
                <w:i w:val="false"/>
                <w:color w:val="000000"/>
                <w:sz w:val="20"/>
              </w:rPr>
              <w:t>
телефон, факс (72138) 34571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100408, Қарағанды облысы, Бұқар жырау ауданы, Доскей ауылы, Доскея көшесі, 32/2</w:t>
            </w:r>
            <w:r>
              <w:br/>
            </w:r>
            <w:r>
              <w:rPr>
                <w:rFonts w:ascii="Times New Roman"/>
                <w:b w:val="false"/>
                <w:i w:val="false"/>
                <w:color w:val="000000"/>
                <w:sz w:val="20"/>
              </w:rPr>
              <w:t>
телефон, факс (72154) 24227</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100424, Қарағанды облысы, Бұқар жырау ауданы, Новоузенка ауылы, Тбилисская көшесі, 28</w:t>
            </w:r>
            <w:r>
              <w:br/>
            </w:r>
            <w:r>
              <w:rPr>
                <w:rFonts w:ascii="Times New Roman"/>
                <w:b w:val="false"/>
                <w:i w:val="false"/>
                <w:color w:val="000000"/>
                <w:sz w:val="20"/>
              </w:rPr>
              <w:t>
телефон, факс (72138) 39281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100415, Қарағанды облысы, Бұқар жырау ауданы, Петровка ауылы, Школьная көшесі, 11</w:t>
            </w:r>
            <w:r>
              <w:br/>
            </w:r>
            <w:r>
              <w:rPr>
                <w:rFonts w:ascii="Times New Roman"/>
                <w:b w:val="false"/>
                <w:i w:val="false"/>
                <w:color w:val="000000"/>
                <w:sz w:val="20"/>
              </w:rPr>
              <w:t>
телефон, факс (72154) 20543</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100432, Қарағанды облысы, Бұқар жырау ауданы, Баймырза ауылы, Фабричная көшесі, 3</w:t>
            </w:r>
            <w:r>
              <w:br/>
            </w:r>
            <w:r>
              <w:rPr>
                <w:rFonts w:ascii="Times New Roman"/>
                <w:b w:val="false"/>
                <w:i w:val="false"/>
                <w:color w:val="000000"/>
                <w:sz w:val="20"/>
              </w:rPr>
              <w:t>
телефон, факс (72138) 38645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 Қарағанды облысы, Бұқар жырау ауданы, Ростовка ауылы, Советская көшесі, 12а</w:t>
            </w:r>
            <w:r>
              <w:br/>
            </w:r>
            <w:r>
              <w:rPr>
                <w:rFonts w:ascii="Times New Roman"/>
                <w:b w:val="false"/>
                <w:i w:val="false"/>
                <w:color w:val="000000"/>
                <w:sz w:val="20"/>
              </w:rPr>
              <w:t>
телефон, факс (72138) 37135</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100434, Қарағанды облысы, Бұқар жырау ауданы, Самаркандское ауылы, Ленинская көшесі, 1</w:t>
            </w:r>
            <w:r>
              <w:br/>
            </w:r>
            <w:r>
              <w:rPr>
                <w:rFonts w:ascii="Times New Roman"/>
                <w:b w:val="false"/>
                <w:i w:val="false"/>
                <w:color w:val="000000"/>
                <w:sz w:val="20"/>
              </w:rPr>
              <w:t>
телефон, факс (72138) 33339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100418, Қарағанды облысы, Бұқар жырау ауданы, Суықсу ауылы, Ленин көшесі, 17 телефон, факс (72132) 31210</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100419, Қарағанды облысы, Бұқар жырау ауданы, Тоғызқұдық ауылы, Механическая көшесі, 7</w:t>
            </w:r>
            <w:r>
              <w:br/>
            </w:r>
            <w:r>
              <w:rPr>
                <w:rFonts w:ascii="Times New Roman"/>
                <w:b w:val="false"/>
                <w:i w:val="false"/>
                <w:color w:val="000000"/>
                <w:sz w:val="20"/>
              </w:rPr>
              <w:t>
телефон, факс (72154) 21845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 Қарағанды облысы, Бұқар жырау ауданы, Тұзды ауылы Гагарина көшесі, 1</w:t>
            </w:r>
            <w:r>
              <w:br/>
            </w:r>
            <w:r>
              <w:rPr>
                <w:rFonts w:ascii="Times New Roman"/>
                <w:b w:val="false"/>
                <w:i w:val="false"/>
                <w:color w:val="000000"/>
                <w:sz w:val="20"/>
              </w:rPr>
              <w:t>
телефон, факс (72138) 34787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 Қарағанды облысы, Бұқар жырау ауданы, Үміткер ауылы, Центральная көшесі, 7/2</w:t>
            </w:r>
            <w:r>
              <w:br/>
            </w:r>
            <w:r>
              <w:rPr>
                <w:rFonts w:ascii="Times New Roman"/>
                <w:b w:val="false"/>
                <w:i w:val="false"/>
                <w:color w:val="000000"/>
                <w:sz w:val="20"/>
              </w:rPr>
              <w:t>
телефон, факс (72154) 26280</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100422, Қарағанды облысы, Бұқар жырау ауданы, Үштөбе ауылы, Ленинградская көшесі, 30</w:t>
            </w:r>
            <w:r>
              <w:br/>
            </w:r>
            <w:r>
              <w:rPr>
                <w:rFonts w:ascii="Times New Roman"/>
                <w:b w:val="false"/>
                <w:i w:val="false"/>
                <w:color w:val="000000"/>
                <w:sz w:val="20"/>
              </w:rPr>
              <w:t>
телефон, факс (72154) 29612</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 Қарағанды облысы, Бұқар жырау ауданы, Центральное ауылы, Ленина көшесі, 16</w:t>
            </w:r>
            <w:r>
              <w:br/>
            </w:r>
            <w:r>
              <w:rPr>
                <w:rFonts w:ascii="Times New Roman"/>
                <w:b w:val="false"/>
                <w:i w:val="false"/>
                <w:color w:val="000000"/>
                <w:sz w:val="20"/>
              </w:rPr>
              <w:t>
телефон, факс (72138) 33171</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100423, Қарағанды облысы, Бұқаржырау ауданы, Шешенқара ауылы, Пискунов көшесі, 59</w:t>
            </w:r>
            <w:r>
              <w:br/>
            </w:r>
            <w:r>
              <w:rPr>
                <w:rFonts w:ascii="Times New Roman"/>
                <w:b w:val="false"/>
                <w:i w:val="false"/>
                <w:color w:val="000000"/>
                <w:sz w:val="20"/>
              </w:rPr>
              <w:t>
телефон, факс (72154) 28648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Қарағанды облысы, Жаңаарқа ауданы, Қызылжар кенті</w:t>
            </w:r>
            <w:r>
              <w:br/>
            </w:r>
            <w:r>
              <w:rPr>
                <w:rFonts w:ascii="Times New Roman"/>
                <w:b w:val="false"/>
                <w:i w:val="false"/>
                <w:color w:val="000000"/>
                <w:sz w:val="20"/>
              </w:rPr>
              <w:t>
телефон (71030) 64575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Қарағанды облысы, Жаңаарқа ауданы, Ақтүбек ауылы,</w:t>
            </w:r>
            <w:r>
              <w:br/>
            </w:r>
            <w:r>
              <w:rPr>
                <w:rFonts w:ascii="Times New Roman"/>
                <w:b w:val="false"/>
                <w:i w:val="false"/>
                <w:color w:val="000000"/>
                <w:sz w:val="20"/>
              </w:rPr>
              <w:t>
телефон, факс (71030) 27949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Қарағанды облысы, Жаңаарқа ауданы, Айнабұлақ ауылы</w:t>
            </w:r>
            <w:r>
              <w:br/>
            </w:r>
            <w:r>
              <w:rPr>
                <w:rFonts w:ascii="Times New Roman"/>
                <w:b w:val="false"/>
                <w:i w:val="false"/>
                <w:color w:val="000000"/>
                <w:sz w:val="20"/>
              </w:rPr>
              <w:t>
телефон (71030) 27461,факс 27461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Қарағанды облысы Жаңаарқа ауданы, Ақтау ауылы</w:t>
            </w:r>
            <w:r>
              <w:br/>
            </w:r>
            <w:r>
              <w:rPr>
                <w:rFonts w:ascii="Times New Roman"/>
                <w:b w:val="false"/>
                <w:i w:val="false"/>
                <w:color w:val="000000"/>
                <w:sz w:val="20"/>
              </w:rPr>
              <w:t>
телефон (71041) 25161,факс 25161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"Актасты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Ақтасты ауылы</w:t>
            </w:r>
            <w:r>
              <w:br/>
            </w:r>
            <w:r>
              <w:rPr>
                <w:rFonts w:ascii="Times New Roman"/>
                <w:b w:val="false"/>
                <w:i w:val="false"/>
                <w:color w:val="000000"/>
                <w:sz w:val="20"/>
              </w:rPr>
              <w:t>
телефон (71030) 26295,факс 26295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Аппаз ауылы</w:t>
            </w:r>
            <w:r>
              <w:br/>
            </w:r>
            <w:r>
              <w:rPr>
                <w:rFonts w:ascii="Times New Roman"/>
                <w:b w:val="false"/>
                <w:i w:val="false"/>
                <w:color w:val="000000"/>
                <w:sz w:val="20"/>
              </w:rPr>
              <w:t>
телефон (71030) 27391, факс 27391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Байдалы би ауылы</w:t>
            </w:r>
            <w:r>
              <w:br/>
            </w:r>
            <w:r>
              <w:rPr>
                <w:rFonts w:ascii="Times New Roman"/>
                <w:b w:val="false"/>
                <w:i w:val="false"/>
                <w:color w:val="000000"/>
                <w:sz w:val="20"/>
              </w:rPr>
              <w:t>
телефон (71030) 26342,факс 26342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Қарағанды облысы, Жаңаарқа ауданы, Бидайық ауылы</w:t>
            </w:r>
            <w:r>
              <w:br/>
            </w:r>
            <w:r>
              <w:rPr>
                <w:rFonts w:ascii="Times New Roman"/>
                <w:b w:val="false"/>
                <w:i w:val="false"/>
                <w:color w:val="000000"/>
                <w:sz w:val="20"/>
              </w:rPr>
              <w:t>
телефон (71030) 26342,факс 26342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Қарағанды облысы, Жаңаарқа ауданы, Ералиев ауылы</w:t>
            </w:r>
            <w:r>
              <w:br/>
            </w:r>
            <w:r>
              <w:rPr>
                <w:rFonts w:ascii="Times New Roman"/>
                <w:b w:val="false"/>
                <w:i w:val="false"/>
                <w:color w:val="000000"/>
                <w:sz w:val="20"/>
              </w:rPr>
              <w:t>
телефон (71030) 27441,факс 27441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Ынталы ауылы</w:t>
            </w:r>
            <w:r>
              <w:br/>
            </w:r>
            <w:r>
              <w:rPr>
                <w:rFonts w:ascii="Times New Roman"/>
                <w:b w:val="false"/>
                <w:i w:val="false"/>
                <w:color w:val="000000"/>
                <w:sz w:val="20"/>
              </w:rPr>
              <w:t>
телефон, факс (71030) 24184</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 Қарағанды облысы, Жаңаарқа ауданы, Ынтымак ауылы</w:t>
            </w:r>
            <w:r>
              <w:br/>
            </w:r>
            <w:r>
              <w:rPr>
                <w:rFonts w:ascii="Times New Roman"/>
                <w:b w:val="false"/>
                <w:i w:val="false"/>
                <w:color w:val="000000"/>
                <w:sz w:val="20"/>
              </w:rPr>
              <w:t>
телефон (71030) 24355, факс 24355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Қарағанды облысы, Жаңаарқа ауданы, Түгіскен ауылы</w:t>
            </w:r>
            <w:r>
              <w:br/>
            </w:r>
            <w:r>
              <w:rPr>
                <w:rFonts w:ascii="Times New Roman"/>
                <w:b w:val="false"/>
                <w:i w:val="false"/>
                <w:color w:val="000000"/>
                <w:sz w:val="20"/>
              </w:rPr>
              <w:t>
телефон (71030) 26160, факс 26160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Орынбай ауылы</w:t>
            </w:r>
            <w:r>
              <w:br/>
            </w:r>
            <w:r>
              <w:rPr>
                <w:rFonts w:ascii="Times New Roman"/>
                <w:b w:val="false"/>
                <w:i w:val="false"/>
                <w:color w:val="000000"/>
                <w:sz w:val="20"/>
              </w:rPr>
              <w:t>
телефон (71030) 23761, факс 23361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Қараағаш ауылы</w:t>
            </w:r>
            <w:r>
              <w:br/>
            </w:r>
            <w:r>
              <w:rPr>
                <w:rFonts w:ascii="Times New Roman"/>
                <w:b w:val="false"/>
                <w:i w:val="false"/>
                <w:color w:val="000000"/>
                <w:sz w:val="20"/>
              </w:rPr>
              <w:t>
телефон, факс (71030) 24195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 Қарағанды облысы, Қарқаралы ауданы, Бақты ауылы, Тәуелсіздік көшесі, 7</w:t>
            </w:r>
            <w:r>
              <w:br/>
            </w:r>
            <w:r>
              <w:rPr>
                <w:rFonts w:ascii="Times New Roman"/>
                <w:b w:val="false"/>
                <w:i w:val="false"/>
                <w:color w:val="000000"/>
                <w:sz w:val="20"/>
              </w:rPr>
              <w:t>
телефон, факс (72146) 38721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100808, Қарағанды облысы, Қарқаралы ауданы, Бесоба ауылы, Әбдірәсілов көшесі, 23</w:t>
            </w:r>
            <w:r>
              <w:br/>
            </w:r>
            <w:r>
              <w:rPr>
                <w:rFonts w:ascii="Times New Roman"/>
                <w:b w:val="false"/>
                <w:i w:val="false"/>
                <w:color w:val="000000"/>
                <w:sz w:val="20"/>
              </w:rPr>
              <w:t>
телефон, факс (72132) 36443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 Қарағанды облысы, Қарқаралы ауданы, Егіндібұлақ ауылы, Мәди көшесі, 10</w:t>
            </w:r>
            <w:r>
              <w:br/>
            </w:r>
            <w:r>
              <w:rPr>
                <w:rFonts w:ascii="Times New Roman"/>
                <w:b w:val="false"/>
                <w:i w:val="false"/>
                <w:color w:val="000000"/>
                <w:sz w:val="20"/>
              </w:rPr>
              <w:t>
телефон, факс (72147) 91567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100811, Қарағанды облысы, Қарқаралы ауданы, Жаңатоған ауылы, Ұшқын көшесі, 39</w:t>
            </w:r>
            <w:r>
              <w:br/>
            </w:r>
            <w:r>
              <w:rPr>
                <w:rFonts w:ascii="Times New Roman"/>
                <w:b w:val="false"/>
                <w:i w:val="false"/>
                <w:color w:val="000000"/>
                <w:sz w:val="20"/>
              </w:rPr>
              <w:t>
телефон, факс (72146) 31760</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"Аманжолов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100805, Қарағанды облысы, Қарқаралы ауданы, Талды ауылы, Қ.Аманжолов көшесі, 2</w:t>
            </w:r>
            <w:r>
              <w:br/>
            </w:r>
            <w:r>
              <w:rPr>
                <w:rFonts w:ascii="Times New Roman"/>
                <w:b w:val="false"/>
                <w:i w:val="false"/>
                <w:color w:val="000000"/>
                <w:sz w:val="20"/>
              </w:rPr>
              <w:t>
телефон, факс (72146) 37400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100806, Қарағанды облысы, Қарқаралы ауданы, Аппаз ауылы, Сейлхан көшесі, 14</w:t>
            </w:r>
            <w:r>
              <w:br/>
            </w:r>
            <w:r>
              <w:rPr>
                <w:rFonts w:ascii="Times New Roman"/>
                <w:b w:val="false"/>
                <w:i w:val="false"/>
                <w:color w:val="000000"/>
                <w:sz w:val="20"/>
              </w:rPr>
              <w:t>
телефон, факс (72146) 37258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100814, Қарағанды облысы, Қарқаралы ауданы, Қарағайлы кенті, 20 квартал, 4 үй</w:t>
            </w:r>
            <w:r>
              <w:br/>
            </w:r>
            <w:r>
              <w:rPr>
                <w:rFonts w:ascii="Times New Roman"/>
                <w:b w:val="false"/>
                <w:i w:val="false"/>
                <w:color w:val="000000"/>
                <w:sz w:val="20"/>
              </w:rPr>
              <w:t>
телефон (72146) 45480, факс 45001</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100815, Қарағанды облысы, Қарқаралы ауданы, Қаракөл ауылы, Студенческая көшесі, 13</w:t>
            </w:r>
            <w:r>
              <w:br/>
            </w:r>
            <w:r>
              <w:rPr>
                <w:rFonts w:ascii="Times New Roman"/>
                <w:b w:val="false"/>
                <w:i w:val="false"/>
                <w:color w:val="000000"/>
                <w:sz w:val="20"/>
              </w:rPr>
              <w:t>
телефон, факс (72147) 91557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"Қаршығалы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100816, Қарағанды облысы, Қарқаралы ауданы, Көктас ауылы, Гагарин көшесі, 30</w:t>
            </w:r>
            <w:r>
              <w:br/>
            </w:r>
            <w:r>
              <w:rPr>
                <w:rFonts w:ascii="Times New Roman"/>
                <w:b w:val="false"/>
                <w:i w:val="false"/>
                <w:color w:val="000000"/>
                <w:sz w:val="20"/>
              </w:rPr>
              <w:t>
телефон, факс (72146) 33512</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Абай ауылы, Мендеке батыр көшесі, 8</w:t>
            </w:r>
            <w:r>
              <w:br/>
            </w:r>
            <w:r>
              <w:rPr>
                <w:rFonts w:ascii="Times New Roman"/>
                <w:b w:val="false"/>
                <w:i w:val="false"/>
                <w:color w:val="000000"/>
                <w:sz w:val="20"/>
              </w:rPr>
              <w:t>
телефон, факс (72147) 51341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 Қарағанды облысы, Қарқаралы ауданы, Қоянды ауылы, Советская көшесі, 5</w:t>
            </w:r>
            <w:r>
              <w:br/>
            </w:r>
            <w:r>
              <w:rPr>
                <w:rFonts w:ascii="Times New Roman"/>
                <w:b w:val="false"/>
                <w:i w:val="false"/>
                <w:color w:val="000000"/>
                <w:sz w:val="20"/>
              </w:rPr>
              <w:t>
телефон, факс (72147) 58221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100809, Қарағанды облысы, Қарқаралы ауданы, Бүркітті ауылы, Тың көшесі, 8 телефон, факс (72146) 34521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"Мәди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Мәди ауылы, Бейбітшілік көшесі, 2</w:t>
            </w:r>
            <w:r>
              <w:br/>
            </w:r>
            <w:r>
              <w:rPr>
                <w:rFonts w:ascii="Times New Roman"/>
                <w:b w:val="false"/>
                <w:i w:val="false"/>
                <w:color w:val="000000"/>
                <w:sz w:val="20"/>
              </w:rPr>
              <w:t>
телефон, факс (72132) 54260</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"М.Мамыраев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М.Мамраев ауылы, Қабдикаримов көшесі, 12</w:t>
            </w:r>
            <w:r>
              <w:br/>
            </w:r>
            <w:r>
              <w:rPr>
                <w:rFonts w:ascii="Times New Roman"/>
                <w:b w:val="false"/>
                <w:i w:val="false"/>
                <w:color w:val="000000"/>
                <w:sz w:val="20"/>
              </w:rPr>
              <w:t>
телефон, факс (72146) 33300</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Әбдіров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Әбдіров ауылы, Машанов көшесі, 48</w:t>
            </w:r>
            <w:r>
              <w:br/>
            </w:r>
            <w:r>
              <w:rPr>
                <w:rFonts w:ascii="Times New Roman"/>
                <w:b w:val="false"/>
                <w:i w:val="false"/>
                <w:color w:val="000000"/>
                <w:sz w:val="20"/>
              </w:rPr>
              <w:t>
телефон (72146) 34232, факс 34304</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Нұрмақов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Н.Нұрмақов ауылы, Елебеков көшесі, 6</w:t>
            </w:r>
            <w:r>
              <w:br/>
            </w:r>
            <w:r>
              <w:rPr>
                <w:rFonts w:ascii="Times New Roman"/>
                <w:b w:val="false"/>
                <w:i w:val="false"/>
                <w:color w:val="000000"/>
                <w:sz w:val="20"/>
              </w:rPr>
              <w:t>
телефон, факс (72147) 55572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"Тәттімбет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100804, Қарағанды облысы, Қарқаралы ауданы, Ақтасты ауылы, Қазыбек би көшесі, 37</w:t>
            </w:r>
            <w:r>
              <w:br/>
            </w:r>
            <w:r>
              <w:rPr>
                <w:rFonts w:ascii="Times New Roman"/>
                <w:b w:val="false"/>
                <w:i w:val="false"/>
                <w:color w:val="000000"/>
                <w:sz w:val="20"/>
              </w:rPr>
              <w:t>
телефон, факс (72147) 53231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100821, Қарағанды облысы, Қарқаралы ауданы, Тегісшілдік ауылы</w:t>
            </w:r>
            <w:r>
              <w:br/>
            </w:r>
            <w:r>
              <w:rPr>
                <w:rFonts w:ascii="Times New Roman"/>
                <w:b w:val="false"/>
                <w:i w:val="false"/>
                <w:color w:val="000000"/>
                <w:sz w:val="20"/>
              </w:rPr>
              <w:t>
телефон, факс (72146) 32999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100820, Қарағанды облысы, Қарқаралы ауданы, Татан ауылы, Орталық көшесі, 6</w:t>
            </w:r>
            <w:r>
              <w:br/>
            </w:r>
            <w:r>
              <w:rPr>
                <w:rFonts w:ascii="Times New Roman"/>
                <w:b w:val="false"/>
                <w:i w:val="false"/>
                <w:color w:val="000000"/>
                <w:sz w:val="20"/>
              </w:rPr>
              <w:t>
телефон, факс (72132) 36586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100824, Қарағанды облысы, Қарқаралы ауданы, Томар ауылы, Мәди көшесі, 15</w:t>
            </w:r>
            <w:r>
              <w:br/>
            </w:r>
            <w:r>
              <w:rPr>
                <w:rFonts w:ascii="Times New Roman"/>
                <w:b w:val="false"/>
                <w:i w:val="false"/>
                <w:color w:val="000000"/>
                <w:sz w:val="20"/>
              </w:rPr>
              <w:t>
телефон, факс (72132) 35223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"Угар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100818, Қарағанды облысы, Қарқаралы ауданы, Матақ ауылы, Қазақстан көшесі, 8</w:t>
            </w:r>
            <w:r>
              <w:br/>
            </w:r>
            <w:r>
              <w:rPr>
                <w:rFonts w:ascii="Times New Roman"/>
                <w:b w:val="false"/>
                <w:i w:val="false"/>
                <w:color w:val="000000"/>
                <w:sz w:val="20"/>
              </w:rPr>
              <w:t>
телефон, факс (72146) 33732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"Шарыкты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100822, Қарағанды облысы, Қарқаралы ауданы, Теректі ауылы, Шегебаев көшесі, 10</w:t>
            </w:r>
            <w:r>
              <w:br/>
            </w:r>
            <w:r>
              <w:rPr>
                <w:rFonts w:ascii="Times New Roman"/>
                <w:b w:val="false"/>
                <w:i w:val="false"/>
                <w:color w:val="000000"/>
                <w:sz w:val="20"/>
              </w:rPr>
              <w:t>
телефон, факс (72147) 91430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100825, Қарағанды облысы, Қарқаралы ауданы, Ынталы ауылы, Шілік көшесі, 13</w:t>
            </w:r>
            <w:r>
              <w:br/>
            </w:r>
            <w:r>
              <w:rPr>
                <w:rFonts w:ascii="Times New Roman"/>
                <w:b w:val="false"/>
                <w:i w:val="false"/>
                <w:color w:val="000000"/>
                <w:sz w:val="20"/>
              </w:rPr>
              <w:t>
телефон, факс (72146) 35413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селолық округі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100901, Қарағанды облысы, Нұра ауданы, Ақмешіт ауылы</w:t>
            </w:r>
            <w:r>
              <w:br/>
            </w:r>
            <w:r>
              <w:rPr>
                <w:rFonts w:ascii="Times New Roman"/>
                <w:b w:val="false"/>
                <w:i w:val="false"/>
                <w:color w:val="000000"/>
                <w:sz w:val="20"/>
              </w:rPr>
              <w:t>
телефон, факс (72144) 22747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100904, Қарағанды облысы, Нұра ауданы, Ахмет ауылы</w:t>
            </w:r>
            <w:r>
              <w:br/>
            </w:r>
            <w:r>
              <w:rPr>
                <w:rFonts w:ascii="Times New Roman"/>
                <w:b w:val="false"/>
                <w:i w:val="false"/>
                <w:color w:val="000000"/>
                <w:sz w:val="20"/>
              </w:rPr>
              <w:t>
телефон, факс (72144) 22308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100905, Қарағанды облысы, Нұра ауданы, Байтуған ауылы</w:t>
            </w:r>
            <w:r>
              <w:br/>
            </w:r>
            <w:r>
              <w:rPr>
                <w:rFonts w:ascii="Times New Roman"/>
                <w:b w:val="false"/>
                <w:i w:val="false"/>
                <w:color w:val="000000"/>
                <w:sz w:val="20"/>
              </w:rPr>
              <w:t>
телефон, факс (72144) 22792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100906, Қарағанды облысы, Нұра ауданы, Балықтыкөл ауылы</w:t>
            </w:r>
            <w:r>
              <w:br/>
            </w:r>
            <w:r>
              <w:rPr>
                <w:rFonts w:ascii="Times New Roman"/>
                <w:b w:val="false"/>
                <w:i w:val="false"/>
                <w:color w:val="000000"/>
                <w:sz w:val="20"/>
              </w:rPr>
              <w:t>
телефон, факс (72144) 21659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100909, Қарағанды облысы, Нұра ауданы, Жараспай ауылы</w:t>
            </w:r>
            <w:r>
              <w:br/>
            </w:r>
            <w:r>
              <w:rPr>
                <w:rFonts w:ascii="Times New Roman"/>
                <w:b w:val="false"/>
                <w:i w:val="false"/>
                <w:color w:val="000000"/>
                <w:sz w:val="20"/>
              </w:rPr>
              <w:t>
телефон, факс (72144) 32299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100910, Қарағанды облысы, Нұра ауданы, Заречное ауылы</w:t>
            </w:r>
            <w:r>
              <w:br/>
            </w:r>
            <w:r>
              <w:rPr>
                <w:rFonts w:ascii="Times New Roman"/>
                <w:b w:val="false"/>
                <w:i w:val="false"/>
                <w:color w:val="000000"/>
                <w:sz w:val="20"/>
              </w:rPr>
              <w:t>
телефон, факс (72144) 39233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100911, Қарағанды облысы, Нұра ауданы, Кәрім Мыңбаев ауылы</w:t>
            </w:r>
            <w:r>
              <w:br/>
            </w:r>
            <w:r>
              <w:rPr>
                <w:rFonts w:ascii="Times New Roman"/>
                <w:b w:val="false"/>
                <w:i w:val="false"/>
                <w:color w:val="000000"/>
                <w:sz w:val="20"/>
              </w:rPr>
              <w:t>
телефон, факс (72144) 22478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"Ізенді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Ізенді ауылы</w:t>
            </w:r>
            <w:r>
              <w:br/>
            </w:r>
            <w:r>
              <w:rPr>
                <w:rFonts w:ascii="Times New Roman"/>
                <w:b w:val="false"/>
                <w:i w:val="false"/>
                <w:color w:val="000000"/>
                <w:sz w:val="20"/>
              </w:rPr>
              <w:t>
телефон, факс (72144) 43281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 Қарағанды облысы, Нұра ауданы, Қараой ауылы</w:t>
            </w:r>
            <w:r>
              <w:br/>
            </w:r>
            <w:r>
              <w:rPr>
                <w:rFonts w:ascii="Times New Roman"/>
                <w:b w:val="false"/>
                <w:i w:val="false"/>
                <w:color w:val="000000"/>
                <w:sz w:val="20"/>
              </w:rPr>
              <w:t>
телефон, факс (72144) 47283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100915, Қарағанды облысы, Нұра ауданы, Кертінді ауылы</w:t>
            </w:r>
            <w:r>
              <w:br/>
            </w:r>
            <w:r>
              <w:rPr>
                <w:rFonts w:ascii="Times New Roman"/>
                <w:b w:val="false"/>
                <w:i w:val="false"/>
                <w:color w:val="000000"/>
                <w:sz w:val="20"/>
              </w:rPr>
              <w:t>
телефон, факс (72144) 22272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100916, Қарағанды облысы, Нұра ауданы, Көбетей ауылы</w:t>
            </w:r>
            <w:r>
              <w:br/>
            </w:r>
            <w:r>
              <w:rPr>
                <w:rFonts w:ascii="Times New Roman"/>
                <w:b w:val="false"/>
                <w:i w:val="false"/>
                <w:color w:val="000000"/>
                <w:sz w:val="20"/>
              </w:rPr>
              <w:t>
телефон, факс (72144) 21412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Абай көшесі, 48</w:t>
            </w:r>
            <w:r>
              <w:br/>
            </w:r>
            <w:r>
              <w:rPr>
                <w:rFonts w:ascii="Times New Roman"/>
                <w:b w:val="false"/>
                <w:i w:val="false"/>
                <w:color w:val="000000"/>
                <w:sz w:val="20"/>
              </w:rPr>
              <w:t>
телефон, факс (72144) 21385, 22602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100917, Қарағанды облысы, Нұра ауданы, Құланөтпес ауылы</w:t>
            </w:r>
            <w:r>
              <w:br/>
            </w:r>
            <w:r>
              <w:rPr>
                <w:rFonts w:ascii="Times New Roman"/>
                <w:b w:val="false"/>
                <w:i w:val="false"/>
                <w:color w:val="000000"/>
                <w:sz w:val="20"/>
              </w:rPr>
              <w:t>
телефон, факс (72144) 35210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100919, Қарағанды облысы, Нұра ауданы, Майоровка ауылы</w:t>
            </w:r>
            <w:r>
              <w:br/>
            </w:r>
            <w:r>
              <w:rPr>
                <w:rFonts w:ascii="Times New Roman"/>
                <w:b w:val="false"/>
                <w:i w:val="false"/>
                <w:color w:val="000000"/>
                <w:sz w:val="20"/>
              </w:rPr>
              <w:t>
телефон, факс (72144) 37219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 Қарағанды облысы, Нұра ауданы, Пржевальское ауылы</w:t>
            </w:r>
            <w:r>
              <w:br/>
            </w:r>
            <w:r>
              <w:rPr>
                <w:rFonts w:ascii="Times New Roman"/>
                <w:b w:val="false"/>
                <w:i w:val="false"/>
                <w:color w:val="000000"/>
                <w:sz w:val="20"/>
              </w:rPr>
              <w:t>
телефон, факс (72132) 38210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100923, Қарағанды облысы, Нұра ауданы, Тассуат ауылы</w:t>
            </w:r>
            <w:r>
              <w:br/>
            </w:r>
            <w:r>
              <w:rPr>
                <w:rFonts w:ascii="Times New Roman"/>
                <w:b w:val="false"/>
                <w:i w:val="false"/>
                <w:color w:val="000000"/>
                <w:sz w:val="20"/>
              </w:rPr>
              <w:t>
телефон, факс (72144) 31216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100925, Қарағанды облысы, Нұра ауданы, Шахтерское ауылы</w:t>
            </w:r>
            <w:r>
              <w:br/>
            </w:r>
            <w:r>
              <w:rPr>
                <w:rFonts w:ascii="Times New Roman"/>
                <w:b w:val="false"/>
                <w:i w:val="false"/>
                <w:color w:val="000000"/>
                <w:sz w:val="20"/>
              </w:rPr>
              <w:t>
телефон, факс (72144) 42295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100926, Қарағанды облысы, Нұра ауданы, Щербаковское ауылы</w:t>
            </w:r>
            <w:r>
              <w:br/>
            </w:r>
            <w:r>
              <w:rPr>
                <w:rFonts w:ascii="Times New Roman"/>
                <w:b w:val="false"/>
                <w:i w:val="false"/>
                <w:color w:val="000000"/>
                <w:sz w:val="20"/>
              </w:rPr>
              <w:t>
телефон, факс (72144) 46218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"Баршино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100907, Қарағанды облысы, Нұра ауданы, Баршино ауылы</w:t>
            </w:r>
            <w:r>
              <w:br/>
            </w:r>
            <w:r>
              <w:rPr>
                <w:rFonts w:ascii="Times New Roman"/>
                <w:b w:val="false"/>
                <w:i w:val="false"/>
                <w:color w:val="000000"/>
                <w:sz w:val="20"/>
              </w:rPr>
              <w:t>
телефон, факс (72132) 52102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"Жанбөбек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 Қарағанды облысы, Нұра ауданы, Жанбөбек ауылы</w:t>
            </w:r>
            <w:r>
              <w:br/>
            </w:r>
            <w:r>
              <w:rPr>
                <w:rFonts w:ascii="Times New Roman"/>
                <w:b w:val="false"/>
                <w:i w:val="false"/>
                <w:color w:val="000000"/>
                <w:sz w:val="20"/>
              </w:rPr>
              <w:t>
телефон, факс (72132) 52110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100918, Қарағанды облысы, Нұра ауданы, Құланөтпес селосы</w:t>
            </w:r>
            <w:r>
              <w:br/>
            </w:r>
            <w:r>
              <w:rPr>
                <w:rFonts w:ascii="Times New Roman"/>
                <w:b w:val="false"/>
                <w:i w:val="false"/>
                <w:color w:val="000000"/>
                <w:sz w:val="20"/>
              </w:rPr>
              <w:t>
телефон, факс (72132) 33617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100921, Қарағанды облысы, Нұра ауданы, Соналы ауылы</w:t>
            </w:r>
            <w:r>
              <w:br/>
            </w:r>
            <w:r>
              <w:rPr>
                <w:rFonts w:ascii="Times New Roman"/>
                <w:b w:val="false"/>
                <w:i w:val="false"/>
                <w:color w:val="000000"/>
                <w:sz w:val="20"/>
              </w:rPr>
              <w:t>
телефон, факс (72132) 52129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100922, Қарағанды облысы, Нұра ауданы, Талдысай ауылы</w:t>
            </w:r>
            <w:r>
              <w:br/>
            </w:r>
            <w:r>
              <w:rPr>
                <w:rFonts w:ascii="Times New Roman"/>
                <w:b w:val="false"/>
                <w:i w:val="false"/>
                <w:color w:val="000000"/>
                <w:sz w:val="20"/>
              </w:rPr>
              <w:t>
телефон, факс (72132) 52149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100924, Қарағанды облысы, Нұра ауданы, Тікенекті ауылы</w:t>
            </w:r>
            <w:r>
              <w:br/>
            </w:r>
            <w:r>
              <w:rPr>
                <w:rFonts w:ascii="Times New Roman"/>
                <w:b w:val="false"/>
                <w:i w:val="false"/>
                <w:color w:val="000000"/>
                <w:sz w:val="20"/>
              </w:rPr>
              <w:t>
телефон, факс (72132) 54727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Шұбаркөл кенті</w:t>
            </w:r>
            <w:r>
              <w:br/>
            </w:r>
            <w:r>
              <w:rPr>
                <w:rFonts w:ascii="Times New Roman"/>
                <w:b w:val="false"/>
                <w:i w:val="false"/>
                <w:color w:val="000000"/>
                <w:sz w:val="20"/>
              </w:rPr>
              <w:t>
телефон, факс (72132) 10110, 10155</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Литвиновская көшесі, 71</w:t>
            </w:r>
            <w:r>
              <w:br/>
            </w:r>
            <w:r>
              <w:rPr>
                <w:rFonts w:ascii="Times New Roman"/>
                <w:b w:val="false"/>
                <w:i w:val="false"/>
                <w:color w:val="000000"/>
                <w:sz w:val="20"/>
              </w:rPr>
              <w:t>
телефон (72149) 41491, факс 43030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Молодежный кенті, Абая көшесі, 13</w:t>
            </w:r>
            <w:r>
              <w:br/>
            </w:r>
            <w:r>
              <w:rPr>
                <w:rFonts w:ascii="Times New Roman"/>
                <w:b w:val="false"/>
                <w:i w:val="false"/>
                <w:color w:val="000000"/>
                <w:sz w:val="20"/>
              </w:rPr>
              <w:t>
телефон (72148) 21008, факс 21864</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Қарағанды облысы, Осакаров ауданы, Батпақты ауылы</w:t>
            </w:r>
            <w:r>
              <w:br/>
            </w:r>
            <w:r>
              <w:rPr>
                <w:rFonts w:ascii="Times New Roman"/>
                <w:b w:val="false"/>
                <w:i w:val="false"/>
                <w:color w:val="000000"/>
                <w:sz w:val="20"/>
              </w:rPr>
              <w:t>
телефон, факс (72149) 33735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Сарыөзек ауылы</w:t>
            </w:r>
            <w:r>
              <w:br/>
            </w:r>
            <w:r>
              <w:rPr>
                <w:rFonts w:ascii="Times New Roman"/>
                <w:b w:val="false"/>
                <w:i w:val="false"/>
                <w:color w:val="000000"/>
                <w:sz w:val="20"/>
              </w:rPr>
              <w:t>
телефон, факс (72148) 25320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Дальнее ауылы</w:t>
            </w:r>
            <w:r>
              <w:br/>
            </w:r>
            <w:r>
              <w:rPr>
                <w:rFonts w:ascii="Times New Roman"/>
                <w:b w:val="false"/>
                <w:i w:val="false"/>
                <w:color w:val="000000"/>
                <w:sz w:val="20"/>
              </w:rPr>
              <w:t>
телефон, факс (72148) 26396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Қарағанды облысы, Осакаров ауданы, Звезда ауылы</w:t>
            </w:r>
            <w:r>
              <w:br/>
            </w:r>
            <w:r>
              <w:rPr>
                <w:rFonts w:ascii="Times New Roman"/>
                <w:b w:val="false"/>
                <w:i w:val="false"/>
                <w:color w:val="000000"/>
                <w:sz w:val="20"/>
              </w:rPr>
              <w:t>
телефон, факс (72148) 25710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Қарағанды облысы, Осакаров ауданы, Иртышское ауылы</w:t>
            </w:r>
            <w:r>
              <w:br/>
            </w:r>
            <w:r>
              <w:rPr>
                <w:rFonts w:ascii="Times New Roman"/>
                <w:b w:val="false"/>
                <w:i w:val="false"/>
                <w:color w:val="000000"/>
                <w:sz w:val="20"/>
              </w:rPr>
              <w:t>
телефон, факс (72148) 27332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Сенокосное ауылы</w:t>
            </w:r>
            <w:r>
              <w:br/>
            </w:r>
            <w:r>
              <w:rPr>
                <w:rFonts w:ascii="Times New Roman"/>
                <w:b w:val="false"/>
                <w:i w:val="false"/>
                <w:color w:val="000000"/>
                <w:sz w:val="20"/>
              </w:rPr>
              <w:t>
телефон, факс (72148) 39354</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Қарағанды облысы, Осакаров ауданы, Есіл ауылы</w:t>
            </w:r>
            <w:r>
              <w:br/>
            </w:r>
            <w:r>
              <w:rPr>
                <w:rFonts w:ascii="Times New Roman"/>
                <w:b w:val="false"/>
                <w:i w:val="false"/>
                <w:color w:val="000000"/>
                <w:sz w:val="20"/>
              </w:rPr>
              <w:t>
телефон, факс (72149) 35235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Қарағанды облысы, Осакаров ауданы, Шұңқыркөл ауылы</w:t>
            </w:r>
            <w:r>
              <w:br/>
            </w:r>
            <w:r>
              <w:rPr>
                <w:rFonts w:ascii="Times New Roman"/>
                <w:b w:val="false"/>
                <w:i w:val="false"/>
                <w:color w:val="000000"/>
                <w:sz w:val="20"/>
              </w:rPr>
              <w:t>
телефон, факс (72149) 37435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Қарағанды облысы, Осакаров ауданы, Мирное ауылы</w:t>
            </w:r>
            <w:r>
              <w:br/>
            </w:r>
            <w:r>
              <w:rPr>
                <w:rFonts w:ascii="Times New Roman"/>
                <w:b w:val="false"/>
                <w:i w:val="false"/>
                <w:color w:val="000000"/>
                <w:sz w:val="20"/>
              </w:rPr>
              <w:t>
телефон, факс (72148) 27140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"Маржанкөл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Қарағанды облысы, Осакаров ауданы, Уызбай ауылы</w:t>
            </w:r>
            <w:r>
              <w:br/>
            </w:r>
            <w:r>
              <w:rPr>
                <w:rFonts w:ascii="Times New Roman"/>
                <w:b w:val="false"/>
                <w:i w:val="false"/>
                <w:color w:val="000000"/>
                <w:sz w:val="20"/>
              </w:rPr>
              <w:t>
телефон, факс (72149) 38331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Қарағанды облысы, Осакаров ауданы, Николаевка ауылы</w:t>
            </w:r>
            <w:r>
              <w:br/>
            </w:r>
            <w:r>
              <w:rPr>
                <w:rFonts w:ascii="Times New Roman"/>
                <w:b w:val="false"/>
                <w:i w:val="false"/>
                <w:color w:val="000000"/>
                <w:sz w:val="20"/>
              </w:rPr>
              <w:t>
телефон, факс (72149) 30235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Озерное ауылы</w:t>
            </w:r>
            <w:r>
              <w:br/>
            </w:r>
            <w:r>
              <w:rPr>
                <w:rFonts w:ascii="Times New Roman"/>
                <w:b w:val="false"/>
                <w:i w:val="false"/>
                <w:color w:val="000000"/>
                <w:sz w:val="20"/>
              </w:rPr>
              <w:t>
телефон, факс (72149) 37235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Қарағанды облысы, Осакаров ауданы, Қарағайлы ауылы</w:t>
            </w:r>
            <w:r>
              <w:br/>
            </w:r>
            <w:r>
              <w:rPr>
                <w:rFonts w:ascii="Times New Roman"/>
                <w:b w:val="false"/>
                <w:i w:val="false"/>
                <w:color w:val="000000"/>
                <w:sz w:val="20"/>
              </w:rPr>
              <w:t>
телефон, факс (72149) 36221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Қарағанды облысы, Осакаров ауданы, Ақбұлақ ауылы</w:t>
            </w:r>
            <w:r>
              <w:br/>
            </w:r>
            <w:r>
              <w:rPr>
                <w:rFonts w:ascii="Times New Roman"/>
                <w:b w:val="false"/>
                <w:i w:val="false"/>
                <w:color w:val="000000"/>
                <w:sz w:val="20"/>
              </w:rPr>
              <w:t>
телефон, факс (72148) 21409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Қарағанды облысы, Осакаров ауданы, Пионер ауылы</w:t>
            </w:r>
            <w:r>
              <w:br/>
            </w:r>
            <w:r>
              <w:rPr>
                <w:rFonts w:ascii="Times New Roman"/>
                <w:b w:val="false"/>
                <w:i w:val="false"/>
                <w:color w:val="000000"/>
                <w:sz w:val="20"/>
              </w:rPr>
              <w:t>
телефон, факс (72149) 34235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Қарағанды облысы, Осакаров ауданы, Родниковское ауылы</w:t>
            </w:r>
            <w:r>
              <w:br/>
            </w:r>
            <w:r>
              <w:rPr>
                <w:rFonts w:ascii="Times New Roman"/>
                <w:b w:val="false"/>
                <w:i w:val="false"/>
                <w:color w:val="000000"/>
                <w:sz w:val="20"/>
              </w:rPr>
              <w:t>
телефон, факс (72148) 26145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Қарағанды облысы, Осакаров ауданы, Садовое ауылы</w:t>
            </w:r>
            <w:r>
              <w:br/>
            </w:r>
            <w:r>
              <w:rPr>
                <w:rFonts w:ascii="Times New Roman"/>
                <w:b w:val="false"/>
                <w:i w:val="false"/>
                <w:color w:val="000000"/>
                <w:sz w:val="20"/>
              </w:rPr>
              <w:t>
телефон, факс (72149) 38235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Сұңқар ауылы</w:t>
            </w:r>
            <w:r>
              <w:br/>
            </w:r>
            <w:r>
              <w:rPr>
                <w:rFonts w:ascii="Times New Roman"/>
                <w:b w:val="false"/>
                <w:i w:val="false"/>
                <w:color w:val="000000"/>
                <w:sz w:val="20"/>
              </w:rPr>
              <w:t>
телефон, факс (72149) 38635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Тельманское ауылы</w:t>
            </w:r>
            <w:r>
              <w:br/>
            </w:r>
            <w:r>
              <w:rPr>
                <w:rFonts w:ascii="Times New Roman"/>
                <w:b w:val="false"/>
                <w:i w:val="false"/>
                <w:color w:val="000000"/>
                <w:sz w:val="20"/>
              </w:rPr>
              <w:t>
телефон, факс (72148) 26541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Қарағанды облысы, Осакаров ауданы, Трудовое ауылы</w:t>
            </w:r>
            <w:r>
              <w:br/>
            </w:r>
            <w:r>
              <w:rPr>
                <w:rFonts w:ascii="Times New Roman"/>
                <w:b w:val="false"/>
                <w:i w:val="false"/>
                <w:color w:val="000000"/>
                <w:sz w:val="20"/>
              </w:rPr>
              <w:t>
телефон, факс (72148) 25623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101027, Қарағанды облысы, Осакаров ауданы, Чапаево ауылы</w:t>
            </w:r>
            <w:r>
              <w:br/>
            </w:r>
            <w:r>
              <w:rPr>
                <w:rFonts w:ascii="Times New Roman"/>
                <w:b w:val="false"/>
                <w:i w:val="false"/>
                <w:color w:val="000000"/>
                <w:sz w:val="20"/>
              </w:rPr>
              <w:t>
телефон, факс (72149) 25627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Қарағанды облысы, Осакаров ауданы, Шідерті ауылы</w:t>
            </w:r>
            <w:r>
              <w:br/>
            </w:r>
            <w:r>
              <w:rPr>
                <w:rFonts w:ascii="Times New Roman"/>
                <w:b w:val="false"/>
                <w:i w:val="false"/>
                <w:color w:val="000000"/>
                <w:sz w:val="20"/>
              </w:rPr>
              <w:t>
телефон, факс (72148) 25116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101501, Қарағанды облысы, Ұлытау ауданы, Мибұлақ ауылы, Саркеев көшесі 11</w:t>
            </w:r>
            <w:r>
              <w:br/>
            </w:r>
            <w:r>
              <w:rPr>
                <w:rFonts w:ascii="Times New Roman"/>
                <w:b w:val="false"/>
                <w:i w:val="false"/>
                <w:color w:val="000000"/>
                <w:sz w:val="20"/>
              </w:rPr>
              <w:t>
тел/факс (71035) 23682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Қарағанды облысы, Ұлытау ауданы, Ақтас кенті,</w:t>
            </w:r>
            <w:r>
              <w:br/>
            </w:r>
            <w:r>
              <w:rPr>
                <w:rFonts w:ascii="Times New Roman"/>
                <w:b w:val="false"/>
                <w:i w:val="false"/>
                <w:color w:val="000000"/>
                <w:sz w:val="20"/>
              </w:rPr>
              <w:t>
телефон, факс (710412) 20010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"Жанкелді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Қарағанды облысы, Ұлытау ауданы, Байқоңыр ауылы,</w:t>
            </w:r>
            <w:r>
              <w:br/>
            </w:r>
            <w:r>
              <w:rPr>
                <w:rFonts w:ascii="Times New Roman"/>
                <w:b w:val="false"/>
                <w:i w:val="false"/>
                <w:color w:val="000000"/>
                <w:sz w:val="20"/>
              </w:rPr>
              <w:t>
телефон, факс (71034) 23211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101504, Қарағанды облысы, Ұлытау ауданы, Бозтұмсық ауылы, Центральная көшесі, 1</w:t>
            </w:r>
            <w:r>
              <w:br/>
            </w:r>
            <w:r>
              <w:rPr>
                <w:rFonts w:ascii="Times New Roman"/>
                <w:b w:val="false"/>
                <w:i w:val="false"/>
                <w:color w:val="000000"/>
                <w:sz w:val="20"/>
              </w:rPr>
              <w:t>
телефон, факс (71035) 24312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101505, Қарағанды облысы, Ұлытау ауданы, Алғабас ауылы</w:t>
            </w:r>
            <w:r>
              <w:br/>
            </w:r>
            <w:r>
              <w:rPr>
                <w:rFonts w:ascii="Times New Roman"/>
                <w:b w:val="false"/>
                <w:i w:val="false"/>
                <w:color w:val="000000"/>
                <w:sz w:val="20"/>
              </w:rPr>
              <w:t>
телефон, факс (710413) 40110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Қарағанды облысы, Ұлытау ауданы, Борсеңгір ауылы, Қазыбек би көшесі, 5</w:t>
            </w:r>
            <w:r>
              <w:br/>
            </w:r>
            <w:r>
              <w:rPr>
                <w:rFonts w:ascii="Times New Roman"/>
                <w:b w:val="false"/>
                <w:i w:val="false"/>
                <w:color w:val="000000"/>
                <w:sz w:val="20"/>
              </w:rPr>
              <w:t>
телефон, факс (71034) 23578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Қарағанды облысы, Ұлытау ауданы, Егінді ауылы</w:t>
            </w:r>
            <w:r>
              <w:br/>
            </w:r>
            <w:r>
              <w:rPr>
                <w:rFonts w:ascii="Times New Roman"/>
                <w:b w:val="false"/>
                <w:i w:val="false"/>
                <w:color w:val="000000"/>
                <w:sz w:val="20"/>
              </w:rPr>
              <w:t>
телефон, факс (710595) 23010</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әкімі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Қарағанды облысы, Ұлытау ауданы, Жезді кенті, Құттымбетов көшесі, 37</w:t>
            </w:r>
            <w:r>
              <w:br/>
            </w:r>
            <w:r>
              <w:rPr>
                <w:rFonts w:ascii="Times New Roman"/>
                <w:b w:val="false"/>
                <w:i w:val="false"/>
                <w:color w:val="000000"/>
                <w:sz w:val="20"/>
              </w:rPr>
              <w:t>
телефон, факс (71034) 21047, факс 21550</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101509, Қарағанды облысы, Ұлытау ауданы, Сарысу ауылы, Сатпаев көшесі, 17</w:t>
            </w:r>
            <w:r>
              <w:br/>
            </w:r>
            <w:r>
              <w:rPr>
                <w:rFonts w:ascii="Times New Roman"/>
                <w:b w:val="false"/>
                <w:i w:val="false"/>
                <w:color w:val="000000"/>
                <w:sz w:val="20"/>
              </w:rPr>
              <w:t>
телефон, факс (71034) 23332, 23764</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әкімі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Қарағанды облысы, Ұлытау ауданы, Қарсақпай кенті, Болман ақын көшесі, 73</w:t>
            </w:r>
            <w:r>
              <w:br/>
            </w:r>
            <w:r>
              <w:rPr>
                <w:rFonts w:ascii="Times New Roman"/>
                <w:b w:val="false"/>
                <w:i w:val="false"/>
                <w:color w:val="000000"/>
                <w:sz w:val="20"/>
              </w:rPr>
              <w:t>
телефон, факс (71034) 23142, факс 23182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Қарағанды облысы, Ұлытау ауданы, Қоскөл ауылы, Сыздықов көшесі, 14</w:t>
            </w:r>
            <w:r>
              <w:br/>
            </w:r>
            <w:r>
              <w:rPr>
                <w:rFonts w:ascii="Times New Roman"/>
                <w:b w:val="false"/>
                <w:i w:val="false"/>
                <w:color w:val="000000"/>
                <w:sz w:val="20"/>
              </w:rPr>
              <w:t>
телефон, факс (710413) 21010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әкімі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 Қарағанды облысы, Ұлытау ауданы, Шеңбер ауылы, Школьная көшесі, 3</w:t>
            </w:r>
            <w:r>
              <w:br/>
            </w:r>
            <w:r>
              <w:rPr>
                <w:rFonts w:ascii="Times New Roman"/>
                <w:b w:val="false"/>
                <w:i w:val="false"/>
                <w:color w:val="000000"/>
                <w:sz w:val="20"/>
              </w:rPr>
              <w:t>
телефон, факс (71041) 32010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Қарағанды облысы, Ұлытау ауданы, Сарлық ауылы, Бұлқышев көшесі, 11</w:t>
            </w:r>
            <w:r>
              <w:br/>
            </w:r>
            <w:r>
              <w:rPr>
                <w:rFonts w:ascii="Times New Roman"/>
                <w:b w:val="false"/>
                <w:i w:val="false"/>
                <w:color w:val="000000"/>
                <w:sz w:val="20"/>
              </w:rPr>
              <w:t>
телефон, факс (71035) 23133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101514, Қарағанды облысы, Ұлытау ауданы, Терісаққан ауылы, Желдіадыр көшесі, 14/1</w:t>
            </w:r>
            <w:r>
              <w:br/>
            </w:r>
            <w:r>
              <w:rPr>
                <w:rFonts w:ascii="Times New Roman"/>
                <w:b w:val="false"/>
                <w:i w:val="false"/>
                <w:color w:val="000000"/>
                <w:sz w:val="20"/>
              </w:rPr>
              <w:t>
телефон, факс (710413) 23020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селолық округі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26 телефон, факс (71031) 21175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r>
              <w:br/>
            </w:r>
            <w:r>
              <w:rPr>
                <w:rFonts w:ascii="Times New Roman"/>
                <w:b w:val="false"/>
                <w:i w:val="false"/>
                <w:color w:val="000000"/>
                <w:sz w:val="20"/>
              </w:rPr>
              <w:t>
телефон, факс (71033) 27683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101713, Қарағанды облысы, Шет ауданы, Ақжал кенті, Абай көшесі, 5</w:t>
            </w:r>
            <w:r>
              <w:br/>
            </w:r>
            <w:r>
              <w:rPr>
                <w:rFonts w:ascii="Times New Roman"/>
                <w:b w:val="false"/>
                <w:i w:val="false"/>
                <w:color w:val="000000"/>
                <w:sz w:val="20"/>
              </w:rPr>
              <w:t>
телефон, факс (71031) 37105, факс 37105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101701, Қарағанды облысы, Шет ауданы, Ақой ауылы, Чепурченко көшесі, 19</w:t>
            </w:r>
            <w:r>
              <w:br/>
            </w:r>
            <w:r>
              <w:rPr>
                <w:rFonts w:ascii="Times New Roman"/>
                <w:b w:val="false"/>
                <w:i w:val="false"/>
                <w:color w:val="000000"/>
                <w:sz w:val="20"/>
              </w:rPr>
              <w:t>
телефон, факс (71033) 35539</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101702, Қарағанды облысы, Шет ауданы, Батық ауылы, Жансүгіров көшесі, 87</w:t>
            </w:r>
            <w:r>
              <w:br/>
            </w:r>
            <w:r>
              <w:rPr>
                <w:rFonts w:ascii="Times New Roman"/>
                <w:b w:val="false"/>
                <w:i w:val="false"/>
                <w:color w:val="000000"/>
                <w:sz w:val="20"/>
              </w:rPr>
              <w:t>
телефон, факс (71031) 363224, факс 21189</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101703, Қарағанды облысы, Шет ауданы, Бұрма ауылы, Центральная көшесі, 22</w:t>
            </w:r>
            <w:r>
              <w:br/>
            </w:r>
            <w:r>
              <w:rPr>
                <w:rFonts w:ascii="Times New Roman"/>
                <w:b w:val="false"/>
                <w:i w:val="false"/>
                <w:color w:val="000000"/>
                <w:sz w:val="20"/>
              </w:rPr>
              <w:t>
телефон (71042) 35334, факс 35321</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кент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101705, Қарағанды облысы, Шет ауданы, Жарық кенті, Байғозы батыр көшесі, 7</w:t>
            </w:r>
            <w:r>
              <w:br/>
            </w:r>
            <w:r>
              <w:rPr>
                <w:rFonts w:ascii="Times New Roman"/>
                <w:b w:val="false"/>
                <w:i w:val="false"/>
                <w:color w:val="000000"/>
                <w:sz w:val="20"/>
              </w:rPr>
              <w:t>
телефон, факс (71031) 3424170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Кеншоқы ауылы, 24</w:t>
            </w:r>
            <w:r>
              <w:br/>
            </w:r>
            <w:r>
              <w:rPr>
                <w:rFonts w:ascii="Times New Roman"/>
                <w:b w:val="false"/>
                <w:i w:val="false"/>
                <w:color w:val="000000"/>
                <w:sz w:val="20"/>
              </w:rPr>
              <w:t>
телефон (71031) 48121, факс 21192</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 Қарағанды облысы, Шет ауданы, Көктіңкөл ауылы, Коктенкольская көшесі, 6</w:t>
            </w:r>
            <w:r>
              <w:br/>
            </w:r>
            <w:r>
              <w:rPr>
                <w:rFonts w:ascii="Times New Roman"/>
                <w:b w:val="false"/>
                <w:i w:val="false"/>
                <w:color w:val="000000"/>
                <w:sz w:val="20"/>
              </w:rPr>
              <w:t>
телефон, факс (71033) 26214</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101721, Қарағанды облысы, Шет ауданы, Қызылтау ауылы, Сейфуллин көшесі, 9</w:t>
            </w:r>
            <w:r>
              <w:br/>
            </w:r>
            <w:r>
              <w:rPr>
                <w:rFonts w:ascii="Times New Roman"/>
                <w:b w:val="false"/>
                <w:i w:val="false"/>
                <w:color w:val="000000"/>
                <w:sz w:val="20"/>
              </w:rPr>
              <w:t>
телефон, факс (71033) 23342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101723, Қарағанды облысы, Шет ауданы, Мойынты кенті, Таныбай батыр көшесі, 4</w:t>
            </w:r>
            <w:r>
              <w:br/>
            </w:r>
            <w:r>
              <w:rPr>
                <w:rFonts w:ascii="Times New Roman"/>
                <w:b w:val="false"/>
                <w:i w:val="false"/>
                <w:color w:val="000000"/>
                <w:sz w:val="20"/>
              </w:rPr>
              <w:t>
телефон, факс (71033) 24328</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101709, Қарағанды облысы, Шет ауданы, Нұраталды ауылы, Байзаков көшесі, 19</w:t>
            </w:r>
            <w:r>
              <w:br/>
            </w:r>
            <w:r>
              <w:rPr>
                <w:rFonts w:ascii="Times New Roman"/>
                <w:b w:val="false"/>
                <w:i w:val="false"/>
                <w:color w:val="000000"/>
                <w:sz w:val="20"/>
              </w:rPr>
              <w:t>
телефон, факс (71031) 31586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101726, Қарағанды облысы, Шет ауданы, Успенское ауылы, Центральная көшесі, 1</w:t>
            </w:r>
            <w:r>
              <w:br/>
            </w:r>
            <w:r>
              <w:rPr>
                <w:rFonts w:ascii="Times New Roman"/>
                <w:b w:val="false"/>
                <w:i w:val="false"/>
                <w:color w:val="000000"/>
                <w:sz w:val="20"/>
              </w:rPr>
              <w:t>
телефон, факс (71033) 338155</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101718, Қарағанды облысы, Шет ауданы, Жұмыскер ауылы, Бигелдинов көшесі, 3 тел/факс (71033) 25430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 Қарағанды облысы, Шет ауданы, Талды ауылы, Смайлов көшесі, 16 телефон, факс (71031) 33346</w:t>
            </w:r>
          </w:p>
        </w:tc>
      </w:tr>
      <w:tr>
        <w:trPr>
          <w:trHeight w:val="94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101722, Қарағанды облысы, Шет ауданы, Нижний Кайракты ауылы, Ахметұлы көшесі, 1/1</w:t>
            </w:r>
            <w:r>
              <w:br/>
            </w:r>
            <w:r>
              <w:rPr>
                <w:rFonts w:ascii="Times New Roman"/>
                <w:b w:val="false"/>
                <w:i w:val="false"/>
                <w:color w:val="000000"/>
                <w:sz w:val="20"/>
              </w:rPr>
              <w:t>
телефон, факс (71033) 25309, факс 21202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101711, Қарағанды облысы, Шет ауданы, Үңірек ауылы</w:t>
            </w:r>
            <w:r>
              <w:br/>
            </w:r>
            <w:r>
              <w:rPr>
                <w:rFonts w:ascii="Times New Roman"/>
                <w:b w:val="false"/>
                <w:i w:val="false"/>
                <w:color w:val="000000"/>
                <w:sz w:val="20"/>
              </w:rPr>
              <w:t>
телефон, факс (71042) 32243</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101707, Қарағанды облысы, Шет ауданы, Ақшоқы ауылы</w:t>
            </w:r>
            <w:r>
              <w:br/>
            </w:r>
            <w:r>
              <w:rPr>
                <w:rFonts w:ascii="Times New Roman"/>
                <w:b w:val="false"/>
                <w:i w:val="false"/>
                <w:color w:val="000000"/>
                <w:sz w:val="20"/>
              </w:rPr>
              <w:t>
телефон, факс (71031) 21338, факс 21202</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 Қарағанды облысы, Шет ауданы, Ақшатау кенті, Нуржанов көшесі, 31 телефон, факс (71033) 24590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101706, Қарағанды облысы, Шет ауданы, Красная поляна ауылы, Клубная көшесі, 11</w:t>
            </w:r>
            <w:r>
              <w:br/>
            </w:r>
            <w:r>
              <w:rPr>
                <w:rFonts w:ascii="Times New Roman"/>
                <w:b w:val="false"/>
                <w:i w:val="false"/>
                <w:color w:val="000000"/>
                <w:sz w:val="20"/>
              </w:rPr>
              <w:t>
телефон, факс (71033) 24590</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101715, Қарағанды облысы, Шет ауданы, Босаға ауылы, Алтаев көшесі, 30</w:t>
            </w:r>
            <w:r>
              <w:br/>
            </w:r>
            <w:r>
              <w:rPr>
                <w:rFonts w:ascii="Times New Roman"/>
                <w:b w:val="false"/>
                <w:i w:val="false"/>
                <w:color w:val="000000"/>
                <w:sz w:val="20"/>
              </w:rPr>
              <w:t>
телефон, факс (71031) 23746</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101724, Қарағанды облысы, Шет ауданы, Ортау ауылы</w:t>
            </w:r>
            <w:r>
              <w:br/>
            </w:r>
            <w:r>
              <w:rPr>
                <w:rFonts w:ascii="Times New Roman"/>
                <w:b w:val="false"/>
                <w:i w:val="false"/>
                <w:color w:val="000000"/>
                <w:sz w:val="20"/>
              </w:rPr>
              <w:t>
телефон, факс (71031) 23117</w:t>
            </w:r>
          </w:p>
        </w:tc>
      </w:tr>
      <w:tr>
        <w:trPr>
          <w:trHeight w:val="6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селолық округі әкімінің аппараты" мемлекеттік мекемесі</w:t>
            </w:r>
          </w:p>
        </w:tc>
        <w:tc>
          <w:tcPr>
            <w:tcW w:w="7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 Қарағанды облысы, Шет ауданы, Дарьинский ауылы</w:t>
            </w:r>
            <w:r>
              <w:br/>
            </w:r>
            <w:r>
              <w:rPr>
                <w:rFonts w:ascii="Times New Roman"/>
                <w:b w:val="false"/>
                <w:i w:val="false"/>
                <w:color w:val="000000"/>
                <w:sz w:val="20"/>
              </w:rPr>
              <w:t>
телефон, факс (71034) 24432</w:t>
            </w:r>
          </w:p>
        </w:tc>
      </w:tr>
    </w:tbl>
    <w:bookmarkStart w:name="z284" w:id="145"/>
    <w:p>
      <w:pPr>
        <w:spacing w:after="0"/>
        <w:ind w:left="0"/>
        <w:jc w:val="both"/>
      </w:pPr>
      <w:r>
        <w:rPr>
          <w:rFonts w:ascii="Times New Roman"/>
          <w:b w:val="false"/>
          <w:i w:val="false"/>
          <w:color w:val="000000"/>
          <w:sz w:val="28"/>
        </w:rPr>
        <w:t>
"Зейнеткерлік қорларға, Ішкі істер</w:t>
      </w:r>
      <w:r>
        <w:br/>
      </w:r>
      <w:r>
        <w:rPr>
          <w:rFonts w:ascii="Times New Roman"/>
          <w:b w:val="false"/>
          <w:i w:val="false"/>
          <w:color w:val="000000"/>
          <w:sz w:val="28"/>
        </w:rPr>
        <w:t>
Министрлігінің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3 қосымша</w:t>
      </w:r>
    </w:p>
    <w:bookmarkEnd w:id="145"/>
    <w:bookmarkStart w:name="z285" w:id="146"/>
    <w:p>
      <w:pPr>
        <w:spacing w:after="0"/>
        <w:ind w:left="0"/>
        <w:jc w:val="left"/>
      </w:pPr>
      <w:r>
        <w:rPr>
          <w:rFonts w:ascii="Times New Roman"/>
          <w:b/>
          <w:i w:val="false"/>
          <w:color w:val="000000"/>
        </w:rPr>
        <w:t xml:space="preserve"> 
"Қазақстан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филиалдарының байланыс мәліметтері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259"/>
        <w:gridCol w:w="4391"/>
        <w:gridCol w:w="2411"/>
      </w:tblGrid>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Абай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w:t>
            </w:r>
            <w:r>
              <w:br/>
            </w:r>
            <w:r>
              <w:rPr>
                <w:rFonts w:ascii="Times New Roman"/>
                <w:b w:val="false"/>
                <w:i w:val="false"/>
                <w:color w:val="000000"/>
                <w:sz w:val="20"/>
              </w:rPr>
              <w:t xml:space="preserve">
Абай ауданы, </w:t>
            </w:r>
            <w:r>
              <w:br/>
            </w:r>
            <w:r>
              <w:rPr>
                <w:rFonts w:ascii="Times New Roman"/>
                <w:b w:val="false"/>
                <w:i w:val="false"/>
                <w:color w:val="000000"/>
                <w:sz w:val="20"/>
              </w:rPr>
              <w:t xml:space="preserve">
Абай қаласы, </w:t>
            </w:r>
            <w:r>
              <w:br/>
            </w:r>
            <w:r>
              <w:rPr>
                <w:rFonts w:ascii="Times New Roman"/>
                <w:b w:val="false"/>
                <w:i w:val="false"/>
                <w:color w:val="000000"/>
                <w:sz w:val="20"/>
              </w:rPr>
              <w:t>
Абай көшесі, 54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 4-77-07, 4-72-27</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Ақтоғай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100200, </w:t>
            </w:r>
            <w:r>
              <w:br/>
            </w:r>
            <w:r>
              <w:rPr>
                <w:rFonts w:ascii="Times New Roman"/>
                <w:b w:val="false"/>
                <w:i w:val="false"/>
                <w:color w:val="000000"/>
                <w:sz w:val="20"/>
              </w:rPr>
              <w:t>
Қарағанды облысы, Ақтоғай ауданы, Ақтоғай селосы, Бөкейхан көшесі, 10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(710-37) 2-11-05, 2-13-94</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Бұхар жырау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(721-54) 2-23-71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Жаңаарқа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Атасу кенті,</w:t>
            </w:r>
            <w:r>
              <w:br/>
            </w:r>
            <w:r>
              <w:rPr>
                <w:rFonts w:ascii="Times New Roman"/>
                <w:b w:val="false"/>
                <w:i w:val="false"/>
                <w:color w:val="000000"/>
                <w:sz w:val="20"/>
              </w:rPr>
              <w:t>
Оспанов көшесі, 40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 2-69-09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Қарқаралы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Әубәкіров көшесі, 21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 31-7-03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Нұра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w:t>
            </w:r>
            <w:r>
              <w:br/>
            </w:r>
            <w:r>
              <w:rPr>
                <w:rFonts w:ascii="Times New Roman"/>
                <w:b w:val="false"/>
                <w:i w:val="false"/>
                <w:color w:val="000000"/>
                <w:sz w:val="20"/>
              </w:rPr>
              <w:t>
Киевка кенті, Сүлейменов көшесі,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(721-44) 2-11-11, 2-13-13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Осакаров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 ауданы, Осакаровка кенті, Пристанционная көшесі,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(721-49) 43-2-62, 43-2-61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Ұлытау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w:t>
            </w:r>
            <w:r>
              <w:br/>
            </w:r>
            <w:r>
              <w:rPr>
                <w:rFonts w:ascii="Times New Roman"/>
                <w:b w:val="false"/>
                <w:i w:val="false"/>
                <w:color w:val="000000"/>
                <w:sz w:val="20"/>
              </w:rPr>
              <w:t>
Ұлытау селосы, Аманкелді көшесі, 29а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(710-35) 2-13-06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Шет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w:t>
            </w:r>
            <w:r>
              <w:br/>
            </w:r>
            <w:r>
              <w:rPr>
                <w:rFonts w:ascii="Times New Roman"/>
                <w:b w:val="false"/>
                <w:i w:val="false"/>
                <w:color w:val="000000"/>
                <w:sz w:val="20"/>
              </w:rPr>
              <w:t>
Шет ауданы,</w:t>
            </w:r>
            <w:r>
              <w:br/>
            </w:r>
            <w:r>
              <w:rPr>
                <w:rFonts w:ascii="Times New Roman"/>
                <w:b w:val="false"/>
                <w:i w:val="false"/>
                <w:color w:val="000000"/>
                <w:sz w:val="20"/>
              </w:rPr>
              <w:t>
Ақсу-Аюлы селосы, Жапақов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(710-31) 22-1-88, 2-22-29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Балқаш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Бөкейхан көшесі, 20 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(710-36) 6-83-37, 6-83-39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Жезқазған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Момышұлы бульвары, 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73-50-33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100019,</w:t>
            </w:r>
            <w:r>
              <w:br/>
            </w:r>
            <w:r>
              <w:rPr>
                <w:rFonts w:ascii="Times New Roman"/>
                <w:b w:val="false"/>
                <w:i w:val="false"/>
                <w:color w:val="000000"/>
                <w:sz w:val="20"/>
              </w:rPr>
              <w:t>
Қарағанды қаласы, Чкалов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41-63-07, 41-03-92, 41-63-11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w:t>
            </w:r>
            <w:r>
              <w:br/>
            </w:r>
            <w:r>
              <w:rPr>
                <w:rFonts w:ascii="Times New Roman"/>
                <w:b w:val="false"/>
                <w:i w:val="false"/>
                <w:color w:val="000000"/>
                <w:sz w:val="20"/>
              </w:rPr>
              <w:t>
Қарағанды қаласы, Мұқанов көшесі, 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77-23-22, 77-24-40, 77-26-63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3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w:t>
            </w:r>
            <w:r>
              <w:br/>
            </w:r>
            <w:r>
              <w:rPr>
                <w:rFonts w:ascii="Times New Roman"/>
                <w:b w:val="false"/>
                <w:i w:val="false"/>
                <w:color w:val="000000"/>
                <w:sz w:val="20"/>
              </w:rPr>
              <w:t>
Қарағанды қаласы, Архитектурная көшесі, 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45-89-87, 45-71-01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4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w:t>
            </w:r>
            <w:r>
              <w:br/>
            </w:r>
            <w:r>
              <w:rPr>
                <w:rFonts w:ascii="Times New Roman"/>
                <w:b w:val="false"/>
                <w:i w:val="false"/>
                <w:color w:val="000000"/>
                <w:sz w:val="20"/>
              </w:rPr>
              <w:t>
Қарағанды қаласы,</w:t>
            </w:r>
            <w:r>
              <w:br/>
            </w:r>
            <w:r>
              <w:rPr>
                <w:rFonts w:ascii="Times New Roman"/>
                <w:b w:val="false"/>
                <w:i w:val="false"/>
                <w:color w:val="000000"/>
                <w:sz w:val="20"/>
              </w:rPr>
              <w:t>
21 ықшам аудан, 6 үй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53-91-46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5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w:t>
            </w:r>
            <w:r>
              <w:br/>
            </w:r>
            <w:r>
              <w:rPr>
                <w:rFonts w:ascii="Times New Roman"/>
                <w:b w:val="false"/>
                <w:i w:val="false"/>
                <w:color w:val="000000"/>
                <w:sz w:val="20"/>
              </w:rPr>
              <w:t>
Қарағанды қаласы, Серов көшесі, 73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93-16-99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Қаражал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w:t>
            </w:r>
            <w:r>
              <w:br/>
            </w:r>
            <w:r>
              <w:rPr>
                <w:rFonts w:ascii="Times New Roman"/>
                <w:b w:val="false"/>
                <w:i w:val="false"/>
                <w:color w:val="000000"/>
                <w:sz w:val="20"/>
              </w:rPr>
              <w:t>
Ленин көшесі, 18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(710-32) 2-70-63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Приозерск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Балқаш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(710-39) 5-29-12</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Саран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w:t>
            </w:r>
            <w:r>
              <w:br/>
            </w:r>
            <w:r>
              <w:rPr>
                <w:rFonts w:ascii="Times New Roman"/>
                <w:b w:val="false"/>
                <w:i w:val="false"/>
                <w:color w:val="000000"/>
                <w:sz w:val="20"/>
              </w:rPr>
              <w:t>
Жамбыл көшесі, 85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(721-37) 5-02-13, 4-12-13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Сәтпаев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Сәтпаев қаласы, Сәтпаев данғылы, 111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(710-63) 4-03-47, 4-03-48</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Қарағанды облысы, Теміртау қаласы, Блюхер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98-64-25, 98-69-93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Қарағанды облысы, Теміртау қаласы, Республика данғылы,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93-70-93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Шахтинск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Московская көшесі, 30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(721-56) 5-30-52, 5-26-32</w:t>
            </w:r>
          </w:p>
        </w:tc>
      </w:tr>
    </w:tbl>
    <w:bookmarkStart w:name="z286" w:id="147"/>
    <w:p>
      <w:pPr>
        <w:spacing w:after="0"/>
        <w:ind w:left="0"/>
        <w:jc w:val="both"/>
      </w:pPr>
      <w:r>
        <w:rPr>
          <w:rFonts w:ascii="Times New Roman"/>
          <w:b w:val="false"/>
          <w:i w:val="false"/>
          <w:color w:val="000000"/>
          <w:sz w:val="28"/>
        </w:rPr>
        <w:t>
"Зейнеткерлік қорларға, Ішкі істер</w:t>
      </w:r>
      <w:r>
        <w:br/>
      </w:r>
      <w:r>
        <w:rPr>
          <w:rFonts w:ascii="Times New Roman"/>
          <w:b w:val="false"/>
          <w:i w:val="false"/>
          <w:color w:val="000000"/>
          <w:sz w:val="28"/>
        </w:rPr>
        <w:t>
Министрлігінің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4 қосымша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2583"/>
        <w:gridCol w:w="2604"/>
        <w:gridCol w:w="2646"/>
      </w:tblGrid>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148"/>
    <w:p>
      <w:pPr>
        <w:spacing w:after="0"/>
        <w:ind w:left="0"/>
        <w:jc w:val="both"/>
      </w:pPr>
      <w:r>
        <w:rPr>
          <w:rFonts w:ascii="Times New Roman"/>
          <w:b w:val="false"/>
          <w:i w:val="false"/>
          <w:color w:val="000000"/>
          <w:sz w:val="28"/>
        </w:rPr>
        <w:t>
"Зейнеткерлік қорларға, Ішкі істер</w:t>
      </w:r>
      <w:r>
        <w:br/>
      </w:r>
      <w:r>
        <w:rPr>
          <w:rFonts w:ascii="Times New Roman"/>
          <w:b w:val="false"/>
          <w:i w:val="false"/>
          <w:color w:val="000000"/>
          <w:sz w:val="28"/>
        </w:rPr>
        <w:t>
Министрлігінің Жол полициясы комитетінің</w:t>
      </w:r>
      <w:r>
        <w:br/>
      </w:r>
      <w:r>
        <w:rPr>
          <w:rFonts w:ascii="Times New Roman"/>
          <w:b w:val="false"/>
          <w:i w:val="false"/>
          <w:color w:val="000000"/>
          <w:sz w:val="28"/>
        </w:rPr>
        <w:t>
аумақтық бөлімшелеріне кәмелетке толмаған</w:t>
      </w:r>
      <w:r>
        <w:br/>
      </w:r>
      <w:r>
        <w:rPr>
          <w:rFonts w:ascii="Times New Roman"/>
          <w:b w:val="false"/>
          <w:i w:val="false"/>
          <w:color w:val="000000"/>
          <w:sz w:val="28"/>
        </w:rPr>
        <w:t>
балаларға мұраны ресімдеу үшін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5 қосымша</w:t>
      </w:r>
    </w:p>
    <w:bookmarkEnd w:id="148"/>
    <w:bookmarkStart w:name="z288" w:id="149"/>
    <w:p>
      <w:pPr>
        <w:spacing w:after="0"/>
        <w:ind w:left="0"/>
        <w:jc w:val="left"/>
      </w:pPr>
      <w:r>
        <w:rPr>
          <w:rFonts w:ascii="Times New Roman"/>
          <w:b/>
          <w:i w:val="false"/>
          <w:color w:val="000000"/>
        </w:rPr>
        <w:t xml:space="preserve"> 
Қала және аудан әкімдерінің байланыс мәліметтері мен қабылдау кестелері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3449"/>
        <w:gridCol w:w="3529"/>
        <w:gridCol w:w="3577"/>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телефондардың нөмірлері</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Бастықтар мен олардың орынбасарларының азаматтарды қабылдау кестелері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42648,</w:t>
            </w:r>
            <w:r>
              <w:br/>
            </w:r>
            <w:r>
              <w:rPr>
                <w:rFonts w:ascii="Times New Roman"/>
                <w:b w:val="false"/>
                <w:i w:val="false"/>
                <w:color w:val="000000"/>
                <w:sz w:val="20"/>
              </w:rPr>
              <w:t xml:space="preserve">
факс (71036) 48511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16.00 дейін</w:t>
            </w:r>
            <w:r>
              <w:br/>
            </w:r>
            <w:r>
              <w:rPr>
                <w:rFonts w:ascii="Times New Roman"/>
                <w:b w:val="false"/>
                <w:i w:val="false"/>
                <w:color w:val="000000"/>
                <w:sz w:val="20"/>
              </w:rPr>
              <w:t>
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16.00-дан 18.00 дейін</w:t>
            </w:r>
            <w:r>
              <w:br/>
            </w:r>
            <w:r>
              <w:rPr>
                <w:rFonts w:ascii="Times New Roman"/>
                <w:b w:val="false"/>
                <w:i w:val="false"/>
                <w:color w:val="000000"/>
                <w:sz w:val="20"/>
              </w:rPr>
              <w:t>
Орынбасары:</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16.00-дан 18.00 дейін</w:t>
            </w:r>
            <w:r>
              <w:br/>
            </w:r>
            <w:r>
              <w:rPr>
                <w:rFonts w:ascii="Times New Roman"/>
                <w:b w:val="false"/>
                <w:i w:val="false"/>
                <w:color w:val="000000"/>
                <w:sz w:val="20"/>
              </w:rPr>
              <w:t>
Орынбасары:</w:t>
            </w:r>
            <w:r>
              <w:br/>
            </w:r>
            <w:r>
              <w:rPr>
                <w:rFonts w:ascii="Times New Roman"/>
                <w:b w:val="false"/>
                <w:i w:val="false"/>
                <w:color w:val="000000"/>
                <w:sz w:val="20"/>
              </w:rPr>
              <w:t>
әр айдың 2, 3-ші сәрсенбісі,</w:t>
            </w:r>
            <w:r>
              <w:br/>
            </w:r>
            <w:r>
              <w:rPr>
                <w:rFonts w:ascii="Times New Roman"/>
                <w:b w:val="false"/>
                <w:i w:val="false"/>
                <w:color w:val="000000"/>
                <w:sz w:val="20"/>
              </w:rPr>
              <w:t>
сағат 16.00-дан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www.balkhash.kz</w:t>
            </w:r>
          </w:p>
          <w:p>
            <w:pPr>
              <w:spacing w:after="20"/>
              <w:ind w:left="20"/>
              <w:jc w:val="both"/>
            </w:pPr>
            <w:r>
              <w:rPr>
                <w:rFonts w:ascii="Times New Roman"/>
                <w:b w:val="false"/>
                <w:i w:val="false"/>
                <w:color w:val="000000"/>
                <w:sz w:val="20"/>
              </w:rPr>
              <w:t>orgkadrwork@mail.kz</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736594,</w:t>
            </w:r>
            <w:r>
              <w:br/>
            </w:r>
            <w:r>
              <w:rPr>
                <w:rFonts w:ascii="Times New Roman"/>
                <w:b w:val="false"/>
                <w:i w:val="false"/>
                <w:color w:val="000000"/>
                <w:sz w:val="20"/>
              </w:rPr>
              <w:t>
факс (7102) 736135</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18.00-ден 20.00 дейін</w:t>
            </w:r>
            <w:r>
              <w:br/>
            </w:r>
            <w:r>
              <w:rPr>
                <w:rFonts w:ascii="Times New Roman"/>
                <w:b w:val="false"/>
                <w:i w:val="false"/>
                <w:color w:val="000000"/>
                <w:sz w:val="20"/>
              </w:rPr>
              <w:t>
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www.jezkazgan.kz</w:t>
            </w:r>
          </w:p>
          <w:p>
            <w:pPr>
              <w:spacing w:after="20"/>
              <w:ind w:left="20"/>
              <w:jc w:val="both"/>
            </w:pPr>
            <w:r>
              <w:rPr>
                <w:rFonts w:ascii="Times New Roman"/>
                <w:b w:val="false"/>
                <w:i w:val="false"/>
                <w:color w:val="000000"/>
                <w:sz w:val="20"/>
              </w:rPr>
              <w:t>rukzhezap@rambler.ru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100008, Қарағанды қаласы, Бұқар жырау даңғылы, 16</w:t>
            </w:r>
            <w:r>
              <w:br/>
            </w:r>
            <w:r>
              <w:rPr>
                <w:rFonts w:ascii="Times New Roman"/>
                <w:b w:val="false"/>
                <w:i w:val="false"/>
                <w:color w:val="000000"/>
                <w:sz w:val="20"/>
              </w:rPr>
              <w:t>
телефон (87212) 420220,</w:t>
            </w:r>
            <w:r>
              <w:br/>
            </w:r>
            <w:r>
              <w:rPr>
                <w:rFonts w:ascii="Times New Roman"/>
                <w:b w:val="false"/>
                <w:i w:val="false"/>
                <w:color w:val="000000"/>
                <w:sz w:val="20"/>
              </w:rPr>
              <w:t>
факс (87212) 419470</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айына бір рет,</w:t>
            </w:r>
            <w:r>
              <w:br/>
            </w:r>
            <w:r>
              <w:rPr>
                <w:rFonts w:ascii="Times New Roman"/>
                <w:b w:val="false"/>
                <w:i w:val="false"/>
                <w:color w:val="000000"/>
                <w:sz w:val="20"/>
              </w:rPr>
              <w:t>
сағат 17.00-ден бастап</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r>
              <w:br/>
            </w:r>
            <w:r>
              <w:rPr>
                <w:rFonts w:ascii="Times New Roman"/>
                <w:b w:val="false"/>
                <w:i w:val="false"/>
                <w:color w:val="000000"/>
                <w:sz w:val="20"/>
              </w:rPr>
              <w:t>
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r>
              <w:br/>
            </w:r>
            <w:r>
              <w:rPr>
                <w:rFonts w:ascii="Times New Roman"/>
                <w:b w:val="false"/>
                <w:i w:val="false"/>
                <w:color w:val="000000"/>
                <w:sz w:val="20"/>
              </w:rPr>
              <w:t>
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xml:space="preserve">
сағат 17.00-ден бастап.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www.karaganda-akimat.kz</w:t>
            </w:r>
          </w:p>
          <w:p>
            <w:pPr>
              <w:spacing w:after="20"/>
              <w:ind w:left="20"/>
              <w:jc w:val="both"/>
            </w:pPr>
            <w:r>
              <w:rPr>
                <w:rFonts w:ascii="Times New Roman"/>
                <w:b w:val="false"/>
                <w:i w:val="false"/>
                <w:color w:val="000000"/>
                <w:sz w:val="20"/>
              </w:rPr>
              <w:t>аkimat07@mail.ru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 Абай көшесі, 9</w:t>
            </w:r>
            <w:r>
              <w:br/>
            </w:r>
            <w:r>
              <w:rPr>
                <w:rFonts w:ascii="Times New Roman"/>
                <w:b w:val="false"/>
                <w:i w:val="false"/>
                <w:color w:val="000000"/>
                <w:sz w:val="20"/>
              </w:rPr>
              <w:t>
телефон (71032) 26010,</w:t>
            </w:r>
            <w:r>
              <w:br/>
            </w:r>
            <w:r>
              <w:rPr>
                <w:rFonts w:ascii="Times New Roman"/>
                <w:b w:val="false"/>
                <w:i w:val="false"/>
                <w:color w:val="000000"/>
                <w:sz w:val="20"/>
              </w:rPr>
              <w:t>
факс (71032) 26474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16.30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14.30-дан 16.30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Пушкин көшесі, 7</w:t>
            </w:r>
            <w:r>
              <w:br/>
            </w:r>
            <w:r>
              <w:rPr>
                <w:rFonts w:ascii="Times New Roman"/>
                <w:b w:val="false"/>
                <w:i w:val="false"/>
                <w:color w:val="000000"/>
                <w:sz w:val="20"/>
              </w:rPr>
              <w:t>
телефон (71039) 52920,</w:t>
            </w:r>
            <w:r>
              <w:br/>
            </w:r>
            <w:r>
              <w:rPr>
                <w:rFonts w:ascii="Times New Roman"/>
                <w:b w:val="false"/>
                <w:i w:val="false"/>
                <w:color w:val="000000"/>
                <w:sz w:val="20"/>
              </w:rPr>
              <w:t>
факс (71039) 54030</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r>
              <w:br/>
            </w:r>
            <w:r>
              <w:rPr>
                <w:rFonts w:ascii="Times New Roman"/>
                <w:b w:val="false"/>
                <w:i w:val="false"/>
                <w:color w:val="000000"/>
                <w:sz w:val="20"/>
              </w:rPr>
              <w:t>
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www.priozerck.kz</w:t>
            </w:r>
          </w:p>
          <w:p>
            <w:pPr>
              <w:spacing w:after="20"/>
              <w:ind w:left="20"/>
              <w:jc w:val="both"/>
            </w:pPr>
            <w:r>
              <w:rPr>
                <w:rFonts w:ascii="Times New Roman"/>
                <w:b w:val="false"/>
                <w:i w:val="false"/>
                <w:color w:val="000000"/>
                <w:sz w:val="20"/>
              </w:rPr>
              <w:t>prio_org@krg.</w:t>
            </w:r>
            <w:r>
              <w:br/>
            </w:r>
            <w:r>
              <w:rPr>
                <w:rFonts w:ascii="Times New Roman"/>
                <w:b w:val="false"/>
                <w:i w:val="false"/>
                <w:color w:val="000000"/>
                <w:sz w:val="20"/>
              </w:rPr>
              <w:t>
gov.kz</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 көшесі,67</w:t>
            </w:r>
            <w:r>
              <w:br/>
            </w:r>
            <w:r>
              <w:rPr>
                <w:rFonts w:ascii="Times New Roman"/>
                <w:b w:val="false"/>
                <w:i w:val="false"/>
                <w:color w:val="000000"/>
                <w:sz w:val="20"/>
              </w:rPr>
              <w:t>
тел. (72137)</w:t>
            </w:r>
            <w:r>
              <w:br/>
            </w:r>
            <w:r>
              <w:rPr>
                <w:rFonts w:ascii="Times New Roman"/>
                <w:b w:val="false"/>
                <w:i w:val="false"/>
                <w:color w:val="000000"/>
                <w:sz w:val="20"/>
              </w:rPr>
              <w:t xml:space="preserve">
25208, </w:t>
            </w:r>
            <w:r>
              <w:br/>
            </w:r>
            <w:r>
              <w:rPr>
                <w:rFonts w:ascii="Times New Roman"/>
                <w:b w:val="false"/>
                <w:i w:val="false"/>
                <w:color w:val="000000"/>
                <w:sz w:val="20"/>
              </w:rPr>
              <w:t>
факс (72137)26232</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16.00-дан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10.00-нан 13.00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sar_apparat@</w:t>
            </w:r>
            <w:r>
              <w:br/>
            </w:r>
            <w:r>
              <w:rPr>
                <w:rFonts w:ascii="Times New Roman"/>
                <w:b w:val="false"/>
                <w:i w:val="false"/>
                <w:color w:val="000000"/>
                <w:sz w:val="20"/>
              </w:rPr>
              <w:t>
krg.gov.kz</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Сәтбаев қаласы, Сәтбаев даңғылы, 108</w:t>
            </w:r>
            <w:r>
              <w:br/>
            </w:r>
            <w:r>
              <w:rPr>
                <w:rFonts w:ascii="Times New Roman"/>
                <w:b w:val="false"/>
                <w:i w:val="false"/>
                <w:color w:val="000000"/>
                <w:sz w:val="20"/>
              </w:rPr>
              <w:t>
телефон (71063) 33636,</w:t>
            </w:r>
            <w:r>
              <w:br/>
            </w:r>
            <w:r>
              <w:rPr>
                <w:rFonts w:ascii="Times New Roman"/>
                <w:b w:val="false"/>
                <w:i w:val="false"/>
                <w:color w:val="000000"/>
                <w:sz w:val="20"/>
              </w:rPr>
              <w:t>
факс (71063)34554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сәрсенбісі,</w:t>
            </w:r>
            <w:r>
              <w:br/>
            </w:r>
            <w:r>
              <w:rPr>
                <w:rFonts w:ascii="Times New Roman"/>
                <w:b w:val="false"/>
                <w:i w:val="false"/>
                <w:color w:val="000000"/>
                <w:sz w:val="20"/>
              </w:rPr>
              <w:t>
сағат 18.00-ден 20.00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18.00-ден 20.00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18.00-ден 20.00 дейін</w:t>
            </w:r>
            <w:r>
              <w:br/>
            </w:r>
            <w:r>
              <w:rPr>
                <w:rFonts w:ascii="Times New Roman"/>
                <w:b w:val="false"/>
                <w:i w:val="false"/>
                <w:color w:val="000000"/>
                <w:sz w:val="20"/>
              </w:rPr>
              <w:t>
Орынбасары:</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satpaevakim@ mail.ru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101406, Қарағанды облысы, Теміртау қаласы, Бульвар Независимости, 12</w:t>
            </w:r>
            <w:r>
              <w:br/>
            </w:r>
            <w:r>
              <w:rPr>
                <w:rFonts w:ascii="Times New Roman"/>
                <w:b w:val="false"/>
                <w:i w:val="false"/>
                <w:color w:val="000000"/>
                <w:sz w:val="20"/>
              </w:rPr>
              <w:t>
телефон (7213) 922603,</w:t>
            </w:r>
            <w:r>
              <w:br/>
            </w:r>
            <w:r>
              <w:rPr>
                <w:rFonts w:ascii="Times New Roman"/>
                <w:b w:val="false"/>
                <w:i w:val="false"/>
                <w:color w:val="000000"/>
                <w:sz w:val="20"/>
              </w:rPr>
              <w:t>
факс (7213) 924680</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17.00-ден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15.00-ден 16.00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 temirtau.kz</w:t>
            </w:r>
          </w:p>
          <w:p>
            <w:pPr>
              <w:spacing w:after="20"/>
              <w:ind w:left="20"/>
              <w:jc w:val="both"/>
            </w:pPr>
            <w:r>
              <w:rPr>
                <w:rFonts w:ascii="Times New Roman"/>
                <w:b w:val="false"/>
                <w:i w:val="false"/>
                <w:color w:val="000000"/>
                <w:sz w:val="20"/>
              </w:rPr>
              <w:t>akimat.temirtau@mail.ru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Абай даңғылы, 50 а</w:t>
            </w:r>
            <w:r>
              <w:br/>
            </w:r>
            <w:r>
              <w:rPr>
                <w:rFonts w:ascii="Times New Roman"/>
                <w:b w:val="false"/>
                <w:i w:val="false"/>
                <w:color w:val="000000"/>
                <w:sz w:val="20"/>
              </w:rPr>
              <w:t>
телефон (72156) 40844,</w:t>
            </w:r>
            <w:r>
              <w:br/>
            </w:r>
            <w:r>
              <w:rPr>
                <w:rFonts w:ascii="Times New Roman"/>
                <w:b w:val="false"/>
                <w:i w:val="false"/>
                <w:color w:val="000000"/>
                <w:sz w:val="20"/>
              </w:rPr>
              <w:t xml:space="preserve">
факс (72156) 42767 </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r>
              <w:br/>
            </w:r>
            <w:r>
              <w:rPr>
                <w:rFonts w:ascii="Times New Roman"/>
                <w:b w:val="false"/>
                <w:i w:val="false"/>
                <w:color w:val="000000"/>
                <w:sz w:val="20"/>
              </w:rPr>
              <w:t>
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17.00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16.00-ден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sh_akimat@</w:t>
            </w:r>
            <w:r>
              <w:br/>
            </w:r>
            <w:r>
              <w:rPr>
                <w:rFonts w:ascii="Times New Roman"/>
                <w:b w:val="false"/>
                <w:i w:val="false"/>
                <w:color w:val="000000"/>
                <w:sz w:val="20"/>
              </w:rPr>
              <w:t>
mail.kz</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w:t>
            </w:r>
            <w:r>
              <w:br/>
            </w:r>
            <w:r>
              <w:rPr>
                <w:rFonts w:ascii="Times New Roman"/>
                <w:b w:val="false"/>
                <w:i w:val="false"/>
                <w:color w:val="000000"/>
                <w:sz w:val="20"/>
              </w:rPr>
              <w:t>
Абай қаласы,</w:t>
            </w:r>
            <w:r>
              <w:br/>
            </w:r>
            <w:r>
              <w:rPr>
                <w:rFonts w:ascii="Times New Roman"/>
                <w:b w:val="false"/>
                <w:i w:val="false"/>
                <w:color w:val="000000"/>
                <w:sz w:val="20"/>
              </w:rPr>
              <w:t>
Победа даңғылы, 3</w:t>
            </w:r>
            <w:r>
              <w:br/>
            </w:r>
            <w:r>
              <w:rPr>
                <w:rFonts w:ascii="Times New Roman"/>
                <w:b w:val="false"/>
                <w:i w:val="false"/>
                <w:color w:val="000000"/>
                <w:sz w:val="20"/>
              </w:rPr>
              <w:t>
телефон (72131) 44800,</w:t>
            </w:r>
            <w:r>
              <w:br/>
            </w:r>
            <w:r>
              <w:rPr>
                <w:rFonts w:ascii="Times New Roman"/>
                <w:b w:val="false"/>
                <w:i w:val="false"/>
                <w:color w:val="000000"/>
                <w:sz w:val="20"/>
              </w:rPr>
              <w:t>
факс (72131)44226</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 бастап</w:t>
            </w:r>
            <w:r>
              <w:br/>
            </w:r>
            <w:r>
              <w:rPr>
                <w:rFonts w:ascii="Times New Roman"/>
                <w:b w:val="false"/>
                <w:i w:val="false"/>
                <w:color w:val="000000"/>
                <w:sz w:val="20"/>
              </w:rPr>
              <w:t>
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бастап</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abay_akimat@</w:t>
            </w:r>
            <w:r>
              <w:br/>
            </w:r>
            <w:r>
              <w:rPr>
                <w:rFonts w:ascii="Times New Roman"/>
                <w:b w:val="false"/>
                <w:i w:val="false"/>
                <w:color w:val="000000"/>
                <w:sz w:val="20"/>
              </w:rPr>
              <w:t>
mail.ru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селосы, Бөкейхан даңғылы, 4</w:t>
            </w:r>
            <w:r>
              <w:br/>
            </w:r>
            <w:r>
              <w:rPr>
                <w:rFonts w:ascii="Times New Roman"/>
                <w:b w:val="false"/>
                <w:i w:val="false"/>
                <w:color w:val="000000"/>
                <w:sz w:val="20"/>
              </w:rPr>
              <w:t>
телефон (71037) 21233,</w:t>
            </w:r>
            <w:r>
              <w:br/>
            </w:r>
            <w:r>
              <w:rPr>
                <w:rFonts w:ascii="Times New Roman"/>
                <w:b w:val="false"/>
                <w:i w:val="false"/>
                <w:color w:val="000000"/>
                <w:sz w:val="20"/>
              </w:rPr>
              <w:t>
факс (71037)21474</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3-ші дүйсенбісі Ақтоғай ауылында,</w:t>
            </w:r>
            <w:r>
              <w:br/>
            </w:r>
            <w:r>
              <w:rPr>
                <w:rFonts w:ascii="Times New Roman"/>
                <w:b w:val="false"/>
                <w:i w:val="false"/>
                <w:color w:val="000000"/>
                <w:sz w:val="20"/>
              </w:rPr>
              <w:t>
әр айдың бірінші аптасы Сарышаған, Шашубай кенттерінде</w:t>
            </w:r>
            <w:r>
              <w:br/>
            </w:r>
            <w:r>
              <w:rPr>
                <w:rFonts w:ascii="Times New Roman"/>
                <w:b w:val="false"/>
                <w:i w:val="false"/>
                <w:color w:val="000000"/>
                <w:sz w:val="20"/>
              </w:rPr>
              <w:t>
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17.00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17.00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w:t>
            </w:r>
            <w:r>
              <w:br/>
            </w:r>
            <w:r>
              <w:rPr>
                <w:rFonts w:ascii="Times New Roman"/>
                <w:b w:val="false"/>
                <w:i w:val="false"/>
                <w:color w:val="000000"/>
                <w:sz w:val="20"/>
              </w:rPr>
              <w:t>
Ботақара кенті, Абылай хан көшесі, 39</w:t>
            </w:r>
            <w:r>
              <w:br/>
            </w:r>
            <w:r>
              <w:rPr>
                <w:rFonts w:ascii="Times New Roman"/>
                <w:b w:val="false"/>
                <w:i w:val="false"/>
                <w:color w:val="000000"/>
                <w:sz w:val="20"/>
              </w:rPr>
              <w:t>
телефон (72154) 21460,</w:t>
            </w:r>
            <w:r>
              <w:br/>
            </w:r>
            <w:r>
              <w:rPr>
                <w:rFonts w:ascii="Times New Roman"/>
                <w:b w:val="false"/>
                <w:i w:val="false"/>
                <w:color w:val="000000"/>
                <w:sz w:val="20"/>
              </w:rPr>
              <w:t>
факс (72154)21118</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14.00-ден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14.00-дан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www.bukhar-</w:t>
            </w:r>
            <w:r>
              <w:br/>
            </w:r>
            <w:r>
              <w:rPr>
                <w:rFonts w:ascii="Times New Roman"/>
                <w:b w:val="false"/>
                <w:i w:val="false"/>
                <w:color w:val="000000"/>
                <w:sz w:val="20"/>
              </w:rPr>
              <w:t>
zhirau.kz</w:t>
            </w:r>
          </w:p>
          <w:p>
            <w:pPr>
              <w:spacing w:after="20"/>
              <w:ind w:left="20"/>
              <w:jc w:val="both"/>
            </w:pPr>
            <w:r>
              <w:rPr>
                <w:rFonts w:ascii="Times New Roman"/>
                <w:b w:val="false"/>
                <w:i w:val="false"/>
                <w:color w:val="000000"/>
                <w:sz w:val="20"/>
              </w:rPr>
              <w:t>bukharfarkhad@topmail.kz</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әкімінің аппараты" мемлекеттік мекемесі </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Тәуелсіздік</w:t>
            </w:r>
            <w:r>
              <w:br/>
            </w:r>
            <w:r>
              <w:rPr>
                <w:rFonts w:ascii="Times New Roman"/>
                <w:b w:val="false"/>
                <w:i w:val="false"/>
                <w:color w:val="000000"/>
                <w:sz w:val="20"/>
              </w:rPr>
              <w:t>
көшесі, 5</w:t>
            </w:r>
            <w:r>
              <w:br/>
            </w:r>
            <w:r>
              <w:rPr>
                <w:rFonts w:ascii="Times New Roman"/>
                <w:b w:val="false"/>
                <w:i w:val="false"/>
                <w:color w:val="000000"/>
                <w:sz w:val="20"/>
              </w:rPr>
              <w:t>
телефон (71030) 26101,</w:t>
            </w:r>
            <w:r>
              <w:br/>
            </w:r>
            <w:r>
              <w:rPr>
                <w:rFonts w:ascii="Times New Roman"/>
                <w:b w:val="false"/>
                <w:i w:val="false"/>
                <w:color w:val="000000"/>
                <w:sz w:val="20"/>
              </w:rPr>
              <w:t>
факс (71030)27651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1-ші бейсенбісі,</w:t>
            </w:r>
            <w:r>
              <w:br/>
            </w:r>
            <w:r>
              <w:rPr>
                <w:rFonts w:ascii="Times New Roman"/>
                <w:b w:val="false"/>
                <w:i w:val="false"/>
                <w:color w:val="000000"/>
                <w:sz w:val="20"/>
              </w:rPr>
              <w:t>
сағат 15.00-тен 17.00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zhanaarka_akimat@mail.ru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Тохтар Әубәкіров көшесі, 23</w:t>
            </w:r>
            <w:r>
              <w:br/>
            </w:r>
            <w:r>
              <w:rPr>
                <w:rFonts w:ascii="Times New Roman"/>
                <w:b w:val="false"/>
                <w:i w:val="false"/>
                <w:color w:val="000000"/>
                <w:sz w:val="20"/>
              </w:rPr>
              <w:t>
телефон (72146) 31366,</w:t>
            </w:r>
            <w:r>
              <w:br/>
            </w:r>
            <w:r>
              <w:rPr>
                <w:rFonts w:ascii="Times New Roman"/>
                <w:b w:val="false"/>
                <w:i w:val="false"/>
                <w:color w:val="000000"/>
                <w:sz w:val="20"/>
              </w:rPr>
              <w:t>
факс (72146)31368</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17.00-ден 19.00 дейін</w:t>
            </w:r>
            <w:r>
              <w:br/>
            </w:r>
            <w:r>
              <w:rPr>
                <w:rFonts w:ascii="Times New Roman"/>
                <w:b w:val="false"/>
                <w:i w:val="false"/>
                <w:color w:val="000000"/>
                <w:sz w:val="20"/>
              </w:rPr>
              <w:t>
Орынбасары:</w:t>
            </w:r>
            <w:r>
              <w:br/>
            </w:r>
            <w:r>
              <w:rPr>
                <w:rFonts w:ascii="Times New Roman"/>
                <w:b w:val="false"/>
                <w:i w:val="false"/>
                <w:color w:val="000000"/>
                <w:sz w:val="20"/>
              </w:rPr>
              <w:t>
әр айдың 2, 4-ші сейсенбісі,</w:t>
            </w:r>
            <w:r>
              <w:br/>
            </w:r>
            <w:r>
              <w:rPr>
                <w:rFonts w:ascii="Times New Roman"/>
                <w:b w:val="false"/>
                <w:i w:val="false"/>
                <w:color w:val="000000"/>
                <w:sz w:val="20"/>
              </w:rPr>
              <w:t>
сағат 17.00-ден 19.00 дейін</w:t>
            </w:r>
            <w:r>
              <w:br/>
            </w:r>
            <w:r>
              <w:rPr>
                <w:rFonts w:ascii="Times New Roman"/>
                <w:b w:val="false"/>
                <w:i w:val="false"/>
                <w:color w:val="000000"/>
                <w:sz w:val="20"/>
              </w:rPr>
              <w:t>
Орынбасары:</w:t>
            </w:r>
            <w:r>
              <w:br/>
            </w:r>
            <w:r>
              <w:rPr>
                <w:rFonts w:ascii="Times New Roman"/>
                <w:b w:val="false"/>
                <w:i w:val="false"/>
                <w:color w:val="000000"/>
                <w:sz w:val="20"/>
              </w:rPr>
              <w:t>
әр айдың 2, 4-ші сәрсенбісі, сағат17.00-ден 19.00 дейін</w:t>
            </w:r>
            <w:r>
              <w:br/>
            </w:r>
            <w:r>
              <w:rPr>
                <w:rFonts w:ascii="Times New Roman"/>
                <w:b w:val="false"/>
                <w:i w:val="false"/>
                <w:color w:val="000000"/>
                <w:sz w:val="20"/>
              </w:rPr>
              <w:t>
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17.00-ден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karkar_orgotdel@mail.ru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Мыңбаев көшесі, 44</w:t>
            </w:r>
            <w:r>
              <w:br/>
            </w:r>
            <w:r>
              <w:rPr>
                <w:rFonts w:ascii="Times New Roman"/>
                <w:b w:val="false"/>
                <w:i w:val="false"/>
                <w:color w:val="000000"/>
                <w:sz w:val="20"/>
              </w:rPr>
              <w:t>
телефон (72144) 22631,</w:t>
            </w:r>
            <w:r>
              <w:br/>
            </w:r>
            <w:r>
              <w:rPr>
                <w:rFonts w:ascii="Times New Roman"/>
                <w:b w:val="false"/>
                <w:i w:val="false"/>
                <w:color w:val="000000"/>
                <w:sz w:val="20"/>
              </w:rPr>
              <w:t>
факс (72144)21721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соңғы бейсенбісі,</w:t>
            </w:r>
            <w:r>
              <w:br/>
            </w:r>
            <w:r>
              <w:rPr>
                <w:rFonts w:ascii="Times New Roman"/>
                <w:b w:val="false"/>
                <w:i w:val="false"/>
                <w:color w:val="000000"/>
                <w:sz w:val="20"/>
              </w:rPr>
              <w:t>
сағат 15.00-тен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xml:space="preserve">
сағат 10.00-нан 18.00 дейін.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nura_org@krg.</w:t>
            </w:r>
            <w:r>
              <w:br/>
            </w:r>
            <w:r>
              <w:rPr>
                <w:rFonts w:ascii="Times New Roman"/>
                <w:b w:val="false"/>
                <w:i w:val="false"/>
                <w:color w:val="000000"/>
                <w:sz w:val="20"/>
              </w:rPr>
              <w:t>
gov.kz</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Новая көшесі, 33</w:t>
            </w:r>
            <w:r>
              <w:br/>
            </w:r>
            <w:r>
              <w:rPr>
                <w:rFonts w:ascii="Times New Roman"/>
                <w:b w:val="false"/>
                <w:i w:val="false"/>
                <w:color w:val="000000"/>
                <w:sz w:val="20"/>
              </w:rPr>
              <w:t>
тел. (72149)</w:t>
            </w:r>
            <w:r>
              <w:br/>
            </w:r>
            <w:r>
              <w:rPr>
                <w:rFonts w:ascii="Times New Roman"/>
                <w:b w:val="false"/>
                <w:i w:val="false"/>
                <w:color w:val="000000"/>
                <w:sz w:val="20"/>
              </w:rPr>
              <w:t>
41842,</w:t>
            </w:r>
            <w:r>
              <w:br/>
            </w:r>
            <w:r>
              <w:rPr>
                <w:rFonts w:ascii="Times New Roman"/>
                <w:b w:val="false"/>
                <w:i w:val="false"/>
                <w:color w:val="000000"/>
                <w:sz w:val="20"/>
              </w:rPr>
              <w:t>
факс (72149)43030</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15.00-тен 18.00 дейін</w:t>
            </w:r>
            <w:r>
              <w:br/>
            </w:r>
            <w:r>
              <w:rPr>
                <w:rFonts w:ascii="Times New Roman"/>
                <w:b w:val="false"/>
                <w:i w:val="false"/>
                <w:color w:val="000000"/>
                <w:sz w:val="20"/>
              </w:rPr>
              <w:t>
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14.00-тен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www.osak_акимат.kz</w:t>
            </w:r>
          </w:p>
          <w:p>
            <w:pPr>
              <w:spacing w:after="20"/>
              <w:ind w:left="20"/>
              <w:jc w:val="both"/>
            </w:pPr>
            <w:r>
              <w:rPr>
                <w:rFonts w:ascii="Times New Roman"/>
                <w:b w:val="false"/>
                <w:i w:val="false"/>
                <w:color w:val="000000"/>
                <w:sz w:val="20"/>
              </w:rPr>
              <w:t>оsak_izbirkom@mail.kz</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Абай көшесі, 27</w:t>
            </w:r>
            <w:r>
              <w:br/>
            </w:r>
            <w:r>
              <w:rPr>
                <w:rFonts w:ascii="Times New Roman"/>
                <w:b w:val="false"/>
                <w:i w:val="false"/>
                <w:color w:val="000000"/>
                <w:sz w:val="20"/>
              </w:rPr>
              <w:t>
телефон (71035) 21240,</w:t>
            </w:r>
            <w:r>
              <w:br/>
            </w:r>
            <w:r>
              <w:rPr>
                <w:rFonts w:ascii="Times New Roman"/>
                <w:b w:val="false"/>
                <w:i w:val="false"/>
                <w:color w:val="000000"/>
                <w:sz w:val="20"/>
              </w:rPr>
              <w:t>
факс (71035)21451</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13.00 дейін</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www.u1utau.kz</w:t>
            </w:r>
          </w:p>
          <w:p>
            <w:pPr>
              <w:spacing w:after="20"/>
              <w:ind w:left="20"/>
              <w:jc w:val="both"/>
            </w:pPr>
            <w:r>
              <w:rPr>
                <w:rFonts w:ascii="Times New Roman"/>
                <w:b w:val="false"/>
                <w:i w:val="false"/>
                <w:color w:val="000000"/>
                <w:sz w:val="20"/>
              </w:rPr>
              <w:t>u1utau-akimat@mai1.ru</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мемлекеттік мекемесі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ауылы, Шортанбай жырау көшесі, 24</w:t>
            </w:r>
            <w:r>
              <w:br/>
            </w:r>
            <w:r>
              <w:rPr>
                <w:rFonts w:ascii="Times New Roman"/>
                <w:b w:val="false"/>
                <w:i w:val="false"/>
                <w:color w:val="000000"/>
                <w:sz w:val="20"/>
              </w:rPr>
              <w:t>
телефон (71031) 21417,</w:t>
            </w:r>
            <w:r>
              <w:br/>
            </w:r>
            <w:r>
              <w:rPr>
                <w:rFonts w:ascii="Times New Roman"/>
                <w:b w:val="false"/>
                <w:i w:val="false"/>
                <w:color w:val="000000"/>
                <w:sz w:val="20"/>
              </w:rPr>
              <w:t>
факс (71031)21490</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4-ші дүйсенбісі,</w:t>
            </w:r>
            <w:r>
              <w:br/>
            </w:r>
            <w:r>
              <w:rPr>
                <w:rFonts w:ascii="Times New Roman"/>
                <w:b w:val="false"/>
                <w:i w:val="false"/>
                <w:color w:val="000000"/>
                <w:sz w:val="20"/>
              </w:rPr>
              <w:t>
сағат 16.00-дан 19.00 дейін</w:t>
            </w:r>
            <w:r>
              <w:br/>
            </w:r>
            <w:r>
              <w:rPr>
                <w:rFonts w:ascii="Times New Roman"/>
                <w:b w:val="false"/>
                <w:i w:val="false"/>
                <w:color w:val="000000"/>
                <w:sz w:val="20"/>
              </w:rPr>
              <w:t xml:space="preserve">
Орынбасары: </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19.00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19.00 дейін</w:t>
            </w:r>
            <w:r>
              <w:br/>
            </w:r>
            <w:r>
              <w:rPr>
                <w:rFonts w:ascii="Times New Roman"/>
                <w:b w:val="false"/>
                <w:i w:val="false"/>
                <w:color w:val="000000"/>
                <w:sz w:val="20"/>
              </w:rPr>
              <w:t>
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akimshet@mail.ru</w:t>
            </w:r>
          </w:p>
        </w:tc>
      </w:tr>
    </w:tbl>
    <w:bookmarkStart w:name="z289" w:id="150"/>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50"/>
    <w:bookmarkStart w:name="z290" w:id="151"/>
    <w:p>
      <w:pPr>
        <w:spacing w:after="0"/>
        <w:ind w:left="0"/>
        <w:jc w:val="left"/>
      </w:pPr>
      <w:r>
        <w:rPr>
          <w:rFonts w:ascii="Times New Roman"/>
          <w:b/>
          <w:i w:val="false"/>
          <w:color w:val="000000"/>
        </w:rPr>
        <w:t xml:space="preserve"> 
"Кәмелетке толмағандарға тиесілі тұрғын үйді банкке несие ресімдеу үшін кепілге қоюға рұқсат беру"</w:t>
      </w:r>
      <w:r>
        <w:br/>
      </w:r>
      <w:r>
        <w:rPr>
          <w:rFonts w:ascii="Times New Roman"/>
          <w:b/>
          <w:i w:val="false"/>
          <w:color w:val="000000"/>
        </w:rPr>
        <w:t>
мемлекеттік қызмет көрсету стандарты</w:t>
      </w:r>
    </w:p>
    <w:bookmarkEnd w:id="151"/>
    <w:bookmarkStart w:name="z291" w:id="152"/>
    <w:p>
      <w:pPr>
        <w:spacing w:after="0"/>
        <w:ind w:left="0"/>
        <w:jc w:val="left"/>
      </w:pPr>
      <w:r>
        <w:rPr>
          <w:rFonts w:ascii="Times New Roman"/>
          <w:b/>
          <w:i w:val="false"/>
          <w:color w:val="000000"/>
        </w:rPr>
        <w:t xml:space="preserve"> 
1. Жалпы ережелер</w:t>
      </w:r>
    </w:p>
    <w:bookmarkEnd w:id="152"/>
    <w:bookmarkStart w:name="z292" w:id="153"/>
    <w:p>
      <w:pPr>
        <w:spacing w:after="0"/>
        <w:ind w:left="0"/>
        <w:jc w:val="both"/>
      </w:pPr>
      <w:r>
        <w:rPr>
          <w:rFonts w:ascii="Times New Roman"/>
          <w:b w:val="false"/>
          <w:i w:val="false"/>
          <w:color w:val="000000"/>
          <w:sz w:val="28"/>
        </w:rPr>
        <w:t>
      1. Мемлекеттік қызметті анықтау: "Кәмелетке толмағандарға тиесілі тұрғын үйді банкке несие ресімдеу үшін кепілге қоюға рұқсат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1994 жылғы 27 желтоқсандағы Қазақстан Республикасы Азаматтық Кодексінің (әрі қарай - Кодекс)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167 баптары</w:t>
      </w:r>
      <w:r>
        <w:rPr>
          <w:rFonts w:ascii="Times New Roman"/>
          <w:b w:val="false"/>
          <w:i w:val="false"/>
          <w:color w:val="000000"/>
          <w:sz w:val="28"/>
        </w:rPr>
        <w:t>, Қазақстан Республикасының 2002 жылғы 8 тамызындағы "Қазақстан Республикасындағы баланың құқықтары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Заңының 54</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122</w:t>
      </w:r>
      <w:r>
        <w:rPr>
          <w:rFonts w:ascii="Times New Roman"/>
          <w:b w:val="false"/>
          <w:i w:val="false"/>
          <w:color w:val="000000"/>
          <w:sz w:val="28"/>
        </w:rPr>
        <w:t xml:space="preserve"> баптары, Қазақстан Республикасының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2007 жылғы 12 қаңтарындағы "Жеке және заңды тұлғалардың өтініштерін қарау тәртібі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қорғаншылық және қамқоршылық органдары туралы </w:t>
      </w:r>
      <w:r>
        <w:rPr>
          <w:rFonts w:ascii="Times New Roman"/>
          <w:b w:val="false"/>
          <w:i w:val="false"/>
          <w:color w:val="000000"/>
          <w:sz w:val="28"/>
        </w:rPr>
        <w:t>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осы стандарттың қалалық және аудандық білім бөлімдері (әрі қарай - Бөлімдер) және кент, ауыл (село), ауылдық (селолық) аймақтар әкімдері және халыққа қызмет көрсету орталықтары (әрі қарай - Орталықтар) көрсетеді. Бөлімдер, кент, ауыл (село), ауылдық (селолық) аймақтар әкімдері, Орталықтардың толық атаулары мен олардың  мекен-жайлары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қосымшаларында</w:t>
      </w:r>
      <w:r>
        <w:rPr>
          <w:rFonts w:ascii="Times New Roman"/>
          <w:b w:val="false"/>
          <w:i w:val="false"/>
          <w:color w:val="000000"/>
          <w:sz w:val="28"/>
        </w:rPr>
        <w:t>көрсетілген.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нысаны кәмелетке толмаған балаға жататын үйді кепілдікке бере отырып несие ресімдеу үшін банкке қамқорлық және қорғаншылық органының рұқсаты (рұқсат бермеуі)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уақыты бойынша шектеу мерзімдері:</w:t>
      </w:r>
      <w:r>
        <w:br/>
      </w:r>
      <w:r>
        <w:rPr>
          <w:rFonts w:ascii="Times New Roman"/>
          <w:b w:val="false"/>
          <w:i w:val="false"/>
          <w:color w:val="000000"/>
          <w:sz w:val="28"/>
        </w:rPr>
        <w:t>
      1) тұтынушының қажетті құжаттарды тапсырғаннан бастап мемлекеттік қызметті көрсетудің мерзімі – 15 күн;</w:t>
      </w:r>
      <w:r>
        <w:br/>
      </w:r>
      <w:r>
        <w:rPr>
          <w:rFonts w:ascii="Times New Roman"/>
          <w:b w:val="false"/>
          <w:i w:val="false"/>
          <w:color w:val="000000"/>
          <w:sz w:val="28"/>
        </w:rPr>
        <w:t>
      2) құжаттарды тапсыру кезіндегі кезекте күту уақыты 40 минуттан аспайды;</w:t>
      </w:r>
      <w:r>
        <w:br/>
      </w:r>
      <w:r>
        <w:rPr>
          <w:rFonts w:ascii="Times New Roman"/>
          <w:b w:val="false"/>
          <w:i w:val="false"/>
          <w:color w:val="000000"/>
          <w:sz w:val="28"/>
        </w:rPr>
        <w:t>
      3) дайын құжаттарды алу кезіндегі кезекте күту уақытының ұзақтығы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стандарты мемлекеттік органдар, Орталықтардың сайттарында, Бөлімдердің ақпараттық стендтерінде жарық көреді.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Орталықтармен – жексенбіден басқа аптаның алты күнінде, бекітілген жұмыс кестесіне сәйкес, 9.00-ден 20.00 сағат аралығында, үзіліссіз. Қабылдау "электрондық" тәртіп кезегінде, алдын-ала жазылусыз және жылдамдатылған қызмет көрсетусіз жүзеге асырылады.</w:t>
      </w:r>
      <w:r>
        <w:br/>
      </w:r>
      <w:r>
        <w:rPr>
          <w:rFonts w:ascii="Times New Roman"/>
          <w:b w:val="false"/>
          <w:i w:val="false"/>
          <w:color w:val="000000"/>
          <w:sz w:val="28"/>
        </w:rPr>
        <w:t>
      2) Бөлімдер және кент, ауыл (село), ауылдық (селолық) аймақтармен – сенбі және жексенбі күндерінен басқа аптасына бес күн, сағат 9.00-ден 18.00 сағатқа дейін, үзіліс 13.00-ден 14.00 сағатқа дейін. Қабылдау кезек тәртібімен, алдын-ала жазылусыз және жылдамдатылған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Қызмет көрсету орындарында:</w:t>
      </w:r>
      <w:r>
        <w:br/>
      </w:r>
      <w:r>
        <w:rPr>
          <w:rFonts w:ascii="Times New Roman"/>
          <w:b w:val="false"/>
          <w:i w:val="false"/>
          <w:color w:val="000000"/>
          <w:sz w:val="28"/>
        </w:rPr>
        <w:t>
      1) Орталықтардың ғимараттарында – залда анықтама бюросы, күтуге арналған орын, құжат үлгісі ілінген ақпараттық стендтер орналасқан;</w:t>
      </w:r>
      <w:r>
        <w:br/>
      </w:r>
      <w:r>
        <w:rPr>
          <w:rFonts w:ascii="Times New Roman"/>
          <w:b w:val="false"/>
          <w:i w:val="false"/>
          <w:color w:val="000000"/>
          <w:sz w:val="28"/>
        </w:rPr>
        <w:t>
      2) Бөлімдер және кент, ауыл (село), ауылдық (селолық) аймақтар әкімдіктерінің ғимараттарында - азаматтарды қабылдауға арналған жеке кабинеттерде телефон және факсималдық байланыс, күту залы, құжат үлгілері ілінген стендтер бар және компьютермен жабдықталған.</w:t>
      </w:r>
    </w:p>
    <w:bookmarkEnd w:id="153"/>
    <w:bookmarkStart w:name="z303" w:id="154"/>
    <w:p>
      <w:pPr>
        <w:spacing w:after="0"/>
        <w:ind w:left="0"/>
        <w:jc w:val="left"/>
      </w:pPr>
      <w:r>
        <w:rPr>
          <w:rFonts w:ascii="Times New Roman"/>
          <w:b/>
          <w:i w:val="false"/>
          <w:color w:val="000000"/>
        </w:rPr>
        <w:t xml:space="preserve"> 
2. Мемлекеттік қызмет көрсетудің тәртібі</w:t>
      </w:r>
    </w:p>
    <w:bookmarkEnd w:id="154"/>
    <w:bookmarkStart w:name="z304" w:id="155"/>
    <w:p>
      <w:pPr>
        <w:spacing w:after="0"/>
        <w:ind w:left="0"/>
        <w:jc w:val="both"/>
      </w:pPr>
      <w:r>
        <w:rPr>
          <w:rFonts w:ascii="Times New Roman"/>
          <w:b w:val="false"/>
          <w:i w:val="false"/>
          <w:color w:val="000000"/>
          <w:sz w:val="28"/>
        </w:rPr>
        <w:t>
      12. Мемлекеттік қызметті алу үшін тұтынушы келесі құжаттарды тапсырады:</w:t>
      </w:r>
      <w:r>
        <w:br/>
      </w:r>
      <w:r>
        <w:rPr>
          <w:rFonts w:ascii="Times New Roman"/>
          <w:b w:val="false"/>
          <w:i w:val="false"/>
          <w:color w:val="000000"/>
          <w:sz w:val="28"/>
        </w:rPr>
        <w:t>
      1) екі ата-анасы немесе олардың сенімді адамдары, кәмелетке толмағандардың заңды өкілдерінің: қамқоршы, қорғаншы, патронаттық тәрбиешісі өтініші (ерікті нысанда);</w:t>
      </w:r>
      <w:r>
        <w:br/>
      </w:r>
      <w:r>
        <w:rPr>
          <w:rFonts w:ascii="Times New Roman"/>
          <w:b w:val="false"/>
          <w:i w:val="false"/>
          <w:color w:val="000000"/>
          <w:sz w:val="28"/>
        </w:rPr>
        <w:t>
      2) сенімді адамдары өтініш берген жағдайда –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тәртіптегі сенім хат;</w:t>
      </w:r>
      <w:r>
        <w:br/>
      </w:r>
      <w:r>
        <w:rPr>
          <w:rFonts w:ascii="Times New Roman"/>
          <w:b w:val="false"/>
          <w:i w:val="false"/>
          <w:color w:val="000000"/>
          <w:sz w:val="28"/>
        </w:rPr>
        <w:t>
      3) қамқоршы (қорғаншы) немесе патронаттық тәрбиешісі өтініш берген болса – қамқоршылықты (қорғаншылық, патронаттық) анықтау туралы әкімдіктің қаулысы, қамқоршы (қорғаншы) куәлігі, баланы тәрбиеге беру туралы келісім-шарт;</w:t>
      </w:r>
      <w:r>
        <w:br/>
      </w:r>
      <w:r>
        <w:rPr>
          <w:rFonts w:ascii="Times New Roman"/>
          <w:b w:val="false"/>
          <w:i w:val="false"/>
          <w:color w:val="000000"/>
          <w:sz w:val="28"/>
        </w:rPr>
        <w:t>
      4) неке немесе некені бұзу, қайтыс болу туралы куәлік, некеде болмағандығын растайтын құжат; егер де бала некесіз туған жағдайда N 4 форма бойынша анықтама немесе ата-анасының біреуі болмаған жағдайда жұбайынан сенім хат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тәртіптегі);</w:t>
      </w:r>
      <w:r>
        <w:br/>
      </w:r>
      <w:r>
        <w:rPr>
          <w:rFonts w:ascii="Times New Roman"/>
          <w:b w:val="false"/>
          <w:i w:val="false"/>
          <w:color w:val="000000"/>
          <w:sz w:val="28"/>
        </w:rPr>
        <w:t>
      5) тұрғын алаңы иесі болып табылатын он жасқа келген кәмелетке толмаған баланың келісім жасауға жазбаша түрдегі келісімі. Кәмелетке толмаған баланың міндетті түрде қатысуы (егер де бала он төрт жасқа толған болса, онда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 жазылған өтініш немесе сенім хаты тапсырылу мүмкіндігі жіберіледі);</w:t>
      </w:r>
      <w:r>
        <w:br/>
      </w:r>
      <w:r>
        <w:rPr>
          <w:rFonts w:ascii="Times New Roman"/>
          <w:b w:val="false"/>
          <w:i w:val="false"/>
          <w:color w:val="000000"/>
          <w:sz w:val="28"/>
        </w:rPr>
        <w:t>
      6) өтініш берушінің жеке куәлігі (тұрғын құқығы);</w:t>
      </w:r>
      <w:r>
        <w:br/>
      </w:r>
      <w:r>
        <w:rPr>
          <w:rFonts w:ascii="Times New Roman"/>
          <w:b w:val="false"/>
          <w:i w:val="false"/>
          <w:color w:val="000000"/>
          <w:sz w:val="28"/>
        </w:rPr>
        <w:t>
      7) тұрғын үй иесі болып табылатын баланың туу туралы куәлігі;</w:t>
      </w:r>
      <w:r>
        <w:br/>
      </w:r>
      <w:r>
        <w:rPr>
          <w:rFonts w:ascii="Times New Roman"/>
          <w:b w:val="false"/>
          <w:i w:val="false"/>
          <w:color w:val="000000"/>
          <w:sz w:val="28"/>
        </w:rPr>
        <w:t>
      8) баланың тұрғын үй иесі құқығын растайтын құжаты;</w:t>
      </w:r>
      <w:r>
        <w:br/>
      </w:r>
      <w:r>
        <w:rPr>
          <w:rFonts w:ascii="Times New Roman"/>
          <w:b w:val="false"/>
          <w:i w:val="false"/>
          <w:color w:val="000000"/>
          <w:sz w:val="28"/>
        </w:rPr>
        <w:t>
      9) кәмелетке толмаған балада басқа баспананың барлығын растайтын құжат немесе кәмелетке толмаған бала ата-анасынан немесе үшінші тұлға тарапынан нотариалды бекітілген баспана кепілдігі жөніндегі өтініш;</w:t>
      </w:r>
      <w:r>
        <w:br/>
      </w:r>
      <w:r>
        <w:rPr>
          <w:rFonts w:ascii="Times New Roman"/>
          <w:b w:val="false"/>
          <w:i w:val="false"/>
          <w:color w:val="000000"/>
          <w:sz w:val="28"/>
        </w:rPr>
        <w:t>
      10) тұтынушының жұмыс орны бойынша кейінгі алты айдағы еңбекақысы туралы анықтамасы;</w:t>
      </w:r>
      <w:r>
        <w:br/>
      </w:r>
      <w:r>
        <w:rPr>
          <w:rFonts w:ascii="Times New Roman"/>
          <w:b w:val="false"/>
          <w:i w:val="false"/>
          <w:color w:val="000000"/>
          <w:sz w:val="28"/>
        </w:rPr>
        <w:t>
      11) азаматтарды тіркеу кітабы;</w:t>
      </w:r>
      <w:r>
        <w:br/>
      </w:r>
      <w:r>
        <w:rPr>
          <w:rFonts w:ascii="Times New Roman"/>
          <w:b w:val="false"/>
          <w:i w:val="false"/>
          <w:color w:val="000000"/>
          <w:sz w:val="28"/>
        </w:rPr>
        <w:t>
      12) кәмелетке толмаған балаға жататын үйді кепілдікке беру анықтамасы туралы банктен хат.</w:t>
      </w:r>
      <w:r>
        <w:br/>
      </w:r>
      <w:r>
        <w:rPr>
          <w:rFonts w:ascii="Times New Roman"/>
          <w:b w:val="false"/>
          <w:i w:val="false"/>
          <w:color w:val="000000"/>
          <w:sz w:val="28"/>
        </w:rPr>
        <w:t>
      Салыстыру үшін мемлекеттік қызмет көрсетуге қажетті құжаттардың түпнұсқасы мен көшірмелері тапсырылады, содан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толтырылатын құжаттар үшін бланктер қарастырылмаған.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өтініш пен басқа да құжаттар Бөлімдер, кент, ауыл (село), ауылдық (селолық) аймақтар әкімдері аппаратының мамандарына немесе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қосымшада</w:t>
      </w:r>
      <w:r>
        <w:rPr>
          <w:rFonts w:ascii="Times New Roman"/>
          <w:b w:val="false"/>
          <w:i w:val="false"/>
          <w:color w:val="000000"/>
          <w:sz w:val="28"/>
        </w:rPr>
        <w:t xml:space="preserve"> көрсетілген мекен-жайлар бойынша орналасқан Орталықтарға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тұтынушының барлық қажетті құжаттарды тапсырғандығын растайтын құжаттар:</w:t>
      </w:r>
      <w:r>
        <w:br/>
      </w:r>
      <w:r>
        <w:rPr>
          <w:rFonts w:ascii="Times New Roman"/>
          <w:b w:val="false"/>
          <w:i w:val="false"/>
          <w:color w:val="000000"/>
          <w:sz w:val="28"/>
        </w:rPr>
        <w:t>
      1) Орталықтарға құжаттар тапсырған кезде – тұтынушыдан қажетті құжаттарды қабылдағандығы туралы қолхат;</w:t>
      </w:r>
      <w:r>
        <w:br/>
      </w:r>
      <w:r>
        <w:rPr>
          <w:rFonts w:ascii="Times New Roman"/>
          <w:b w:val="false"/>
          <w:i w:val="false"/>
          <w:color w:val="000000"/>
          <w:sz w:val="28"/>
        </w:rPr>
        <w:t>
      2) Бөлімдер және кент, ауыл (село), ауылдық (селолық) аймақтар әкімдіктерінің аппаратына құжаттар тапсырған кезде – құжаттарды қабылдаған туралы талон, онда мемлекеттік органның атауы, өтінішті қабылдаған қызметкердің лауазымы, аты-жөні және тегі, қабылдау күні мен уақыты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нәтижесі тұтынушы Бөлімге, кент, ауыл (село), ауылдық (селолық) әкімдік аппаратына немесе тұрғындарға қызмет көрсету Орталықтарына өзі барған кезінде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ұсынудан бас тарту немесе тоқтату үшін негіз:</w:t>
      </w:r>
      <w:r>
        <w:br/>
      </w:r>
      <w:r>
        <w:rPr>
          <w:rFonts w:ascii="Times New Roman"/>
          <w:b w:val="false"/>
          <w:i w:val="false"/>
          <w:color w:val="000000"/>
          <w:sz w:val="28"/>
        </w:rPr>
        <w:t>
      1) осы стандарттың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 пакетін толық тапсырмау;</w:t>
      </w:r>
      <w:r>
        <w:br/>
      </w:r>
      <w:r>
        <w:rPr>
          <w:rFonts w:ascii="Times New Roman"/>
          <w:b w:val="false"/>
          <w:i w:val="false"/>
          <w:color w:val="000000"/>
          <w:sz w:val="28"/>
        </w:rPr>
        <w:t>
      2) бала мүддесін бұзу болып табылады.</w:t>
      </w:r>
    </w:p>
    <w:bookmarkEnd w:id="155"/>
    <w:bookmarkStart w:name="z310" w:id="156"/>
    <w:p>
      <w:pPr>
        <w:spacing w:after="0"/>
        <w:ind w:left="0"/>
        <w:jc w:val="left"/>
      </w:pPr>
      <w:r>
        <w:rPr>
          <w:rFonts w:ascii="Times New Roman"/>
          <w:b/>
          <w:i w:val="false"/>
          <w:color w:val="000000"/>
        </w:rPr>
        <w:t xml:space="preserve"> 
3. Жұмыс қағидалары</w:t>
      </w:r>
    </w:p>
    <w:bookmarkEnd w:id="156"/>
    <w:bookmarkStart w:name="z311" w:id="157"/>
    <w:p>
      <w:pPr>
        <w:spacing w:after="0"/>
        <w:ind w:left="0"/>
        <w:jc w:val="both"/>
      </w:pPr>
      <w:r>
        <w:rPr>
          <w:rFonts w:ascii="Times New Roman"/>
          <w:b w:val="false"/>
          <w:i w:val="false"/>
          <w:color w:val="000000"/>
          <w:sz w:val="28"/>
        </w:rPr>
        <w:t>
      18. Мемлекеттік органдардың қызметі келесі қағидаларға  негізделеді:</w:t>
      </w:r>
      <w:r>
        <w:br/>
      </w:r>
      <w:r>
        <w:rPr>
          <w:rFonts w:ascii="Times New Roman"/>
          <w:b w:val="false"/>
          <w:i w:val="false"/>
          <w:color w:val="000000"/>
          <w:sz w:val="28"/>
        </w:rPr>
        <w:t>
      1) адамдардың конститутциялық құқықтары мен бостандықтарын сақтау;</w:t>
      </w:r>
      <w:r>
        <w:br/>
      </w:r>
      <w:r>
        <w:rPr>
          <w:rFonts w:ascii="Times New Roman"/>
          <w:b w:val="false"/>
          <w:i w:val="false"/>
          <w:color w:val="000000"/>
          <w:sz w:val="28"/>
        </w:rPr>
        <w:t>
      2)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нақтылы ақпаратты беру;</w:t>
      </w:r>
      <w:r>
        <w:br/>
      </w:r>
      <w:r>
        <w:rPr>
          <w:rFonts w:ascii="Times New Roman"/>
          <w:b w:val="false"/>
          <w:i w:val="false"/>
          <w:color w:val="000000"/>
          <w:sz w:val="28"/>
        </w:rPr>
        <w:t>
      5) ақпаратты қорғау және құпиялық;</w:t>
      </w:r>
      <w:r>
        <w:br/>
      </w:r>
      <w:r>
        <w:rPr>
          <w:rFonts w:ascii="Times New Roman"/>
          <w:b w:val="false"/>
          <w:i w:val="false"/>
          <w:color w:val="000000"/>
          <w:sz w:val="28"/>
        </w:rPr>
        <w:t>
      6) белгіленген мерзімде алмаған құжаттардың сақталуын қамтамасыз ету.</w:t>
      </w:r>
    </w:p>
    <w:bookmarkEnd w:id="157"/>
    <w:bookmarkStart w:name="z312" w:id="158"/>
    <w:p>
      <w:pPr>
        <w:spacing w:after="0"/>
        <w:ind w:left="0"/>
        <w:jc w:val="left"/>
      </w:pPr>
      <w:r>
        <w:rPr>
          <w:rFonts w:ascii="Times New Roman"/>
          <w:b/>
          <w:i w:val="false"/>
          <w:color w:val="000000"/>
        </w:rPr>
        <w:t xml:space="preserve"> 
4. Жұмыс нәтижесі</w:t>
      </w:r>
    </w:p>
    <w:bookmarkEnd w:id="158"/>
    <w:bookmarkStart w:name="z313" w:id="159"/>
    <w:p>
      <w:pPr>
        <w:spacing w:after="0"/>
        <w:ind w:left="0"/>
        <w:jc w:val="both"/>
      </w:pPr>
      <w:r>
        <w:rPr>
          <w:rFonts w:ascii="Times New Roman"/>
          <w:b w:val="false"/>
          <w:i w:val="false"/>
          <w:color w:val="000000"/>
          <w:sz w:val="28"/>
        </w:rPr>
        <w:t>
      19. Мемлекеттік қызмет көрсету нәтижелері осы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Қызметтер көрсететін мемлекеттік мекеменің жұмысы бағаланатын мемлекеттік қызметтердің сапа және қол жетімділігінің нысаналы көрсеткіштерін жыл сайын арнайы құрылған жұмыс топтары бекітеді.</w:t>
      </w:r>
    </w:p>
    <w:bookmarkEnd w:id="159"/>
    <w:bookmarkStart w:name="z315" w:id="160"/>
    <w:p>
      <w:pPr>
        <w:spacing w:after="0"/>
        <w:ind w:left="0"/>
        <w:jc w:val="left"/>
      </w:pPr>
      <w:r>
        <w:rPr>
          <w:rFonts w:ascii="Times New Roman"/>
          <w:b/>
          <w:i w:val="false"/>
          <w:color w:val="000000"/>
        </w:rPr>
        <w:t xml:space="preserve"> 
5. Шағымдану тәртібі</w:t>
      </w:r>
    </w:p>
    <w:bookmarkEnd w:id="160"/>
    <w:bookmarkStart w:name="z316" w:id="161"/>
    <w:p>
      <w:pPr>
        <w:spacing w:after="0"/>
        <w:ind w:left="0"/>
        <w:jc w:val="both"/>
      </w:pPr>
      <w:r>
        <w:rPr>
          <w:rFonts w:ascii="Times New Roman"/>
          <w:b w:val="false"/>
          <w:i w:val="false"/>
          <w:color w:val="000000"/>
          <w:sz w:val="28"/>
        </w:rPr>
        <w:t>
      21. Өкілетті лауазымдық тұлғалардың әрекетіне (әрекетсіздігіне) шағымдану тәртібіне түсініктемені, сонымен қатар шағымды дайындауда көмекті мемлекеттік органдардан, қала және аудан әкімдері аппаратынан алуға болады.</w:t>
      </w:r>
      <w:r>
        <w:br/>
      </w:r>
      <w:r>
        <w:rPr>
          <w:rFonts w:ascii="Times New Roman"/>
          <w:b w:val="false"/>
          <w:i w:val="false"/>
          <w:color w:val="000000"/>
          <w:sz w:val="28"/>
        </w:rPr>
        <w:t>
</w:t>
      </w:r>
      <w:r>
        <w:rPr>
          <w:rFonts w:ascii="Times New Roman"/>
          <w:b w:val="false"/>
          <w:i w:val="false"/>
          <w:color w:val="000000"/>
          <w:sz w:val="28"/>
        </w:rPr>
        <w:t>
      22. Шағым қала және аудан әкімінің, мемлекеттік органдар жетекшілерінің атына пошта бойынша жазбаша түрде, немесе электрондық түрде беріледі. Қала және аудан әкімі аппаратының электрондық поштасының мекен-жайлары, осы стандарттың </w:t>
      </w:r>
      <w:r>
        <w:rPr>
          <w:rFonts w:ascii="Times New Roman"/>
          <w:b w:val="false"/>
          <w:i w:val="false"/>
          <w:color w:val="000000"/>
          <w:sz w:val="28"/>
        </w:rPr>
        <w:t>2 қосымшасында</w:t>
      </w:r>
      <w:r>
        <w:rPr>
          <w:rFonts w:ascii="Times New Roman"/>
          <w:b w:val="false"/>
          <w:i w:val="false"/>
          <w:color w:val="000000"/>
          <w:sz w:val="28"/>
        </w:rPr>
        <w:t>  көрсетілген;</w:t>
      </w:r>
      <w:r>
        <w:br/>
      </w:r>
      <w:r>
        <w:rPr>
          <w:rFonts w:ascii="Times New Roman"/>
          <w:b w:val="false"/>
          <w:i w:val="false"/>
          <w:color w:val="000000"/>
          <w:sz w:val="28"/>
        </w:rPr>
        <w:t>
</w:t>
      </w:r>
      <w:r>
        <w:rPr>
          <w:rFonts w:ascii="Times New Roman"/>
          <w:b w:val="false"/>
          <w:i w:val="false"/>
          <w:color w:val="000000"/>
          <w:sz w:val="28"/>
        </w:rPr>
        <w:t>
      23. Шағымды қабылдағандығы туралы растама құжат ретінде құжаттарды қабылдағандығы туралы талон болып табылады, онда мемлекеттік органның атауы, өтінішті қабылдаған қызметкердің аты-жөні мен тегі, қабылдау күні мен уақыты, телефондары көрсетіледі. Шағым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мерзімде қарастырылады.</w:t>
      </w:r>
    </w:p>
    <w:bookmarkEnd w:id="161"/>
    <w:bookmarkStart w:name="z319" w:id="162"/>
    <w:p>
      <w:pPr>
        <w:spacing w:after="0"/>
        <w:ind w:left="0"/>
        <w:jc w:val="left"/>
      </w:pPr>
      <w:r>
        <w:rPr>
          <w:rFonts w:ascii="Times New Roman"/>
          <w:b/>
          <w:i w:val="false"/>
          <w:color w:val="000000"/>
        </w:rPr>
        <w:t xml:space="preserve"> 
6. Байланыс ақпараты</w:t>
      </w:r>
    </w:p>
    <w:bookmarkEnd w:id="162"/>
    <w:bookmarkStart w:name="z320" w:id="163"/>
    <w:p>
      <w:pPr>
        <w:spacing w:after="0"/>
        <w:ind w:left="0"/>
        <w:jc w:val="both"/>
      </w:pPr>
      <w:r>
        <w:rPr>
          <w:rFonts w:ascii="Times New Roman"/>
          <w:b w:val="false"/>
          <w:i w:val="false"/>
          <w:color w:val="000000"/>
          <w:sz w:val="28"/>
        </w:rPr>
        <w:t>
      24. Осы мемлекеттік қызметті көрсететін мемлекеттік органдар мен олардың жоғарыда тұрған органдарының байланыс мәліметтері:</w:t>
      </w:r>
      <w:r>
        <w:br/>
      </w:r>
      <w:r>
        <w:rPr>
          <w:rFonts w:ascii="Times New Roman"/>
          <w:b w:val="false"/>
          <w:i w:val="false"/>
          <w:color w:val="000000"/>
          <w:sz w:val="28"/>
        </w:rPr>
        <w:t>
      1) Бөлімдер, кент, ауыл (село), ауылдық (селолық) аймақтар және  Орталықтардың электрондық поштасы және заңды мекен-жайы мен телефондары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 қала және аудан әкімдері аппаратының веб-сайты, электрондық пошталарының мекен-жайы, заңды мекен-жайы, телефондары, сонымен қатар әкімдер мен олардың орынбасарларының азаматтарды қабылдау кестелері осы стандарттың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25. Мемлекеттік қызметті көрсету мәселелері бойынша қосымша ақпараттарды тұтынушылар "Қарағанды облысының білім басқармасы" мемлекеттік мекемесінде, төменгі мекен-жай бойынша ала алады: 100008, Қарағанды қаласы, Әлиханов көшесі, 19, электрондық пошта мекен-жайы: karodo@mail.kz, байланыс телефоны: (7212) 411319.</w:t>
      </w:r>
    </w:p>
    <w:bookmarkEnd w:id="163"/>
    <w:bookmarkStart w:name="z322" w:id="164"/>
    <w:p>
      <w:pPr>
        <w:spacing w:after="0"/>
        <w:ind w:left="0"/>
        <w:jc w:val="both"/>
      </w:pPr>
      <w:r>
        <w:rPr>
          <w:rFonts w:ascii="Times New Roman"/>
          <w:b w:val="false"/>
          <w:i w:val="false"/>
          <w:color w:val="000000"/>
          <w:sz w:val="28"/>
        </w:rPr>
        <w:t>
"Кәмелетке толмағандарға тиесілі</w:t>
      </w:r>
      <w:r>
        <w:br/>
      </w:r>
      <w:r>
        <w:rPr>
          <w:rFonts w:ascii="Times New Roman"/>
          <w:b w:val="false"/>
          <w:i w:val="false"/>
          <w:color w:val="000000"/>
          <w:sz w:val="28"/>
        </w:rPr>
        <w:t>
тұрғын үйді банкке несие ресімдеу</w:t>
      </w:r>
      <w:r>
        <w:br/>
      </w:r>
      <w:r>
        <w:rPr>
          <w:rFonts w:ascii="Times New Roman"/>
          <w:b w:val="false"/>
          <w:i w:val="false"/>
          <w:color w:val="000000"/>
          <w:sz w:val="28"/>
        </w:rPr>
        <w:t>
үшін кепілге қоюға рұқсат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 қосымша</w:t>
      </w:r>
    </w:p>
    <w:bookmarkEnd w:id="164"/>
    <w:bookmarkStart w:name="z323" w:id="165"/>
    <w:p>
      <w:pPr>
        <w:spacing w:after="0"/>
        <w:ind w:left="0"/>
        <w:jc w:val="left"/>
      </w:pPr>
      <w:r>
        <w:rPr>
          <w:rFonts w:ascii="Times New Roman"/>
          <w:b/>
          <w:i w:val="false"/>
          <w:color w:val="000000"/>
        </w:rPr>
        <w:t xml:space="preserve"> 
Қалалық және аудандық білім бөлімдерінің байланыс мәліметтері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3706"/>
        <w:gridCol w:w="4412"/>
        <w:gridCol w:w="4141"/>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нөмірлері</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41994, 46236, 46237,</w:t>
            </w:r>
            <w:r>
              <w:br/>
            </w:r>
            <w:r>
              <w:rPr>
                <w:rFonts w:ascii="Times New Roman"/>
                <w:b w:val="false"/>
                <w:i w:val="false"/>
                <w:color w:val="000000"/>
                <w:sz w:val="20"/>
              </w:rPr>
              <w:t>
факс (71036) 46238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www.obrazovan.balkhash.kz</w:t>
            </w:r>
          </w:p>
          <w:p>
            <w:pPr>
              <w:spacing w:after="20"/>
              <w:ind w:left="20"/>
              <w:jc w:val="both"/>
            </w:pPr>
            <w:r>
              <w:rPr>
                <w:rFonts w:ascii="Times New Roman"/>
                <w:b w:val="false"/>
                <w:i w:val="false"/>
                <w:color w:val="000000"/>
                <w:sz w:val="20"/>
              </w:rPr>
              <w:t>oobalkhash@mail.ru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733048,</w:t>
            </w:r>
            <w:r>
              <w:br/>
            </w:r>
            <w:r>
              <w:rPr>
                <w:rFonts w:ascii="Times New Roman"/>
                <w:b w:val="false"/>
                <w:i w:val="false"/>
                <w:color w:val="000000"/>
                <w:sz w:val="20"/>
              </w:rPr>
              <w:t>
факс (7102) 733052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www.edu.jezkazgan.kz</w:t>
            </w:r>
          </w:p>
          <w:p>
            <w:pPr>
              <w:spacing w:after="20"/>
              <w:ind w:left="20"/>
              <w:jc w:val="both"/>
            </w:pPr>
            <w:r>
              <w:rPr>
                <w:rFonts w:ascii="Times New Roman"/>
                <w:b w:val="false"/>
                <w:i w:val="false"/>
                <w:color w:val="000000"/>
                <w:sz w:val="20"/>
              </w:rPr>
              <w:t>zhez_goo@krg.gov.kz</w:t>
            </w:r>
          </w:p>
          <w:p>
            <w:pPr>
              <w:spacing w:after="20"/>
              <w:ind w:left="20"/>
              <w:jc w:val="both"/>
            </w:pPr>
            <w:r>
              <w:rPr>
                <w:rFonts w:ascii="Times New Roman"/>
                <w:b w:val="false"/>
                <w:i w:val="false"/>
                <w:color w:val="000000"/>
                <w:sz w:val="20"/>
              </w:rPr>
              <w:t>_zhezgoo@mail.ru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1000019,</w:t>
            </w:r>
            <w:r>
              <w:br/>
            </w:r>
            <w:r>
              <w:rPr>
                <w:rFonts w:ascii="Times New Roman"/>
                <w:b w:val="false"/>
                <w:i w:val="false"/>
                <w:color w:val="000000"/>
                <w:sz w:val="20"/>
              </w:rPr>
              <w:t>
Қарағанды қаласы, Мичурин көшесі, 1/3</w:t>
            </w:r>
            <w:r>
              <w:br/>
            </w:r>
            <w:r>
              <w:rPr>
                <w:rFonts w:ascii="Times New Roman"/>
                <w:b w:val="false"/>
                <w:i w:val="false"/>
                <w:color w:val="000000"/>
                <w:sz w:val="20"/>
              </w:rPr>
              <w:t>
телефон, факс (7212) 415079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www.kargoo.kz</w:t>
            </w:r>
          </w:p>
          <w:p>
            <w:pPr>
              <w:spacing w:after="20"/>
              <w:ind w:left="20"/>
              <w:jc w:val="both"/>
            </w:pPr>
            <w:r>
              <w:rPr>
                <w:rFonts w:ascii="Times New Roman"/>
                <w:b w:val="false"/>
                <w:i w:val="false"/>
                <w:color w:val="000000"/>
                <w:sz w:val="20"/>
              </w:rPr>
              <w:t>kargoo@kargoo.kz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w:t>
            </w:r>
            <w:r>
              <w:br/>
            </w:r>
            <w:r>
              <w:rPr>
                <w:rFonts w:ascii="Times New Roman"/>
                <w:b w:val="false"/>
                <w:i w:val="false"/>
                <w:color w:val="000000"/>
                <w:sz w:val="20"/>
              </w:rPr>
              <w:t>
телефон (71032) 26900,</w:t>
            </w:r>
            <w:r>
              <w:br/>
            </w:r>
            <w:r>
              <w:rPr>
                <w:rFonts w:ascii="Times New Roman"/>
                <w:b w:val="false"/>
                <w:i w:val="false"/>
                <w:color w:val="000000"/>
                <w:sz w:val="20"/>
              </w:rPr>
              <w:t>
факс (71032) 26902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www.obrazovanie.karajal.kz</w:t>
            </w:r>
          </w:p>
          <w:p>
            <w:pPr>
              <w:spacing w:after="20"/>
              <w:ind w:left="20"/>
              <w:jc w:val="both"/>
            </w:pPr>
            <w:r>
              <w:rPr>
                <w:rFonts w:ascii="Times New Roman"/>
                <w:b w:val="false"/>
                <w:i w:val="false"/>
                <w:color w:val="000000"/>
                <w:sz w:val="20"/>
              </w:rPr>
              <w:t>karaz_oo@mail.ru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Космонавтов көшесі, 2</w:t>
            </w:r>
            <w:r>
              <w:br/>
            </w:r>
            <w:r>
              <w:rPr>
                <w:rFonts w:ascii="Times New Roman"/>
                <w:b w:val="false"/>
                <w:i w:val="false"/>
                <w:color w:val="000000"/>
                <w:sz w:val="20"/>
              </w:rPr>
              <w:t>
телефон (71039) 54190,</w:t>
            </w:r>
            <w:r>
              <w:br/>
            </w:r>
            <w:r>
              <w:rPr>
                <w:rFonts w:ascii="Times New Roman"/>
                <w:b w:val="false"/>
                <w:i w:val="false"/>
                <w:color w:val="000000"/>
                <w:sz w:val="20"/>
              </w:rPr>
              <w:t>
факс (71039) 53092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www.priozersk-otdelobrazovanija.kz/</w:t>
            </w:r>
          </w:p>
          <w:p>
            <w:pPr>
              <w:spacing w:after="20"/>
              <w:ind w:left="20"/>
              <w:jc w:val="both"/>
            </w:pPr>
            <w:r>
              <w:rPr>
                <w:rFonts w:ascii="Times New Roman"/>
                <w:b w:val="false"/>
                <w:i w:val="false"/>
                <w:color w:val="000000"/>
                <w:sz w:val="20"/>
              </w:rPr>
              <w:t>prio_oo@krg.gov.kz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Джамбула көшесі, 65</w:t>
            </w:r>
            <w:r>
              <w:br/>
            </w:r>
            <w:r>
              <w:rPr>
                <w:rFonts w:ascii="Times New Roman"/>
                <w:b w:val="false"/>
                <w:i w:val="false"/>
                <w:color w:val="000000"/>
                <w:sz w:val="20"/>
              </w:rPr>
              <w:t>
телефон, факс (72137) 40555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sarаgoo@mail.ru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111</w:t>
            </w:r>
            <w:r>
              <w:br/>
            </w:r>
            <w:r>
              <w:rPr>
                <w:rFonts w:ascii="Times New Roman"/>
                <w:b w:val="false"/>
                <w:i w:val="false"/>
                <w:color w:val="000000"/>
                <w:sz w:val="20"/>
              </w:rPr>
              <w:t>
телефон (71063) 35100, 37934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satpgoo@mail.ru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101401,</w:t>
            </w:r>
            <w:r>
              <w:br/>
            </w:r>
            <w:r>
              <w:rPr>
                <w:rFonts w:ascii="Times New Roman"/>
                <w:b w:val="false"/>
                <w:i w:val="false"/>
                <w:color w:val="000000"/>
                <w:sz w:val="20"/>
              </w:rPr>
              <w:t>
Қарағанды облысы, Теміртау қаласы, Димитров көшесі, 11/1</w:t>
            </w:r>
            <w:r>
              <w:br/>
            </w:r>
            <w:r>
              <w:rPr>
                <w:rFonts w:ascii="Times New Roman"/>
                <w:b w:val="false"/>
                <w:i w:val="false"/>
                <w:color w:val="000000"/>
                <w:sz w:val="20"/>
              </w:rPr>
              <w:t>
телефон (7213) 980290,</w:t>
            </w:r>
            <w:r>
              <w:br/>
            </w:r>
            <w:r>
              <w:rPr>
                <w:rFonts w:ascii="Times New Roman"/>
                <w:b w:val="false"/>
                <w:i w:val="false"/>
                <w:color w:val="000000"/>
                <w:sz w:val="20"/>
              </w:rPr>
              <w:t>
факс (7213) 985482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zhilcom.temir-tau.kz</w:t>
            </w:r>
          </w:p>
          <w:p>
            <w:pPr>
              <w:spacing w:after="20"/>
              <w:ind w:left="20"/>
              <w:jc w:val="both"/>
            </w:pPr>
            <w:r>
              <w:rPr>
                <w:rFonts w:ascii="Times New Roman"/>
                <w:b w:val="false"/>
                <w:i w:val="false"/>
                <w:color w:val="000000"/>
                <w:sz w:val="20"/>
              </w:rPr>
              <w:t>тemidoo@mail.ru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Қазақстанская көшесі, 101</w:t>
            </w:r>
            <w:r>
              <w:br/>
            </w:r>
            <w:r>
              <w:rPr>
                <w:rFonts w:ascii="Times New Roman"/>
                <w:b w:val="false"/>
                <w:i w:val="false"/>
                <w:color w:val="000000"/>
                <w:sz w:val="20"/>
              </w:rPr>
              <w:t>
телефон (72156) 55257, 52730</w:t>
            </w:r>
            <w:r>
              <w:br/>
            </w:r>
            <w:r>
              <w:rPr>
                <w:rFonts w:ascii="Times New Roman"/>
                <w:b w:val="false"/>
                <w:i w:val="false"/>
                <w:color w:val="000000"/>
                <w:sz w:val="20"/>
              </w:rPr>
              <w:t>
факс (72156) 55095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metod@ok.kz.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Карл Маркс көшесі, 43</w:t>
            </w:r>
            <w:r>
              <w:br/>
            </w:r>
            <w:r>
              <w:rPr>
                <w:rFonts w:ascii="Times New Roman"/>
                <w:b w:val="false"/>
                <w:i w:val="false"/>
                <w:color w:val="000000"/>
                <w:sz w:val="20"/>
              </w:rPr>
              <w:t>
телефон (72131) 43769</w:t>
            </w:r>
            <w:r>
              <w:br/>
            </w:r>
            <w:r>
              <w:rPr>
                <w:rFonts w:ascii="Times New Roman"/>
                <w:b w:val="false"/>
                <w:i w:val="false"/>
                <w:color w:val="000000"/>
                <w:sz w:val="20"/>
              </w:rPr>
              <w:t>
факс (72131) 44260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abairoo@mail.ru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ауылы, Байсейітова көшесі, 26</w:t>
            </w:r>
            <w:r>
              <w:br/>
            </w:r>
            <w:r>
              <w:rPr>
                <w:rFonts w:ascii="Times New Roman"/>
                <w:b w:val="false"/>
                <w:i w:val="false"/>
                <w:color w:val="000000"/>
                <w:sz w:val="20"/>
              </w:rPr>
              <w:t>
телефон, факс (71037) 21399</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36</w:t>
            </w:r>
            <w:r>
              <w:br/>
            </w:r>
            <w:r>
              <w:rPr>
                <w:rFonts w:ascii="Times New Roman"/>
                <w:b w:val="false"/>
                <w:i w:val="false"/>
                <w:color w:val="000000"/>
                <w:sz w:val="20"/>
              </w:rPr>
              <w:t>
телефон (72154) 21216,</w:t>
            </w:r>
            <w:r>
              <w:br/>
            </w:r>
            <w:r>
              <w:rPr>
                <w:rFonts w:ascii="Times New Roman"/>
                <w:b w:val="false"/>
                <w:i w:val="false"/>
                <w:color w:val="000000"/>
                <w:sz w:val="20"/>
              </w:rPr>
              <w:t>
факс (72154) 21143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www.obrazovanie.buhar-zhirau.kz</w:t>
            </w:r>
          </w:p>
          <w:p>
            <w:pPr>
              <w:spacing w:after="20"/>
              <w:ind w:left="20"/>
              <w:jc w:val="both"/>
            </w:pPr>
            <w:r>
              <w:rPr>
                <w:rFonts w:ascii="Times New Roman"/>
                <w:b w:val="false"/>
                <w:i w:val="false"/>
                <w:color w:val="000000"/>
                <w:sz w:val="20"/>
              </w:rPr>
              <w:t>raioometod@mail.kz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Сейфуллин көшесі, 14</w:t>
            </w:r>
            <w:r>
              <w:br/>
            </w:r>
            <w:r>
              <w:rPr>
                <w:rFonts w:ascii="Times New Roman"/>
                <w:b w:val="false"/>
                <w:i w:val="false"/>
                <w:color w:val="000000"/>
                <w:sz w:val="20"/>
              </w:rPr>
              <w:t>
телефон (71030) 28445,</w:t>
            </w:r>
            <w:r>
              <w:br/>
            </w:r>
            <w:r>
              <w:rPr>
                <w:rFonts w:ascii="Times New Roman"/>
                <w:b w:val="false"/>
                <w:i w:val="false"/>
                <w:color w:val="000000"/>
                <w:sz w:val="20"/>
              </w:rPr>
              <w:t>
факс (71030) 27498</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ghadira-h@mail.ru.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Бөкейханов көшесі, 55</w:t>
            </w:r>
            <w:r>
              <w:br/>
            </w:r>
            <w:r>
              <w:rPr>
                <w:rFonts w:ascii="Times New Roman"/>
                <w:b w:val="false"/>
                <w:i w:val="false"/>
                <w:color w:val="000000"/>
                <w:sz w:val="20"/>
              </w:rPr>
              <w:t>
телефон (72146) 32922,</w:t>
            </w:r>
            <w:r>
              <w:br/>
            </w:r>
            <w:r>
              <w:rPr>
                <w:rFonts w:ascii="Times New Roman"/>
                <w:b w:val="false"/>
                <w:i w:val="false"/>
                <w:color w:val="000000"/>
                <w:sz w:val="20"/>
              </w:rPr>
              <w:t>
факс (72146) 31375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karkroo@mail.ru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Независимости көшесі, 41</w:t>
            </w:r>
            <w:r>
              <w:br/>
            </w:r>
            <w:r>
              <w:rPr>
                <w:rFonts w:ascii="Times New Roman"/>
                <w:b w:val="false"/>
                <w:i w:val="false"/>
                <w:color w:val="000000"/>
                <w:sz w:val="20"/>
              </w:rPr>
              <w:t>
телефон (72144) 22640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nurametod@mail.ru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Целинная көшесі, 36</w:t>
            </w:r>
            <w:r>
              <w:br/>
            </w:r>
            <w:r>
              <w:rPr>
                <w:rFonts w:ascii="Times New Roman"/>
                <w:b w:val="false"/>
                <w:i w:val="false"/>
                <w:color w:val="000000"/>
                <w:sz w:val="20"/>
              </w:rPr>
              <w:t>
телефон (72149) 41373, 41394</w:t>
            </w:r>
            <w:r>
              <w:br/>
            </w:r>
            <w:r>
              <w:rPr>
                <w:rFonts w:ascii="Times New Roman"/>
                <w:b w:val="false"/>
                <w:i w:val="false"/>
                <w:color w:val="000000"/>
                <w:sz w:val="20"/>
              </w:rPr>
              <w:t>
факс (72149) 41373, 41573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roos@mail.kz.</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білім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Бұлқышев көшесі, 19</w:t>
            </w:r>
            <w:r>
              <w:br/>
            </w:r>
            <w:r>
              <w:rPr>
                <w:rFonts w:ascii="Times New Roman"/>
                <w:b w:val="false"/>
                <w:i w:val="false"/>
                <w:color w:val="000000"/>
                <w:sz w:val="20"/>
              </w:rPr>
              <w:t>
телефон (71035) 21295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ulytau_sh@mail.ru</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бөлімі" мемлекеттік мекемесі</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ауылы, Шортанбай көшесі, 69</w:t>
            </w:r>
            <w:r>
              <w:br/>
            </w:r>
            <w:r>
              <w:rPr>
                <w:rFonts w:ascii="Times New Roman"/>
                <w:b w:val="false"/>
                <w:i w:val="false"/>
                <w:color w:val="000000"/>
                <w:sz w:val="20"/>
              </w:rPr>
              <w:t>
телефон (71031) 21446,</w:t>
            </w:r>
            <w:r>
              <w:br/>
            </w:r>
            <w:r>
              <w:rPr>
                <w:rFonts w:ascii="Times New Roman"/>
                <w:b w:val="false"/>
                <w:i w:val="false"/>
                <w:color w:val="000000"/>
                <w:sz w:val="20"/>
              </w:rPr>
              <w:t>
факс (71031) 21280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shetuo@mail.ru</w:t>
            </w:r>
          </w:p>
        </w:tc>
      </w:tr>
    </w:tbl>
    <w:bookmarkStart w:name="z324" w:id="166"/>
    <w:p>
      <w:pPr>
        <w:spacing w:after="0"/>
        <w:ind w:left="0"/>
        <w:jc w:val="both"/>
      </w:pPr>
      <w:r>
        <w:rPr>
          <w:rFonts w:ascii="Times New Roman"/>
          <w:b w:val="false"/>
          <w:i w:val="false"/>
          <w:color w:val="000000"/>
          <w:sz w:val="28"/>
        </w:rPr>
        <w:t>
"Кәмелетке толмағандарға тиесілі</w:t>
      </w:r>
      <w:r>
        <w:br/>
      </w:r>
      <w:r>
        <w:rPr>
          <w:rFonts w:ascii="Times New Roman"/>
          <w:b w:val="false"/>
          <w:i w:val="false"/>
          <w:color w:val="000000"/>
          <w:sz w:val="28"/>
        </w:rPr>
        <w:t>
тұрғын үйді банкке несие ресімдеу</w:t>
      </w:r>
      <w:r>
        <w:br/>
      </w:r>
      <w:r>
        <w:rPr>
          <w:rFonts w:ascii="Times New Roman"/>
          <w:b w:val="false"/>
          <w:i w:val="false"/>
          <w:color w:val="000000"/>
          <w:sz w:val="28"/>
        </w:rPr>
        <w:t>
үшін кепілге қоюға рұқсат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2 қосымша</w:t>
      </w:r>
    </w:p>
    <w:bookmarkEnd w:id="166"/>
    <w:bookmarkStart w:name="z325" w:id="167"/>
    <w:p>
      <w:pPr>
        <w:spacing w:after="0"/>
        <w:ind w:left="0"/>
        <w:jc w:val="left"/>
      </w:pPr>
      <w:r>
        <w:rPr>
          <w:rFonts w:ascii="Times New Roman"/>
          <w:b/>
          <w:i w:val="false"/>
          <w:color w:val="000000"/>
        </w:rPr>
        <w:t xml:space="preserve"> 
Кент, ауыл (село), ауылдық (селолық) округ әкімдерінің байланыс мәліметтері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5019"/>
        <w:gridCol w:w="7958"/>
      </w:tblGrid>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номерлері</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Гүлшат кенті, Ағыбай батыр көшесі, 23</w:t>
            </w:r>
            <w:r>
              <w:br/>
            </w:r>
            <w:r>
              <w:rPr>
                <w:rFonts w:ascii="Times New Roman"/>
                <w:b w:val="false"/>
                <w:i w:val="false"/>
                <w:color w:val="000000"/>
                <w:sz w:val="20"/>
              </w:rPr>
              <w:t>
телефон (71036) 53953, факс 53953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 Қарағанды облысы, Балқаш қаласы, Қонырат кенті, Зайцев көшесі, 20/1</w:t>
            </w:r>
            <w:r>
              <w:br/>
            </w:r>
            <w:r>
              <w:rPr>
                <w:rFonts w:ascii="Times New Roman"/>
                <w:b w:val="false"/>
                <w:i w:val="false"/>
                <w:color w:val="000000"/>
                <w:sz w:val="20"/>
              </w:rPr>
              <w:t>
телефон (71036) 64416, 64417, факс 64418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100313, Қарағанды облысы, Балқаш қаласы, Саяқ кенті, Парковая көшесі, 5 телефон (71041) 35223, факс 35308</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Кеңгір ауылы, Әуезов көшесі, 4 телефон (87102) 922582, факс 922467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Малшыбай ауылы,</w:t>
            </w:r>
            <w:r>
              <w:br/>
            </w:r>
            <w:r>
              <w:rPr>
                <w:rFonts w:ascii="Times New Roman"/>
                <w:b w:val="false"/>
                <w:i w:val="false"/>
                <w:color w:val="000000"/>
                <w:sz w:val="20"/>
              </w:rPr>
              <w:t>
телефон, факс (87102) 760043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Талап ауылы, 3 мөлтек ауданы телефон, факс (7102) 921505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100702, Қарағанды облысы, Жәйрем кенті, Мира көшесі, 4</w:t>
            </w:r>
            <w:r>
              <w:br/>
            </w:r>
            <w:r>
              <w:rPr>
                <w:rFonts w:ascii="Times New Roman"/>
                <w:b w:val="false"/>
                <w:i w:val="false"/>
                <w:color w:val="000000"/>
                <w:sz w:val="20"/>
              </w:rPr>
              <w:t>
телефон (71032) 52230, факс 52901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Кржижановский көшесі, 27,</w:t>
            </w:r>
            <w:r>
              <w:br/>
            </w:r>
            <w:r>
              <w:rPr>
                <w:rFonts w:ascii="Times New Roman"/>
                <w:b w:val="false"/>
                <w:i w:val="false"/>
                <w:color w:val="000000"/>
                <w:sz w:val="20"/>
              </w:rPr>
              <w:t>
телефон (87212) 445407, факс 445555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100604, Қарағанды облысы, Жезқазған кенті, Жамбула көшесі, 26А</w:t>
            </w:r>
            <w:r>
              <w:br/>
            </w:r>
            <w:r>
              <w:rPr>
                <w:rFonts w:ascii="Times New Roman"/>
                <w:b w:val="false"/>
                <w:i w:val="false"/>
                <w:color w:val="000000"/>
                <w:sz w:val="20"/>
              </w:rPr>
              <w:t>
телефон (71063) 22119, факс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101408, Қарағанды облысы, Ақтау кенті, 5-ші квартал,</w:t>
            </w:r>
            <w:r>
              <w:br/>
            </w:r>
            <w:r>
              <w:rPr>
                <w:rFonts w:ascii="Times New Roman"/>
                <w:b w:val="false"/>
                <w:i w:val="false"/>
                <w:color w:val="000000"/>
                <w:sz w:val="20"/>
              </w:rPr>
              <w:t>
телефон, факс (7213) 940437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 Қарағанды облысы, Шахан кенті, Шаханская көшесі, 11,</w:t>
            </w:r>
            <w:r>
              <w:br/>
            </w:r>
            <w:r>
              <w:rPr>
                <w:rFonts w:ascii="Times New Roman"/>
                <w:b w:val="false"/>
                <w:i w:val="false"/>
                <w:color w:val="000000"/>
                <w:sz w:val="20"/>
              </w:rPr>
              <w:t>
телефон (72156) 32417, факс 32403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"Новодолинский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101605, Қарағанды облысы, Новодолинский кенті, Центральная көшесі, 4,</w:t>
            </w:r>
            <w:r>
              <w:br/>
            </w:r>
            <w:r>
              <w:rPr>
                <w:rFonts w:ascii="Times New Roman"/>
                <w:b w:val="false"/>
                <w:i w:val="false"/>
                <w:color w:val="000000"/>
                <w:sz w:val="20"/>
              </w:rPr>
              <w:t>
телефон (72156) 62230, 62329, факс 62901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101604, Қарағанды облысы, Долинка кенті, Садовая көшесі, 58,</w:t>
            </w:r>
            <w:r>
              <w:br/>
            </w:r>
            <w:r>
              <w:rPr>
                <w:rFonts w:ascii="Times New Roman"/>
                <w:b w:val="false"/>
                <w:i w:val="false"/>
                <w:color w:val="000000"/>
                <w:sz w:val="20"/>
              </w:rPr>
              <w:t>
телефон (72156) 58231, факс 58252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60 лет Казахстана көшесі, 24</w:t>
            </w:r>
            <w:r>
              <w:br/>
            </w:r>
            <w:r>
              <w:rPr>
                <w:rFonts w:ascii="Times New Roman"/>
                <w:b w:val="false"/>
                <w:i w:val="false"/>
                <w:color w:val="000000"/>
                <w:sz w:val="20"/>
              </w:rPr>
              <w:t>
телефон (72131) 91318, факс 91221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 Центральная көшесі, 22</w:t>
            </w:r>
            <w:r>
              <w:br/>
            </w:r>
            <w:r>
              <w:rPr>
                <w:rFonts w:ascii="Times New Roman"/>
                <w:b w:val="false"/>
                <w:i w:val="false"/>
                <w:color w:val="000000"/>
                <w:sz w:val="20"/>
              </w:rPr>
              <w:t>
телефон (71253) 52482, факс 52661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r>
              <w:br/>
            </w:r>
            <w:r>
              <w:rPr>
                <w:rFonts w:ascii="Times New Roman"/>
                <w:b w:val="false"/>
                <w:i w:val="false"/>
                <w:color w:val="000000"/>
                <w:sz w:val="20"/>
              </w:rPr>
              <w:t>
телефон (72153) 55323, факс 55344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Есенгельды ауылы, Центральная көшесі, 20</w:t>
            </w:r>
            <w:r>
              <w:br/>
            </w:r>
            <w:r>
              <w:rPr>
                <w:rFonts w:ascii="Times New Roman"/>
                <w:b w:val="false"/>
                <w:i w:val="false"/>
                <w:color w:val="000000"/>
                <w:sz w:val="20"/>
              </w:rPr>
              <w:t>
тел. (72153) 53172, факс 32246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Курминское ауылы, Спасская көшесі, 7</w:t>
            </w:r>
            <w:r>
              <w:br/>
            </w:r>
            <w:r>
              <w:rPr>
                <w:rFonts w:ascii="Times New Roman"/>
                <w:b w:val="false"/>
                <w:i w:val="false"/>
                <w:color w:val="000000"/>
                <w:sz w:val="20"/>
              </w:rPr>
              <w:t>
тел. (72153) 50 566, факс 50574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Кулаайгыр ауылы, К.Маркс көшесі, 1</w:t>
            </w:r>
            <w:r>
              <w:br/>
            </w:r>
            <w:r>
              <w:rPr>
                <w:rFonts w:ascii="Times New Roman"/>
                <w:b w:val="false"/>
                <w:i w:val="false"/>
                <w:color w:val="000000"/>
                <w:sz w:val="20"/>
              </w:rPr>
              <w:t>
телефон (72153) 57124, факс 57303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Садовая көшесі, 5 "б",</w:t>
            </w:r>
            <w:r>
              <w:br/>
            </w:r>
            <w:r>
              <w:rPr>
                <w:rFonts w:ascii="Times New Roman"/>
                <w:b w:val="false"/>
                <w:i w:val="false"/>
                <w:color w:val="000000"/>
                <w:sz w:val="20"/>
              </w:rPr>
              <w:t>
телефон (72131) 90272, факс 90211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 ауылы, Центральная көшесі, 19</w:t>
            </w:r>
            <w:r>
              <w:br/>
            </w:r>
            <w:r>
              <w:rPr>
                <w:rFonts w:ascii="Times New Roman"/>
                <w:b w:val="false"/>
                <w:i w:val="false"/>
                <w:color w:val="000000"/>
                <w:sz w:val="20"/>
              </w:rPr>
              <w:t>
телефон (72153) 54290, факс 54289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Мира көшесі, 15/1</w:t>
            </w:r>
            <w:r>
              <w:br/>
            </w:r>
            <w:r>
              <w:rPr>
                <w:rFonts w:ascii="Times New Roman"/>
                <w:b w:val="false"/>
                <w:i w:val="false"/>
                <w:color w:val="000000"/>
                <w:sz w:val="20"/>
              </w:rPr>
              <w:t>
телефон (72153) 58336, 58286, факс 58138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Қарағанды облысы, Абай ауданы, Акбастау ауылы, Центральная көшесі, 11</w:t>
            </w:r>
            <w:r>
              <w:br/>
            </w:r>
            <w:r>
              <w:rPr>
                <w:rFonts w:ascii="Times New Roman"/>
                <w:b w:val="false"/>
                <w:i w:val="false"/>
                <w:color w:val="000000"/>
                <w:sz w:val="20"/>
              </w:rPr>
              <w:t>
телефон (72132) 31131, факс 31140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Комсомольская көшесі, 14 телефон, факс (72153) 56288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 3</w:t>
            </w:r>
            <w:r>
              <w:br/>
            </w:r>
            <w:r>
              <w:rPr>
                <w:rFonts w:ascii="Times New Roman"/>
                <w:b w:val="false"/>
                <w:i w:val="false"/>
                <w:color w:val="000000"/>
                <w:sz w:val="20"/>
              </w:rPr>
              <w:t>
телефон (72153) 32187, факс 31582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Қарабас кенті, Кирова көшесі, 9</w:t>
            </w:r>
            <w:r>
              <w:br/>
            </w:r>
            <w:r>
              <w:rPr>
                <w:rFonts w:ascii="Times New Roman"/>
                <w:b w:val="false"/>
                <w:i w:val="false"/>
                <w:color w:val="000000"/>
                <w:sz w:val="20"/>
              </w:rPr>
              <w:t>
телефон, факс (72153) 31528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1002008, Қарағанды облысы, Ақтоғай ауданы, Абай ауылы</w:t>
            </w:r>
            <w:r>
              <w:br/>
            </w:r>
            <w:r>
              <w:rPr>
                <w:rFonts w:ascii="Times New Roman"/>
                <w:b w:val="false"/>
                <w:i w:val="false"/>
                <w:color w:val="000000"/>
                <w:sz w:val="20"/>
              </w:rPr>
              <w:t>
телефон, факс (71038) 23543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1002009, Қарағанды облысы, Ақтоғай ауданы, Айыртас ауылы</w:t>
            </w:r>
            <w:r>
              <w:br/>
            </w:r>
            <w:r>
              <w:rPr>
                <w:rFonts w:ascii="Times New Roman"/>
                <w:b w:val="false"/>
                <w:i w:val="false"/>
                <w:color w:val="000000"/>
                <w:sz w:val="20"/>
              </w:rPr>
              <w:t>
телефон, факс (71038) 24233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 Қарағанды облысы, Ақтоғай ауданы, Сауле ауылы</w:t>
            </w:r>
            <w:r>
              <w:br/>
            </w:r>
            <w:r>
              <w:rPr>
                <w:rFonts w:ascii="Times New Roman"/>
                <w:b w:val="false"/>
                <w:i w:val="false"/>
                <w:color w:val="000000"/>
                <w:sz w:val="20"/>
              </w:rPr>
              <w:t>
телефон, факс (71037) 22219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 Қарағанды облысы, Ақтоғай ауданы, Нарманбет ауылы</w:t>
            </w:r>
            <w:r>
              <w:br/>
            </w:r>
            <w:r>
              <w:rPr>
                <w:rFonts w:ascii="Times New Roman"/>
                <w:b w:val="false"/>
                <w:i w:val="false"/>
                <w:color w:val="000000"/>
                <w:sz w:val="20"/>
              </w:rPr>
              <w:t>
телефон, факс (71038) 23743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Қарағанды облысы, Ақтоғай ауданы, Актас ауылы</w:t>
            </w:r>
            <w:r>
              <w:br/>
            </w:r>
            <w:r>
              <w:rPr>
                <w:rFonts w:ascii="Times New Roman"/>
                <w:b w:val="false"/>
                <w:i w:val="false"/>
                <w:color w:val="000000"/>
                <w:sz w:val="20"/>
              </w:rPr>
              <w:t>
телефон, факс (71037) 29121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100201, Қарағанды облысы, Ақтоғай ауданы, Акжарык ауылы</w:t>
            </w:r>
            <w:r>
              <w:br/>
            </w:r>
            <w:r>
              <w:rPr>
                <w:rFonts w:ascii="Times New Roman"/>
                <w:b w:val="false"/>
                <w:i w:val="false"/>
                <w:color w:val="000000"/>
                <w:sz w:val="20"/>
              </w:rPr>
              <w:t>
телефон, факс (71037) 24213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 Қарағанды облысы, Ақтоғай ауданы, Қошқар ауылы</w:t>
            </w:r>
            <w:r>
              <w:br/>
            </w:r>
            <w:r>
              <w:rPr>
                <w:rFonts w:ascii="Times New Roman"/>
                <w:b w:val="false"/>
                <w:i w:val="false"/>
                <w:color w:val="000000"/>
                <w:sz w:val="20"/>
              </w:rPr>
              <w:t>
телефон, факс (71038) 23225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100203, Қарағанды облысы, Ақтоғай ауданы, Ақши ауылы</w:t>
            </w:r>
            <w:r>
              <w:br/>
            </w:r>
            <w:r>
              <w:rPr>
                <w:rFonts w:ascii="Times New Roman"/>
                <w:b w:val="false"/>
                <w:i w:val="false"/>
                <w:color w:val="000000"/>
                <w:sz w:val="20"/>
              </w:rPr>
              <w:t>
телефон, факс (71037) 29748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100204, Қарағанды облысы, Ақтоғай ауданы, Нүркен ауылы</w:t>
            </w:r>
            <w:r>
              <w:br/>
            </w:r>
            <w:r>
              <w:rPr>
                <w:rFonts w:ascii="Times New Roman"/>
                <w:b w:val="false"/>
                <w:i w:val="false"/>
                <w:color w:val="000000"/>
                <w:sz w:val="20"/>
              </w:rPr>
              <w:t>
телефон, факс (71037) 23340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100312, Қарағанды облысы, Ақтоғай ауданы, Ортадересин ауылы</w:t>
            </w:r>
            <w:r>
              <w:br/>
            </w:r>
            <w:r>
              <w:rPr>
                <w:rFonts w:ascii="Times New Roman"/>
                <w:b w:val="false"/>
                <w:i w:val="false"/>
                <w:color w:val="000000"/>
                <w:sz w:val="20"/>
              </w:rPr>
              <w:t>
телефон, факс (71037) 25340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100317, Қарағанды облысы, Ақтоғай ауданы, Тасарал ауылы</w:t>
            </w:r>
            <w:r>
              <w:br/>
            </w:r>
            <w:r>
              <w:rPr>
                <w:rFonts w:ascii="Times New Roman"/>
                <w:b w:val="false"/>
                <w:i w:val="false"/>
                <w:color w:val="000000"/>
                <w:sz w:val="20"/>
              </w:rPr>
              <w:t>
телефон, факс (71038) 26484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"Торанғалық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100315, Қарағанды облысы, Ақтоғай ауданы, Торанғалық ауылы</w:t>
            </w:r>
            <w:r>
              <w:br/>
            </w:r>
            <w:r>
              <w:rPr>
                <w:rFonts w:ascii="Times New Roman"/>
                <w:b w:val="false"/>
                <w:i w:val="false"/>
                <w:color w:val="000000"/>
                <w:sz w:val="20"/>
              </w:rPr>
              <w:t>
телефон, факс (71038) 24632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Шабанбай би ауылы</w:t>
            </w:r>
            <w:r>
              <w:br/>
            </w:r>
            <w:r>
              <w:rPr>
                <w:rFonts w:ascii="Times New Roman"/>
                <w:b w:val="false"/>
                <w:i w:val="false"/>
                <w:color w:val="000000"/>
                <w:sz w:val="20"/>
              </w:rPr>
              <w:t>
телефон, факс (71037) 26218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Сарытерек ауылы</w:t>
            </w:r>
            <w:r>
              <w:br/>
            </w:r>
            <w:r>
              <w:rPr>
                <w:rFonts w:ascii="Times New Roman"/>
                <w:b w:val="false"/>
                <w:i w:val="false"/>
                <w:color w:val="000000"/>
                <w:sz w:val="20"/>
              </w:rPr>
              <w:t>
телефон, факс (71037) 25237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 Қарағанды облысы, Ақтоғай ауданы, Сарышаған кенті, Абая көшесі, 18</w:t>
            </w:r>
            <w:r>
              <w:br/>
            </w:r>
            <w:r>
              <w:rPr>
                <w:rFonts w:ascii="Times New Roman"/>
                <w:b w:val="false"/>
                <w:i w:val="false"/>
                <w:color w:val="000000"/>
                <w:sz w:val="20"/>
              </w:rPr>
              <w:t>
телефон, факс (71038) 22253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Қарағанды облысы, Ақтоғай ауданы, Шашубай кенті, Ленина көшесі, 1</w:t>
            </w:r>
            <w:r>
              <w:br/>
            </w:r>
            <w:r>
              <w:rPr>
                <w:rFonts w:ascii="Times New Roman"/>
                <w:b w:val="false"/>
                <w:i w:val="false"/>
                <w:color w:val="000000"/>
                <w:sz w:val="20"/>
              </w:rPr>
              <w:t>
телефон, факс (71038) 21257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Бұқаржырау ауданы, Мұстафин кенті, Корниенко көшесі, 17</w:t>
            </w:r>
            <w:r>
              <w:br/>
            </w:r>
            <w:r>
              <w:rPr>
                <w:rFonts w:ascii="Times New Roman"/>
                <w:b w:val="false"/>
                <w:i w:val="false"/>
                <w:color w:val="000000"/>
                <w:sz w:val="20"/>
              </w:rPr>
              <w:t>
телефон, факс (72138) 31101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кенті, Абылай хана көшесі, 38а</w:t>
            </w:r>
            <w:r>
              <w:br/>
            </w:r>
            <w:r>
              <w:rPr>
                <w:rFonts w:ascii="Times New Roman"/>
                <w:b w:val="false"/>
                <w:i w:val="false"/>
                <w:color w:val="000000"/>
                <w:sz w:val="20"/>
              </w:rPr>
              <w:t>
телефон (72154) 21600, факс 21696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100413, Қарағанды облысы, Бұқар жырау ауданы, Қушоқы кенті, Искакова көшесі, 55</w:t>
            </w:r>
            <w:r>
              <w:br/>
            </w:r>
            <w:r>
              <w:rPr>
                <w:rFonts w:ascii="Times New Roman"/>
                <w:b w:val="false"/>
                <w:i w:val="false"/>
                <w:color w:val="000000"/>
                <w:sz w:val="20"/>
              </w:rPr>
              <w:t>
телефон, факс (72138) 32338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100401, Қарағанды облысы, Бұқар жырау ауданы, Ақбел ауылы Юбилейная көшесі, 4</w:t>
            </w:r>
            <w:r>
              <w:br/>
            </w:r>
            <w:r>
              <w:rPr>
                <w:rFonts w:ascii="Times New Roman"/>
                <w:b w:val="false"/>
                <w:i w:val="false"/>
                <w:color w:val="000000"/>
                <w:sz w:val="20"/>
              </w:rPr>
              <w:t>
телефон, факс (72154) 22166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 Қарағанды облысы, Бұқар жырау ауданы, Актөбе ауылы, Центральная көшесі, 1</w:t>
            </w:r>
            <w:r>
              <w:br/>
            </w:r>
            <w:r>
              <w:rPr>
                <w:rFonts w:ascii="Times New Roman"/>
                <w:b w:val="false"/>
                <w:i w:val="false"/>
                <w:color w:val="000000"/>
                <w:sz w:val="20"/>
              </w:rPr>
              <w:t>
телефон, факс (72138) 30224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 Қарағанды облысы, Бұқар жырау ауданы, Ақөре ауылы, Целинная көшесі, 1</w:t>
            </w:r>
            <w:r>
              <w:br/>
            </w:r>
            <w:r>
              <w:rPr>
                <w:rFonts w:ascii="Times New Roman"/>
                <w:b w:val="false"/>
                <w:i w:val="false"/>
                <w:color w:val="000000"/>
                <w:sz w:val="20"/>
              </w:rPr>
              <w:t>
телефон, факс (72154) 21446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100404, Қарағанды облысы, Бұқар жырау ауданы, Белағаш ауылы, Школьная көшесі, 9</w:t>
            </w:r>
            <w:r>
              <w:br/>
            </w:r>
            <w:r>
              <w:rPr>
                <w:rFonts w:ascii="Times New Roman"/>
                <w:b w:val="false"/>
                <w:i w:val="false"/>
                <w:color w:val="000000"/>
                <w:sz w:val="20"/>
              </w:rPr>
              <w:t>
телефон, факс (72154) 25273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100430, Қарағанды облысы, Бұқар жырау ауданы, Березняки ауылы, Центральная көшесі, 9</w:t>
            </w:r>
            <w:r>
              <w:br/>
            </w:r>
            <w:r>
              <w:rPr>
                <w:rFonts w:ascii="Times New Roman"/>
                <w:b w:val="false"/>
                <w:i w:val="false"/>
                <w:color w:val="000000"/>
                <w:sz w:val="20"/>
              </w:rPr>
              <w:t>
телефон, факс (72138) 35543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ауылы, Горького көшесі, 19</w:t>
            </w:r>
            <w:r>
              <w:br/>
            </w:r>
            <w:r>
              <w:rPr>
                <w:rFonts w:ascii="Times New Roman"/>
                <w:b w:val="false"/>
                <w:i w:val="false"/>
                <w:color w:val="000000"/>
                <w:sz w:val="20"/>
              </w:rPr>
              <w:t>
телефон, факс (72154) 27710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100406, Қарағанды облысы, Бұқар жырау ауданы, Бұқар жырау ауылы, Центральная көшесі, 9</w:t>
            </w:r>
            <w:r>
              <w:br/>
            </w:r>
            <w:r>
              <w:rPr>
                <w:rFonts w:ascii="Times New Roman"/>
                <w:b w:val="false"/>
                <w:i w:val="false"/>
                <w:color w:val="000000"/>
                <w:sz w:val="20"/>
              </w:rPr>
              <w:t>
телефон, факс (72154) 24441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 Қарағанды облысы, Бұқар жырау ауданы, Гагарин ауылы, Октябрьская көшесі, 72</w:t>
            </w:r>
            <w:r>
              <w:br/>
            </w:r>
            <w:r>
              <w:rPr>
                <w:rFonts w:ascii="Times New Roman"/>
                <w:b w:val="false"/>
                <w:i w:val="false"/>
                <w:color w:val="000000"/>
                <w:sz w:val="20"/>
              </w:rPr>
              <w:t>
телефон, факс (72138) 22236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101204, Қарағанды облысы, Бұқар жырау ауданы, Дубовка ауылы, Юбилейная көшесі, 37</w:t>
            </w:r>
            <w:r>
              <w:br/>
            </w:r>
            <w:r>
              <w:rPr>
                <w:rFonts w:ascii="Times New Roman"/>
                <w:b w:val="false"/>
                <w:i w:val="false"/>
                <w:color w:val="000000"/>
                <w:sz w:val="20"/>
              </w:rPr>
              <w:t>
телефон, факс (72138) 36178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100426, Қарағанды облысы, Бұқар жырау ауданы, Қаражар ауылы, Зеленая көшесі, 8</w:t>
            </w:r>
            <w:r>
              <w:br/>
            </w:r>
            <w:r>
              <w:rPr>
                <w:rFonts w:ascii="Times New Roman"/>
                <w:b w:val="false"/>
                <w:i w:val="false"/>
                <w:color w:val="000000"/>
                <w:sz w:val="20"/>
              </w:rPr>
              <w:t>
телефон, факс (72138) 33720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 Қарағанды облысы, Бұқар жырау ауданы, Қарақұдық ауылы, Набережная көшесі, 1</w:t>
            </w:r>
            <w:r>
              <w:br/>
            </w:r>
            <w:r>
              <w:rPr>
                <w:rFonts w:ascii="Times New Roman"/>
                <w:b w:val="false"/>
                <w:i w:val="false"/>
                <w:color w:val="000000"/>
                <w:sz w:val="20"/>
              </w:rPr>
              <w:t>
телефон, факс (72154) 21244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100411, Қарағанды облысы, Бұқар жырау ауданы, Көкпекті ауылы, Торговая көшесі, 1</w:t>
            </w:r>
            <w:r>
              <w:br/>
            </w:r>
            <w:r>
              <w:rPr>
                <w:rFonts w:ascii="Times New Roman"/>
                <w:b w:val="false"/>
                <w:i w:val="false"/>
                <w:color w:val="000000"/>
                <w:sz w:val="20"/>
              </w:rPr>
              <w:t>
телефон, факс (72154) 23279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100412, Қарағанды облысы, Бұқар жырау ауданы, Корнеевка ауылы, Целинная көшесі, 11</w:t>
            </w:r>
            <w:r>
              <w:br/>
            </w:r>
            <w:r>
              <w:rPr>
                <w:rFonts w:ascii="Times New Roman"/>
                <w:b w:val="false"/>
                <w:i w:val="false"/>
                <w:color w:val="000000"/>
                <w:sz w:val="20"/>
              </w:rPr>
              <w:t>
телефон, факс (72154) 26436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"Молодецкий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100427, Қарағанды облысы, Бұқар жырау ауданы, Молодецкое ауылы, Амангельды көшесі, 13</w:t>
            </w:r>
            <w:r>
              <w:br/>
            </w:r>
            <w:r>
              <w:rPr>
                <w:rFonts w:ascii="Times New Roman"/>
                <w:b w:val="false"/>
                <w:i w:val="false"/>
                <w:color w:val="000000"/>
                <w:sz w:val="20"/>
              </w:rPr>
              <w:t>
телефон, факс (72138) 34571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100408, Қарағанды облысы, Бұқар жырау ауданы, Доскей ауылы, Доскея көшесі, 32/2</w:t>
            </w:r>
            <w:r>
              <w:br/>
            </w:r>
            <w:r>
              <w:rPr>
                <w:rFonts w:ascii="Times New Roman"/>
                <w:b w:val="false"/>
                <w:i w:val="false"/>
                <w:color w:val="000000"/>
                <w:sz w:val="20"/>
              </w:rPr>
              <w:t>
телефон, факс (72154) 24227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100424, Қарағанды облысы, Бұқар жырау ауданы, Новоузенка ауылы, Тбилисская көшесі, 28</w:t>
            </w:r>
            <w:r>
              <w:br/>
            </w:r>
            <w:r>
              <w:rPr>
                <w:rFonts w:ascii="Times New Roman"/>
                <w:b w:val="false"/>
                <w:i w:val="false"/>
                <w:color w:val="000000"/>
                <w:sz w:val="20"/>
              </w:rPr>
              <w:t>
телефон, факс (72138) 39281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100415, Қарағанды облысы, Бұқар жырау ауданы, Петровка ауылы, Школьная көшесі, 11</w:t>
            </w:r>
            <w:r>
              <w:br/>
            </w:r>
            <w:r>
              <w:rPr>
                <w:rFonts w:ascii="Times New Roman"/>
                <w:b w:val="false"/>
                <w:i w:val="false"/>
                <w:color w:val="000000"/>
                <w:sz w:val="20"/>
              </w:rPr>
              <w:t>
телефон, факс (72154) 20543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100432, Қарағанды облысы, Бұқар жырау ауданы, Баймырза ауылы, Фабричная көшесі, 3</w:t>
            </w:r>
            <w:r>
              <w:br/>
            </w:r>
            <w:r>
              <w:rPr>
                <w:rFonts w:ascii="Times New Roman"/>
                <w:b w:val="false"/>
                <w:i w:val="false"/>
                <w:color w:val="000000"/>
                <w:sz w:val="20"/>
              </w:rPr>
              <w:t>
телефон, факс (72138) 38645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 Қарағанды облысы, Бұқар жырау ауданы, Ростовка ауылы, Советская көшесі, 12а</w:t>
            </w:r>
            <w:r>
              <w:br/>
            </w:r>
            <w:r>
              <w:rPr>
                <w:rFonts w:ascii="Times New Roman"/>
                <w:b w:val="false"/>
                <w:i w:val="false"/>
                <w:color w:val="000000"/>
                <w:sz w:val="20"/>
              </w:rPr>
              <w:t>
телефон, факс (72138) 37135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100434, Қарағанды облысы, Бұқар жырау ауданы, Самаркандское ауылы, Ленинская көшесі, 1</w:t>
            </w:r>
            <w:r>
              <w:br/>
            </w:r>
            <w:r>
              <w:rPr>
                <w:rFonts w:ascii="Times New Roman"/>
                <w:b w:val="false"/>
                <w:i w:val="false"/>
                <w:color w:val="000000"/>
                <w:sz w:val="20"/>
              </w:rPr>
              <w:t>
телефон, факс (72138) 33339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100418, Қарағанды облысы, Бұқар жырау ауданы, Суықсу ауылы, Ленин көшесі, 17 телефон, факс (72132) 31210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100419, Қарағанды облысы, Бұқар жырау ауданы, Тоғызқұдық ауылы, Механическая көшесі, 7</w:t>
            </w:r>
            <w:r>
              <w:br/>
            </w:r>
            <w:r>
              <w:rPr>
                <w:rFonts w:ascii="Times New Roman"/>
                <w:b w:val="false"/>
                <w:i w:val="false"/>
                <w:color w:val="000000"/>
                <w:sz w:val="20"/>
              </w:rPr>
              <w:t>
телефон, факс (72154) 21845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 Қарағанды облысы, Бұқар жырау ауданы, Тұзды ауылы Гагарина көшесі, 1</w:t>
            </w:r>
            <w:r>
              <w:br/>
            </w:r>
            <w:r>
              <w:rPr>
                <w:rFonts w:ascii="Times New Roman"/>
                <w:b w:val="false"/>
                <w:i w:val="false"/>
                <w:color w:val="000000"/>
                <w:sz w:val="20"/>
              </w:rPr>
              <w:t>
телефон, факс (72138) 34787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 Қарағанды облысы, Бұқар жырау ауданы, Үміткер ауылы, Центральная көшесі, 7/2</w:t>
            </w:r>
            <w:r>
              <w:br/>
            </w:r>
            <w:r>
              <w:rPr>
                <w:rFonts w:ascii="Times New Roman"/>
                <w:b w:val="false"/>
                <w:i w:val="false"/>
                <w:color w:val="000000"/>
                <w:sz w:val="20"/>
              </w:rPr>
              <w:t>
телефон, факс (72154) 26280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100422, Қарағанды облысы, Бұқар жырау ауданы, Үштөбе ауылы, Ленинградская көшесі, 30</w:t>
            </w:r>
            <w:r>
              <w:br/>
            </w:r>
            <w:r>
              <w:rPr>
                <w:rFonts w:ascii="Times New Roman"/>
                <w:b w:val="false"/>
                <w:i w:val="false"/>
                <w:color w:val="000000"/>
                <w:sz w:val="20"/>
              </w:rPr>
              <w:t>
телефон, факс (72154) 29612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 Қарағанды облысы, Бұқар жырау ауданы, Центральное ауылы, Ленина көшесі, 16</w:t>
            </w:r>
            <w:r>
              <w:br/>
            </w:r>
            <w:r>
              <w:rPr>
                <w:rFonts w:ascii="Times New Roman"/>
                <w:b w:val="false"/>
                <w:i w:val="false"/>
                <w:color w:val="000000"/>
                <w:sz w:val="20"/>
              </w:rPr>
              <w:t>
телефон, факс (72138) 33171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100423, Қарағанды облысы, Бұқаржырау ауданы, Шешенқара ауылы, Пискунов көшесі, 59</w:t>
            </w:r>
            <w:r>
              <w:br/>
            </w:r>
            <w:r>
              <w:rPr>
                <w:rFonts w:ascii="Times New Roman"/>
                <w:b w:val="false"/>
                <w:i w:val="false"/>
                <w:color w:val="000000"/>
                <w:sz w:val="20"/>
              </w:rPr>
              <w:t>
телефон, факс (72154) 28648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Қарағанды облысы, Жаңаарқа ауданы, Қызылжар кенті</w:t>
            </w:r>
            <w:r>
              <w:br/>
            </w:r>
            <w:r>
              <w:rPr>
                <w:rFonts w:ascii="Times New Roman"/>
                <w:b w:val="false"/>
                <w:i w:val="false"/>
                <w:color w:val="000000"/>
                <w:sz w:val="20"/>
              </w:rPr>
              <w:t>
телефон (71030) 64575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Қарағанды облысы, Жаңаарқа ауданы, Ақтүбек ауылы,</w:t>
            </w:r>
            <w:r>
              <w:br/>
            </w:r>
            <w:r>
              <w:rPr>
                <w:rFonts w:ascii="Times New Roman"/>
                <w:b w:val="false"/>
                <w:i w:val="false"/>
                <w:color w:val="000000"/>
                <w:sz w:val="20"/>
              </w:rPr>
              <w:t>
телефон (71030) 27949, факс 27949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Қарағанды облысы, Жаңаарқа ауданы, Айнабұлақ ауылы</w:t>
            </w:r>
            <w:r>
              <w:br/>
            </w:r>
            <w:r>
              <w:rPr>
                <w:rFonts w:ascii="Times New Roman"/>
                <w:b w:val="false"/>
                <w:i w:val="false"/>
                <w:color w:val="000000"/>
                <w:sz w:val="20"/>
              </w:rPr>
              <w:t>
телефон (71030) 27461, факс 27461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Қарағанды облысы Жаңаарқа ауданы, Ақтау ауылы</w:t>
            </w:r>
            <w:r>
              <w:br/>
            </w:r>
            <w:r>
              <w:rPr>
                <w:rFonts w:ascii="Times New Roman"/>
                <w:b w:val="false"/>
                <w:i w:val="false"/>
                <w:color w:val="000000"/>
                <w:sz w:val="20"/>
              </w:rPr>
              <w:t>
телефон (71041) 25161, факс 25161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Ақтасты ауылы</w:t>
            </w:r>
            <w:r>
              <w:br/>
            </w:r>
            <w:r>
              <w:rPr>
                <w:rFonts w:ascii="Times New Roman"/>
                <w:b w:val="false"/>
                <w:i w:val="false"/>
                <w:color w:val="000000"/>
                <w:sz w:val="20"/>
              </w:rPr>
              <w:t>
телефон (71030) 26295, факс 26295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Аппаз ауылы</w:t>
            </w:r>
            <w:r>
              <w:br/>
            </w:r>
            <w:r>
              <w:rPr>
                <w:rFonts w:ascii="Times New Roman"/>
                <w:b w:val="false"/>
                <w:i w:val="false"/>
                <w:color w:val="000000"/>
                <w:sz w:val="20"/>
              </w:rPr>
              <w:t>
телефон (71030) 27391, факс 27391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Байдалы би ауылы</w:t>
            </w:r>
            <w:r>
              <w:br/>
            </w:r>
            <w:r>
              <w:rPr>
                <w:rFonts w:ascii="Times New Roman"/>
                <w:b w:val="false"/>
                <w:i w:val="false"/>
                <w:color w:val="000000"/>
                <w:sz w:val="20"/>
              </w:rPr>
              <w:t>
телефон (71030) 26342, факс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Қарағанды облысы, Жаңаарқа ауданы, Бидайық ауылы</w:t>
            </w:r>
            <w:r>
              <w:br/>
            </w:r>
            <w:r>
              <w:rPr>
                <w:rFonts w:ascii="Times New Roman"/>
                <w:b w:val="false"/>
                <w:i w:val="false"/>
                <w:color w:val="000000"/>
                <w:sz w:val="20"/>
              </w:rPr>
              <w:t>
телефон (71030) 26342, факс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Қарағанды облысы, Жаңаарқа ауданы, Ералиев ауылы</w:t>
            </w:r>
            <w:r>
              <w:br/>
            </w:r>
            <w:r>
              <w:rPr>
                <w:rFonts w:ascii="Times New Roman"/>
                <w:b w:val="false"/>
                <w:i w:val="false"/>
                <w:color w:val="000000"/>
                <w:sz w:val="20"/>
              </w:rPr>
              <w:t>
телефон (71030) 27441, факс 27441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Ынталы ауылы</w:t>
            </w:r>
            <w:r>
              <w:br/>
            </w:r>
            <w:r>
              <w:rPr>
                <w:rFonts w:ascii="Times New Roman"/>
                <w:b w:val="false"/>
                <w:i w:val="false"/>
                <w:color w:val="000000"/>
                <w:sz w:val="20"/>
              </w:rPr>
              <w:t>
телефон, факс (71030) 24184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 Қарағанды облысы, Жаңаарқа ауданы, Ынтымак ауылы</w:t>
            </w:r>
            <w:r>
              <w:br/>
            </w:r>
            <w:r>
              <w:rPr>
                <w:rFonts w:ascii="Times New Roman"/>
                <w:b w:val="false"/>
                <w:i w:val="false"/>
                <w:color w:val="000000"/>
                <w:sz w:val="20"/>
              </w:rPr>
              <w:t>
телефон (71030) 24355, факс 24355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Қарағанды облысы, Жаңаарқа ауданы, Түгіскен ауылы</w:t>
            </w:r>
            <w:r>
              <w:br/>
            </w:r>
            <w:r>
              <w:rPr>
                <w:rFonts w:ascii="Times New Roman"/>
                <w:b w:val="false"/>
                <w:i w:val="false"/>
                <w:color w:val="000000"/>
                <w:sz w:val="20"/>
              </w:rPr>
              <w:t>
телефон (71030) 26160, факс 26160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Орынбай ауылы</w:t>
            </w:r>
            <w:r>
              <w:br/>
            </w:r>
            <w:r>
              <w:rPr>
                <w:rFonts w:ascii="Times New Roman"/>
                <w:b w:val="false"/>
                <w:i w:val="false"/>
                <w:color w:val="000000"/>
                <w:sz w:val="20"/>
              </w:rPr>
              <w:t>
телефон (71030) 23761, факс 23361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Қараағаш ауылы</w:t>
            </w:r>
            <w:r>
              <w:br/>
            </w:r>
            <w:r>
              <w:rPr>
                <w:rFonts w:ascii="Times New Roman"/>
                <w:b w:val="false"/>
                <w:i w:val="false"/>
                <w:color w:val="000000"/>
                <w:sz w:val="20"/>
              </w:rPr>
              <w:t>
телефон, факс (71030) 24195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 Қарағанды облысы, Қарқаралы ауданы, Бақты ауылы, Тәуелсіздік көшесі, 7</w:t>
            </w:r>
            <w:r>
              <w:br/>
            </w:r>
            <w:r>
              <w:rPr>
                <w:rFonts w:ascii="Times New Roman"/>
                <w:b w:val="false"/>
                <w:i w:val="false"/>
                <w:color w:val="000000"/>
                <w:sz w:val="20"/>
              </w:rPr>
              <w:t>
телефон, факс (72146) 38721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100808, Қарағанды облысы, Қарқаралы ауданы, Бесоба ауылы, Әбдірәсілов көшесі, 23</w:t>
            </w:r>
            <w:r>
              <w:br/>
            </w:r>
            <w:r>
              <w:rPr>
                <w:rFonts w:ascii="Times New Roman"/>
                <w:b w:val="false"/>
                <w:i w:val="false"/>
                <w:color w:val="000000"/>
                <w:sz w:val="20"/>
              </w:rPr>
              <w:t>
телефон, факс (72132) 36443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 Қарағанды облысы, Қарқаралы ауданы, Егіндібұлақ ауылы, Мәди көшесі, 10</w:t>
            </w:r>
            <w:r>
              <w:br/>
            </w:r>
            <w:r>
              <w:rPr>
                <w:rFonts w:ascii="Times New Roman"/>
                <w:b w:val="false"/>
                <w:i w:val="false"/>
                <w:color w:val="000000"/>
                <w:sz w:val="20"/>
              </w:rPr>
              <w:t>
телефон, факс (72147) 91567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100811, Қарағанды облысы, Қарқаралы ауданы, Жаңатоған ауылы, Ұшқын көшесі, 39</w:t>
            </w:r>
            <w:r>
              <w:br/>
            </w:r>
            <w:r>
              <w:rPr>
                <w:rFonts w:ascii="Times New Roman"/>
                <w:b w:val="false"/>
                <w:i w:val="false"/>
                <w:color w:val="000000"/>
                <w:sz w:val="20"/>
              </w:rPr>
              <w:t>
телефон, факс (72146) 31760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"Аманжолов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100805, Қарағанды облысы, Қарқаралы ауданы, Талды ауылы, Қ. Аманжолов көшесі, 2</w:t>
            </w:r>
            <w:r>
              <w:br/>
            </w:r>
            <w:r>
              <w:rPr>
                <w:rFonts w:ascii="Times New Roman"/>
                <w:b w:val="false"/>
                <w:i w:val="false"/>
                <w:color w:val="000000"/>
                <w:sz w:val="20"/>
              </w:rPr>
              <w:t>
телефон, факс (72146) 37400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100806, Қарағанды облысы, Қарқаралы ауданы, Аппаз ауылы, Сейлхан көшесі, 14</w:t>
            </w:r>
            <w:r>
              <w:br/>
            </w:r>
            <w:r>
              <w:rPr>
                <w:rFonts w:ascii="Times New Roman"/>
                <w:b w:val="false"/>
                <w:i w:val="false"/>
                <w:color w:val="000000"/>
                <w:sz w:val="20"/>
              </w:rPr>
              <w:t>
телефон, факс (72146) 37258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100814, Қарағанды облысы, Қарқаралы ауданы, Қарағайлы кенті, 20 квартал, 4 үй</w:t>
            </w:r>
            <w:r>
              <w:br/>
            </w:r>
            <w:r>
              <w:rPr>
                <w:rFonts w:ascii="Times New Roman"/>
                <w:b w:val="false"/>
                <w:i w:val="false"/>
                <w:color w:val="000000"/>
                <w:sz w:val="20"/>
              </w:rPr>
              <w:t>
телефон (72146) 45480, факс 45001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100815, Қарағанды облысы, Қарқаралы ауданы, Қаракөл ауылы, Студенческая көшесі, 13</w:t>
            </w:r>
            <w:r>
              <w:br/>
            </w:r>
            <w:r>
              <w:rPr>
                <w:rFonts w:ascii="Times New Roman"/>
                <w:b w:val="false"/>
                <w:i w:val="false"/>
                <w:color w:val="000000"/>
                <w:sz w:val="20"/>
              </w:rPr>
              <w:t>
телефон, факс (72147) 91557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100816, Қарағанды облысы, Қарқаралы ауданы, Көктас ауылы, Гагарин көшесі, 30</w:t>
            </w:r>
            <w:r>
              <w:br/>
            </w:r>
            <w:r>
              <w:rPr>
                <w:rFonts w:ascii="Times New Roman"/>
                <w:b w:val="false"/>
                <w:i w:val="false"/>
                <w:color w:val="000000"/>
                <w:sz w:val="20"/>
              </w:rPr>
              <w:t>
телефон, факс (72146) 33512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Абай ауылы, Мендеке батыр көшесі, 8</w:t>
            </w:r>
            <w:r>
              <w:br/>
            </w:r>
            <w:r>
              <w:rPr>
                <w:rFonts w:ascii="Times New Roman"/>
                <w:b w:val="false"/>
                <w:i w:val="false"/>
                <w:color w:val="000000"/>
                <w:sz w:val="20"/>
              </w:rPr>
              <w:t>
телефон, факс (72147) 51341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 Қарағанды облысы, Қарқаралы ауданы, Қоянды ауылы, Советская көшесі, 5</w:t>
            </w:r>
            <w:r>
              <w:br/>
            </w:r>
            <w:r>
              <w:rPr>
                <w:rFonts w:ascii="Times New Roman"/>
                <w:b w:val="false"/>
                <w:i w:val="false"/>
                <w:color w:val="000000"/>
                <w:sz w:val="20"/>
              </w:rPr>
              <w:t>
телефон, факс (72147) 58221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100809, Қарағанды облысы, Қарқаралы ауданы, Бүркітті ауылы, Тың көшесі, 8 телефон, факс (72146) 34521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"Мәди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Мәди ауылы, Бейбітшілік көшесі, 2</w:t>
            </w:r>
            <w:r>
              <w:br/>
            </w:r>
            <w:r>
              <w:rPr>
                <w:rFonts w:ascii="Times New Roman"/>
                <w:b w:val="false"/>
                <w:i w:val="false"/>
                <w:color w:val="000000"/>
                <w:sz w:val="20"/>
              </w:rPr>
              <w:t>
телефон, факс (72132) 54260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"М.Мамыраев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М.Мамраев ауылы, Қабдикаримов көшесі, 12</w:t>
            </w:r>
            <w:r>
              <w:br/>
            </w:r>
            <w:r>
              <w:rPr>
                <w:rFonts w:ascii="Times New Roman"/>
                <w:b w:val="false"/>
                <w:i w:val="false"/>
                <w:color w:val="000000"/>
                <w:sz w:val="20"/>
              </w:rPr>
              <w:t>
телефон, факс (72146) 33300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Әбдіров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Әбдіров ауылы, Машанов көшесі, 48</w:t>
            </w:r>
            <w:r>
              <w:br/>
            </w:r>
            <w:r>
              <w:rPr>
                <w:rFonts w:ascii="Times New Roman"/>
                <w:b w:val="false"/>
                <w:i w:val="false"/>
                <w:color w:val="000000"/>
                <w:sz w:val="20"/>
              </w:rPr>
              <w:t>
телефон (72146) 34232, факс 34304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Нұрмақов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Нұрмақов ауылы, Елебеков көшесі, 6</w:t>
            </w:r>
            <w:r>
              <w:br/>
            </w:r>
            <w:r>
              <w:rPr>
                <w:rFonts w:ascii="Times New Roman"/>
                <w:b w:val="false"/>
                <w:i w:val="false"/>
                <w:color w:val="000000"/>
                <w:sz w:val="20"/>
              </w:rPr>
              <w:t>
телефон, факс (72147) 55572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"Тәттімбет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100804, Қарағанды облысы, Қарқаралы ауданы, Ақтасты ауылы, Қазыбек би көшесі, 37</w:t>
            </w:r>
            <w:r>
              <w:br/>
            </w:r>
            <w:r>
              <w:rPr>
                <w:rFonts w:ascii="Times New Roman"/>
                <w:b w:val="false"/>
                <w:i w:val="false"/>
                <w:color w:val="000000"/>
                <w:sz w:val="20"/>
              </w:rPr>
              <w:t>
телефон, факс (72147) 53231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100821, Қарағанды облысы, Қарқаралы ауданы, Тегісшілдік ауылы</w:t>
            </w:r>
            <w:r>
              <w:br/>
            </w:r>
            <w:r>
              <w:rPr>
                <w:rFonts w:ascii="Times New Roman"/>
                <w:b w:val="false"/>
                <w:i w:val="false"/>
                <w:color w:val="000000"/>
                <w:sz w:val="20"/>
              </w:rPr>
              <w:t>
телефон, факс (72146) 32999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100820, Қарағанды облысы, Қарқаралы ауданы, Татан ауылы, Орталық көшесі, 6</w:t>
            </w:r>
            <w:r>
              <w:br/>
            </w:r>
            <w:r>
              <w:rPr>
                <w:rFonts w:ascii="Times New Roman"/>
                <w:b w:val="false"/>
                <w:i w:val="false"/>
                <w:color w:val="000000"/>
                <w:sz w:val="20"/>
              </w:rPr>
              <w:t>
телефон, факс (72132) 36586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100824, Қарағанды облысы, Қарқаралы ауданы, Томар ауылы, Мәди көшесі, 15</w:t>
            </w:r>
            <w:r>
              <w:br/>
            </w:r>
            <w:r>
              <w:rPr>
                <w:rFonts w:ascii="Times New Roman"/>
                <w:b w:val="false"/>
                <w:i w:val="false"/>
                <w:color w:val="000000"/>
                <w:sz w:val="20"/>
              </w:rPr>
              <w:t>
телефон, факс (72132) 35223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100818, Қарағанды облысы, Қарқаралы ауданы, Матақ ауылы, Қазақстан көшесі, 8</w:t>
            </w:r>
            <w:r>
              <w:br/>
            </w:r>
            <w:r>
              <w:rPr>
                <w:rFonts w:ascii="Times New Roman"/>
                <w:b w:val="false"/>
                <w:i w:val="false"/>
                <w:color w:val="000000"/>
                <w:sz w:val="20"/>
              </w:rPr>
              <w:t>
телефон, факс (72146) 33732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"Шарыкты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100822, Қарағанды облысы, Қарқаралы ауданы, Теректі ауылы, Шегебаев көшесі, 10</w:t>
            </w:r>
            <w:r>
              <w:br/>
            </w:r>
            <w:r>
              <w:rPr>
                <w:rFonts w:ascii="Times New Roman"/>
                <w:b w:val="false"/>
                <w:i w:val="false"/>
                <w:color w:val="000000"/>
                <w:sz w:val="20"/>
              </w:rPr>
              <w:t>
телефон, факс (72147) 91430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100825, Қарағанды облысы, Қарқаралы ауданы, Ынталы ауылы, Шілік көшесі, 13</w:t>
            </w:r>
            <w:r>
              <w:br/>
            </w:r>
            <w:r>
              <w:rPr>
                <w:rFonts w:ascii="Times New Roman"/>
                <w:b w:val="false"/>
                <w:i w:val="false"/>
                <w:color w:val="000000"/>
                <w:sz w:val="20"/>
              </w:rPr>
              <w:t>
телефон, факс (72146) 35413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100901, Қарағанды облысы, Нұра ауданы, Ақмешіт ауылы</w:t>
            </w:r>
            <w:r>
              <w:br/>
            </w:r>
            <w:r>
              <w:rPr>
                <w:rFonts w:ascii="Times New Roman"/>
                <w:b w:val="false"/>
                <w:i w:val="false"/>
                <w:color w:val="000000"/>
                <w:sz w:val="20"/>
              </w:rPr>
              <w:t>
телефон, факс (72144) 22747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100904, Қарағанды облысы, Нұра ауданы, Ахмет ауылы</w:t>
            </w:r>
            <w:r>
              <w:br/>
            </w:r>
            <w:r>
              <w:rPr>
                <w:rFonts w:ascii="Times New Roman"/>
                <w:b w:val="false"/>
                <w:i w:val="false"/>
                <w:color w:val="000000"/>
                <w:sz w:val="20"/>
              </w:rPr>
              <w:t>
телефон, факс (72144) 22308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100905, Қарағанды облысы, Нұра ауданы, Байтуған ауылы</w:t>
            </w:r>
            <w:r>
              <w:br/>
            </w:r>
            <w:r>
              <w:rPr>
                <w:rFonts w:ascii="Times New Roman"/>
                <w:b w:val="false"/>
                <w:i w:val="false"/>
                <w:color w:val="000000"/>
                <w:sz w:val="20"/>
              </w:rPr>
              <w:t>
телефон, факс (72144) 22792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100906, Қарағанды облысы, Нұра ауданы, Балықтыкөл ауылы</w:t>
            </w:r>
            <w:r>
              <w:br/>
            </w:r>
            <w:r>
              <w:rPr>
                <w:rFonts w:ascii="Times New Roman"/>
                <w:b w:val="false"/>
                <w:i w:val="false"/>
                <w:color w:val="000000"/>
                <w:sz w:val="20"/>
              </w:rPr>
              <w:t>
телефон, факс (72144) 21659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100909, Қарағанды облысы, Нұра ауданы, Жараспай ауылы</w:t>
            </w:r>
            <w:r>
              <w:br/>
            </w:r>
            <w:r>
              <w:rPr>
                <w:rFonts w:ascii="Times New Roman"/>
                <w:b w:val="false"/>
                <w:i w:val="false"/>
                <w:color w:val="000000"/>
                <w:sz w:val="20"/>
              </w:rPr>
              <w:t>
телефон, факс (72144) 32299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100910, Қарағанды облысы, Нұра ауданы, Заречное ауылы</w:t>
            </w:r>
            <w:r>
              <w:br/>
            </w:r>
            <w:r>
              <w:rPr>
                <w:rFonts w:ascii="Times New Roman"/>
                <w:b w:val="false"/>
                <w:i w:val="false"/>
                <w:color w:val="000000"/>
                <w:sz w:val="20"/>
              </w:rPr>
              <w:t>
телефон, факс (72144) 39233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100911, Қарағанды облысы, Нұра ауданы, Кәрім Мыңбаев ауылы</w:t>
            </w:r>
            <w:r>
              <w:br/>
            </w:r>
            <w:r>
              <w:rPr>
                <w:rFonts w:ascii="Times New Roman"/>
                <w:b w:val="false"/>
                <w:i w:val="false"/>
                <w:color w:val="000000"/>
                <w:sz w:val="20"/>
              </w:rPr>
              <w:t>
телефон, факс (72144) 22478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"Ізенді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Ізенді ауылы</w:t>
            </w:r>
            <w:r>
              <w:br/>
            </w:r>
            <w:r>
              <w:rPr>
                <w:rFonts w:ascii="Times New Roman"/>
                <w:b w:val="false"/>
                <w:i w:val="false"/>
                <w:color w:val="000000"/>
                <w:sz w:val="20"/>
              </w:rPr>
              <w:t>
телефон, факс (72144) 43281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 Қарағанды облысы, Нұра ауданы, Қараой ауылы</w:t>
            </w:r>
            <w:r>
              <w:br/>
            </w:r>
            <w:r>
              <w:rPr>
                <w:rFonts w:ascii="Times New Roman"/>
                <w:b w:val="false"/>
                <w:i w:val="false"/>
                <w:color w:val="000000"/>
                <w:sz w:val="20"/>
              </w:rPr>
              <w:t>
телефон, факс (72144) 47283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100915, Қарағанды облысы, Нұра ауданы, Кертінді ауылы</w:t>
            </w:r>
            <w:r>
              <w:br/>
            </w:r>
            <w:r>
              <w:rPr>
                <w:rFonts w:ascii="Times New Roman"/>
                <w:b w:val="false"/>
                <w:i w:val="false"/>
                <w:color w:val="000000"/>
                <w:sz w:val="20"/>
              </w:rPr>
              <w:t>
телефон, факс (72144) 22272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100916, Қарағанды облысы, Нұра ауданы, Көбетей ауылы</w:t>
            </w:r>
            <w:r>
              <w:br/>
            </w:r>
            <w:r>
              <w:rPr>
                <w:rFonts w:ascii="Times New Roman"/>
                <w:b w:val="false"/>
                <w:i w:val="false"/>
                <w:color w:val="000000"/>
                <w:sz w:val="20"/>
              </w:rPr>
              <w:t>
телефон, факс (72144) 21412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Абай көшесі, 48</w:t>
            </w:r>
            <w:r>
              <w:br/>
            </w:r>
            <w:r>
              <w:rPr>
                <w:rFonts w:ascii="Times New Roman"/>
                <w:b w:val="false"/>
                <w:i w:val="false"/>
                <w:color w:val="000000"/>
                <w:sz w:val="20"/>
              </w:rPr>
              <w:t>
телефон, факс (72144) 21385, 22602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100917, Қарағанды облысы, Нұра ауданы, Құланөтпес ауылы</w:t>
            </w:r>
            <w:r>
              <w:br/>
            </w:r>
            <w:r>
              <w:rPr>
                <w:rFonts w:ascii="Times New Roman"/>
                <w:b w:val="false"/>
                <w:i w:val="false"/>
                <w:color w:val="000000"/>
                <w:sz w:val="20"/>
              </w:rPr>
              <w:t>
телефон, факс (72144) 35210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100919, Қарағанды облысы, Нұра ауданы, Майоровка ауылы</w:t>
            </w:r>
            <w:r>
              <w:br/>
            </w:r>
            <w:r>
              <w:rPr>
                <w:rFonts w:ascii="Times New Roman"/>
                <w:b w:val="false"/>
                <w:i w:val="false"/>
                <w:color w:val="000000"/>
                <w:sz w:val="20"/>
              </w:rPr>
              <w:t>
телефон, факс (72144) 37219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 Қарағанды облысы, Нұра ауданы, Пржевальское ауылы</w:t>
            </w:r>
            <w:r>
              <w:br/>
            </w:r>
            <w:r>
              <w:rPr>
                <w:rFonts w:ascii="Times New Roman"/>
                <w:b w:val="false"/>
                <w:i w:val="false"/>
                <w:color w:val="000000"/>
                <w:sz w:val="20"/>
              </w:rPr>
              <w:t>
телефон, факс (72132) 38210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100923, Қарағанды облысы, Нұра ауданы, Тассуат ауылы</w:t>
            </w:r>
            <w:r>
              <w:br/>
            </w:r>
            <w:r>
              <w:rPr>
                <w:rFonts w:ascii="Times New Roman"/>
                <w:b w:val="false"/>
                <w:i w:val="false"/>
                <w:color w:val="000000"/>
                <w:sz w:val="20"/>
              </w:rPr>
              <w:t>
телефон, факс (72144) 31216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100925, Қарағанды облысы, Нұра ауданы, Шахтерское ауылы</w:t>
            </w:r>
            <w:r>
              <w:br/>
            </w:r>
            <w:r>
              <w:rPr>
                <w:rFonts w:ascii="Times New Roman"/>
                <w:b w:val="false"/>
                <w:i w:val="false"/>
                <w:color w:val="000000"/>
                <w:sz w:val="20"/>
              </w:rPr>
              <w:t>
телефон, факс (72144) 42295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100926, Қарағанды облысы, Нұра ауданы, Щербаковское ауылы</w:t>
            </w:r>
            <w:r>
              <w:br/>
            </w:r>
            <w:r>
              <w:rPr>
                <w:rFonts w:ascii="Times New Roman"/>
                <w:b w:val="false"/>
                <w:i w:val="false"/>
                <w:color w:val="000000"/>
                <w:sz w:val="20"/>
              </w:rPr>
              <w:t>
телефон, факс (72144) 46218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"Баршино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100907, Қарағанды облысы, Нұра ауданы, Баршино ауылы</w:t>
            </w:r>
            <w:r>
              <w:br/>
            </w:r>
            <w:r>
              <w:rPr>
                <w:rFonts w:ascii="Times New Roman"/>
                <w:b w:val="false"/>
                <w:i w:val="false"/>
                <w:color w:val="000000"/>
                <w:sz w:val="20"/>
              </w:rPr>
              <w:t>
телефон, факс (72132) 52102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"Жанбөбек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 Қарағанды облысы, Нұра ауданы, Жанбөбек ауылы</w:t>
            </w:r>
            <w:r>
              <w:br/>
            </w:r>
            <w:r>
              <w:rPr>
                <w:rFonts w:ascii="Times New Roman"/>
                <w:b w:val="false"/>
                <w:i w:val="false"/>
                <w:color w:val="000000"/>
                <w:sz w:val="20"/>
              </w:rPr>
              <w:t>
телефон, факс (72132) 52110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100918, Қарағанды облысы, Нұра ауданы, Құланөтпес селосы</w:t>
            </w:r>
            <w:r>
              <w:br/>
            </w:r>
            <w:r>
              <w:rPr>
                <w:rFonts w:ascii="Times New Roman"/>
                <w:b w:val="false"/>
                <w:i w:val="false"/>
                <w:color w:val="000000"/>
                <w:sz w:val="20"/>
              </w:rPr>
              <w:t>
телефон, факс (72132) 33617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100921, Қарағанды облысы, Нұра ауданы, Соналы ауылы</w:t>
            </w:r>
            <w:r>
              <w:br/>
            </w:r>
            <w:r>
              <w:rPr>
                <w:rFonts w:ascii="Times New Roman"/>
                <w:b w:val="false"/>
                <w:i w:val="false"/>
                <w:color w:val="000000"/>
                <w:sz w:val="20"/>
              </w:rPr>
              <w:t>
телефон, факс (72132) 52129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100922, Қарағанды облысы, Нұра ауданы, Талдысай ауылы</w:t>
            </w:r>
            <w:r>
              <w:br/>
            </w:r>
            <w:r>
              <w:rPr>
                <w:rFonts w:ascii="Times New Roman"/>
                <w:b w:val="false"/>
                <w:i w:val="false"/>
                <w:color w:val="000000"/>
                <w:sz w:val="20"/>
              </w:rPr>
              <w:t>
телефон, факс (72132) 52149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100924, Қарағанды облысы, Нұра ауданы, Тікенекті ауылы</w:t>
            </w:r>
            <w:r>
              <w:br/>
            </w:r>
            <w:r>
              <w:rPr>
                <w:rFonts w:ascii="Times New Roman"/>
                <w:b w:val="false"/>
                <w:i w:val="false"/>
                <w:color w:val="000000"/>
                <w:sz w:val="20"/>
              </w:rPr>
              <w:t>
телефон, факс (72132) 54727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Шұбаркөл кенті</w:t>
            </w:r>
            <w:r>
              <w:br/>
            </w:r>
            <w:r>
              <w:rPr>
                <w:rFonts w:ascii="Times New Roman"/>
                <w:b w:val="false"/>
                <w:i w:val="false"/>
                <w:color w:val="000000"/>
                <w:sz w:val="20"/>
              </w:rPr>
              <w:t>
телефон, факс (72132) 10110, 10155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Литвиновская көшесі, 71</w:t>
            </w:r>
            <w:r>
              <w:br/>
            </w:r>
            <w:r>
              <w:rPr>
                <w:rFonts w:ascii="Times New Roman"/>
                <w:b w:val="false"/>
                <w:i w:val="false"/>
                <w:color w:val="000000"/>
                <w:sz w:val="20"/>
              </w:rPr>
              <w:t>
телефон (72149) 41491, факс 43030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Молодежный кенті, Абая көшесі, 13</w:t>
            </w:r>
            <w:r>
              <w:br/>
            </w:r>
            <w:r>
              <w:rPr>
                <w:rFonts w:ascii="Times New Roman"/>
                <w:b w:val="false"/>
                <w:i w:val="false"/>
                <w:color w:val="000000"/>
                <w:sz w:val="20"/>
              </w:rPr>
              <w:t>
телефон (72148) 21008, факс 21864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Қарағанды облысы, Осакаров ауданы, Батпақты ауылы</w:t>
            </w:r>
            <w:r>
              <w:br/>
            </w:r>
            <w:r>
              <w:rPr>
                <w:rFonts w:ascii="Times New Roman"/>
                <w:b w:val="false"/>
                <w:i w:val="false"/>
                <w:color w:val="000000"/>
                <w:sz w:val="20"/>
              </w:rPr>
              <w:t>
телефон, факс (72149) 33735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Сарыөзек ауылы</w:t>
            </w:r>
            <w:r>
              <w:br/>
            </w:r>
            <w:r>
              <w:rPr>
                <w:rFonts w:ascii="Times New Roman"/>
                <w:b w:val="false"/>
                <w:i w:val="false"/>
                <w:color w:val="000000"/>
                <w:sz w:val="20"/>
              </w:rPr>
              <w:t>
телефон, факс (72148) 25320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Дальнее ауылы</w:t>
            </w:r>
            <w:r>
              <w:br/>
            </w:r>
            <w:r>
              <w:rPr>
                <w:rFonts w:ascii="Times New Roman"/>
                <w:b w:val="false"/>
                <w:i w:val="false"/>
                <w:color w:val="000000"/>
                <w:sz w:val="20"/>
              </w:rPr>
              <w:t>
телефон, факс (72148) 26396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Қарағанды облысы, Осакаров ауданы, Звезда ауылы</w:t>
            </w:r>
            <w:r>
              <w:br/>
            </w:r>
            <w:r>
              <w:rPr>
                <w:rFonts w:ascii="Times New Roman"/>
                <w:b w:val="false"/>
                <w:i w:val="false"/>
                <w:color w:val="000000"/>
                <w:sz w:val="20"/>
              </w:rPr>
              <w:t>
телефон, факс (72148) 25710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Қарағанды облысы, Осакаров ауданы, Иртышское ауылы</w:t>
            </w:r>
            <w:r>
              <w:br/>
            </w:r>
            <w:r>
              <w:rPr>
                <w:rFonts w:ascii="Times New Roman"/>
                <w:b w:val="false"/>
                <w:i w:val="false"/>
                <w:color w:val="000000"/>
                <w:sz w:val="20"/>
              </w:rPr>
              <w:t>
телефон, факс (72148) 27332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Сенокосное ауылы</w:t>
            </w:r>
            <w:r>
              <w:br/>
            </w:r>
            <w:r>
              <w:rPr>
                <w:rFonts w:ascii="Times New Roman"/>
                <w:b w:val="false"/>
                <w:i w:val="false"/>
                <w:color w:val="000000"/>
                <w:sz w:val="20"/>
              </w:rPr>
              <w:t>
телефон, факс (72148) 39354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Қарағанды облысы, Осакаров ауданы, Есіл ауылы</w:t>
            </w:r>
            <w:r>
              <w:br/>
            </w:r>
            <w:r>
              <w:rPr>
                <w:rFonts w:ascii="Times New Roman"/>
                <w:b w:val="false"/>
                <w:i w:val="false"/>
                <w:color w:val="000000"/>
                <w:sz w:val="20"/>
              </w:rPr>
              <w:t>
телефон, факс (72149) 35235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Қарағанды облысы, Осакаров ауданы, Шұңқыркөл ауылы</w:t>
            </w:r>
            <w:r>
              <w:br/>
            </w:r>
            <w:r>
              <w:rPr>
                <w:rFonts w:ascii="Times New Roman"/>
                <w:b w:val="false"/>
                <w:i w:val="false"/>
                <w:color w:val="000000"/>
                <w:sz w:val="20"/>
              </w:rPr>
              <w:t>
телефон, факс (72149) 37435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Қарағанды облысы, Осакаров ауданы, Мирное ауылы</w:t>
            </w:r>
            <w:r>
              <w:br/>
            </w:r>
            <w:r>
              <w:rPr>
                <w:rFonts w:ascii="Times New Roman"/>
                <w:b w:val="false"/>
                <w:i w:val="false"/>
                <w:color w:val="000000"/>
                <w:sz w:val="20"/>
              </w:rPr>
              <w:t>
телефон, факс (72148) 27140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Қарағанды облысы, Осакаров ауданы, Уызбай ауылы</w:t>
            </w:r>
            <w:r>
              <w:br/>
            </w:r>
            <w:r>
              <w:rPr>
                <w:rFonts w:ascii="Times New Roman"/>
                <w:b w:val="false"/>
                <w:i w:val="false"/>
                <w:color w:val="000000"/>
                <w:sz w:val="20"/>
              </w:rPr>
              <w:t>
телефон, факс (72149) 38331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Қарағанды облысы, Осакаров ауданы, Николаевка ауылы</w:t>
            </w:r>
            <w:r>
              <w:br/>
            </w:r>
            <w:r>
              <w:rPr>
                <w:rFonts w:ascii="Times New Roman"/>
                <w:b w:val="false"/>
                <w:i w:val="false"/>
                <w:color w:val="000000"/>
                <w:sz w:val="20"/>
              </w:rPr>
              <w:t>
телефон, факс (72149) 30235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Озерное ауылы</w:t>
            </w:r>
            <w:r>
              <w:br/>
            </w:r>
            <w:r>
              <w:rPr>
                <w:rFonts w:ascii="Times New Roman"/>
                <w:b w:val="false"/>
                <w:i w:val="false"/>
                <w:color w:val="000000"/>
                <w:sz w:val="20"/>
              </w:rPr>
              <w:t>
телефон, факс (72149) 37235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Қарағанды облысы, Осакаров ауданы, Қарағайлы ауылы</w:t>
            </w:r>
            <w:r>
              <w:br/>
            </w:r>
            <w:r>
              <w:rPr>
                <w:rFonts w:ascii="Times New Roman"/>
                <w:b w:val="false"/>
                <w:i w:val="false"/>
                <w:color w:val="000000"/>
                <w:sz w:val="20"/>
              </w:rPr>
              <w:t>
телефон, факс (72149) 36221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Қарағанды облысы, Осакаров ауданы, Ақбұлақ ауылы</w:t>
            </w:r>
            <w:r>
              <w:br/>
            </w:r>
            <w:r>
              <w:rPr>
                <w:rFonts w:ascii="Times New Roman"/>
                <w:b w:val="false"/>
                <w:i w:val="false"/>
                <w:color w:val="000000"/>
                <w:sz w:val="20"/>
              </w:rPr>
              <w:t>
телефон, факс (72148) 21409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Қарағанды облысы, Осакаров ауданы, Пионер ауылы</w:t>
            </w:r>
            <w:r>
              <w:br/>
            </w:r>
            <w:r>
              <w:rPr>
                <w:rFonts w:ascii="Times New Roman"/>
                <w:b w:val="false"/>
                <w:i w:val="false"/>
                <w:color w:val="000000"/>
                <w:sz w:val="20"/>
              </w:rPr>
              <w:t>
телефон, факс (72149) 34235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Қарағанды облысы, Осакаров ауданы, Родниковское ауылы</w:t>
            </w:r>
            <w:r>
              <w:br/>
            </w:r>
            <w:r>
              <w:rPr>
                <w:rFonts w:ascii="Times New Roman"/>
                <w:b w:val="false"/>
                <w:i w:val="false"/>
                <w:color w:val="000000"/>
                <w:sz w:val="20"/>
              </w:rPr>
              <w:t>
телефон, факс (72148) 26145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Қарағанды облысы, Осакаров ауданы, Садовое ауылы</w:t>
            </w:r>
            <w:r>
              <w:br/>
            </w:r>
            <w:r>
              <w:rPr>
                <w:rFonts w:ascii="Times New Roman"/>
                <w:b w:val="false"/>
                <w:i w:val="false"/>
                <w:color w:val="000000"/>
                <w:sz w:val="20"/>
              </w:rPr>
              <w:t>
телефон, факс (72149) 38235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Сұңқар ауылы</w:t>
            </w:r>
            <w:r>
              <w:br/>
            </w:r>
            <w:r>
              <w:rPr>
                <w:rFonts w:ascii="Times New Roman"/>
                <w:b w:val="false"/>
                <w:i w:val="false"/>
                <w:color w:val="000000"/>
                <w:sz w:val="20"/>
              </w:rPr>
              <w:t>
телефон, факс (72149) 38635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Тельманское ауылы</w:t>
            </w:r>
            <w:r>
              <w:br/>
            </w:r>
            <w:r>
              <w:rPr>
                <w:rFonts w:ascii="Times New Roman"/>
                <w:b w:val="false"/>
                <w:i w:val="false"/>
                <w:color w:val="000000"/>
                <w:sz w:val="20"/>
              </w:rPr>
              <w:t>
телефон, факс (72148) 26541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Қарағанды облысы, Осакаров ауданы, Трудовое ауылы</w:t>
            </w:r>
            <w:r>
              <w:br/>
            </w:r>
            <w:r>
              <w:rPr>
                <w:rFonts w:ascii="Times New Roman"/>
                <w:b w:val="false"/>
                <w:i w:val="false"/>
                <w:color w:val="000000"/>
                <w:sz w:val="20"/>
              </w:rPr>
              <w:t>
телефон, факс (72148) 25623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101027, Қарағанды облысы, Осакаров ауданы, Чапаево ауылы</w:t>
            </w:r>
            <w:r>
              <w:br/>
            </w:r>
            <w:r>
              <w:rPr>
                <w:rFonts w:ascii="Times New Roman"/>
                <w:b w:val="false"/>
                <w:i w:val="false"/>
                <w:color w:val="000000"/>
                <w:sz w:val="20"/>
              </w:rPr>
              <w:t>
телефон, факс (72149) 25623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Қарағанды облысы, Осакаров ауданы, Шідерті ауылы</w:t>
            </w:r>
            <w:r>
              <w:br/>
            </w:r>
            <w:r>
              <w:rPr>
                <w:rFonts w:ascii="Times New Roman"/>
                <w:b w:val="false"/>
                <w:i w:val="false"/>
                <w:color w:val="000000"/>
                <w:sz w:val="20"/>
              </w:rPr>
              <w:t>
телефон, факс (72148)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101501, Қарағанды облысы, Ұлытау ауданы, Мибұлақ ауылы, Саркеев көшесі 11</w:t>
            </w:r>
            <w:r>
              <w:br/>
            </w:r>
            <w:r>
              <w:rPr>
                <w:rFonts w:ascii="Times New Roman"/>
                <w:b w:val="false"/>
                <w:i w:val="false"/>
                <w:color w:val="000000"/>
                <w:sz w:val="20"/>
              </w:rPr>
              <w:t>
тел/факс (71035) 23682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Қарағанды облысы, Ұлытау ауданы, Ақтас кенті,</w:t>
            </w:r>
            <w:r>
              <w:br/>
            </w:r>
            <w:r>
              <w:rPr>
                <w:rFonts w:ascii="Times New Roman"/>
                <w:b w:val="false"/>
                <w:i w:val="false"/>
                <w:color w:val="000000"/>
                <w:sz w:val="20"/>
              </w:rPr>
              <w:t>
телефон, факс (710412) 20010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Қарағанды облысы, Ұлытау ауданы, Байқоңыр ауылы,</w:t>
            </w:r>
            <w:r>
              <w:br/>
            </w:r>
            <w:r>
              <w:rPr>
                <w:rFonts w:ascii="Times New Roman"/>
                <w:b w:val="false"/>
                <w:i w:val="false"/>
                <w:color w:val="000000"/>
                <w:sz w:val="20"/>
              </w:rPr>
              <w:t>
телефон, факс (71034) 23211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101504, Қарағанды облысы, Ұлытау ауданы, Бозтұмсық ауылы, Центральная көшесі, 1</w:t>
            </w:r>
            <w:r>
              <w:br/>
            </w:r>
            <w:r>
              <w:rPr>
                <w:rFonts w:ascii="Times New Roman"/>
                <w:b w:val="false"/>
                <w:i w:val="false"/>
                <w:color w:val="000000"/>
                <w:sz w:val="20"/>
              </w:rPr>
              <w:t>
телефон, факс (71035) 24312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101505, Қарағанды облысы, Ұлытау ауданы, Алғабас ауылы</w:t>
            </w:r>
            <w:r>
              <w:br/>
            </w:r>
            <w:r>
              <w:rPr>
                <w:rFonts w:ascii="Times New Roman"/>
                <w:b w:val="false"/>
                <w:i w:val="false"/>
                <w:color w:val="000000"/>
                <w:sz w:val="20"/>
              </w:rPr>
              <w:t>
телефон, факс (710413) 40110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Қарағанды облысы, Ұлытау ауданы, Борсеңгір ауылы, Қазыбек би көшесі, 5</w:t>
            </w:r>
            <w:r>
              <w:br/>
            </w:r>
            <w:r>
              <w:rPr>
                <w:rFonts w:ascii="Times New Roman"/>
                <w:b w:val="false"/>
                <w:i w:val="false"/>
                <w:color w:val="000000"/>
                <w:sz w:val="20"/>
              </w:rPr>
              <w:t>
телефон, факс (71034) 23578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Қарағанды облысы, Ұлытау ауданы, Егінді ауылы</w:t>
            </w:r>
            <w:r>
              <w:br/>
            </w:r>
            <w:r>
              <w:rPr>
                <w:rFonts w:ascii="Times New Roman"/>
                <w:b w:val="false"/>
                <w:i w:val="false"/>
                <w:color w:val="000000"/>
                <w:sz w:val="20"/>
              </w:rPr>
              <w:t>
телефон, факс (710595) 23010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Қарағанды облысы, Ұлытау ауданы, Жезді кенті, Құттымбетов көшесі, 37</w:t>
            </w:r>
            <w:r>
              <w:br/>
            </w:r>
            <w:r>
              <w:rPr>
                <w:rFonts w:ascii="Times New Roman"/>
                <w:b w:val="false"/>
                <w:i w:val="false"/>
                <w:color w:val="000000"/>
                <w:sz w:val="20"/>
              </w:rPr>
              <w:t>
телефон, факс (71034) 21047, факс 21550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101509, Қарағанды облысы, Ұлытау ауданы, Сарысу ауылы, Сатпаев көшесі, 17</w:t>
            </w:r>
            <w:r>
              <w:br/>
            </w:r>
            <w:r>
              <w:rPr>
                <w:rFonts w:ascii="Times New Roman"/>
                <w:b w:val="false"/>
                <w:i w:val="false"/>
                <w:color w:val="000000"/>
                <w:sz w:val="20"/>
              </w:rPr>
              <w:t>
телефон, факс (71034) 23332, 23764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Қарағанды облысы, Ұлытау ауданы, Қарсақпай кенті, Болман ақын көшесі, 73</w:t>
            </w:r>
            <w:r>
              <w:br/>
            </w:r>
            <w:r>
              <w:rPr>
                <w:rFonts w:ascii="Times New Roman"/>
                <w:b w:val="false"/>
                <w:i w:val="false"/>
                <w:color w:val="000000"/>
                <w:sz w:val="20"/>
              </w:rPr>
              <w:t>
телефон, факс (71034) 23142, факс 23182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Қарағанды облысы, Ұлытау ауданы, Қоскөл ауылы, Сыздықов көшесі, 14</w:t>
            </w:r>
            <w:r>
              <w:br/>
            </w:r>
            <w:r>
              <w:rPr>
                <w:rFonts w:ascii="Times New Roman"/>
                <w:b w:val="false"/>
                <w:i w:val="false"/>
                <w:color w:val="000000"/>
                <w:sz w:val="20"/>
              </w:rPr>
              <w:t>
телефон, факс (710413) 21010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 Қарағанды облысы, Ұлытау ауданы, Шеңбер ауылы, Школьная көшесі, 3</w:t>
            </w:r>
            <w:r>
              <w:br/>
            </w:r>
            <w:r>
              <w:rPr>
                <w:rFonts w:ascii="Times New Roman"/>
                <w:b w:val="false"/>
                <w:i w:val="false"/>
                <w:color w:val="000000"/>
                <w:sz w:val="20"/>
              </w:rPr>
              <w:t>
телефон, факс (71041) 32010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Қарағанды облысы, Ұлытау ауданы, Сарлық ауылы, Бұлқышев көшесі, 11</w:t>
            </w:r>
            <w:r>
              <w:br/>
            </w:r>
            <w:r>
              <w:rPr>
                <w:rFonts w:ascii="Times New Roman"/>
                <w:b w:val="false"/>
                <w:i w:val="false"/>
                <w:color w:val="000000"/>
                <w:sz w:val="20"/>
              </w:rPr>
              <w:t>
телефон, факс (71035) 23133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101514, Қарағанды облысы, Ұлытау ауданы, Терісаққан ауылы, Желдіадыр көшесі, 14/1</w:t>
            </w:r>
            <w:r>
              <w:br/>
            </w:r>
            <w:r>
              <w:rPr>
                <w:rFonts w:ascii="Times New Roman"/>
                <w:b w:val="false"/>
                <w:i w:val="false"/>
                <w:color w:val="000000"/>
                <w:sz w:val="20"/>
              </w:rPr>
              <w:t>
телефон, факс (710413) 23020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26 телефон, факс (71031) 21175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r>
              <w:br/>
            </w:r>
            <w:r>
              <w:rPr>
                <w:rFonts w:ascii="Times New Roman"/>
                <w:b w:val="false"/>
                <w:i w:val="false"/>
                <w:color w:val="000000"/>
                <w:sz w:val="20"/>
              </w:rPr>
              <w:t>
телефон, факс (71033) 27683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101713, Қарағанды облысы, Шет ауданы, Ақжал кенті, Абай көшесі, 5</w:t>
            </w:r>
            <w:r>
              <w:br/>
            </w:r>
            <w:r>
              <w:rPr>
                <w:rFonts w:ascii="Times New Roman"/>
                <w:b w:val="false"/>
                <w:i w:val="false"/>
                <w:color w:val="000000"/>
                <w:sz w:val="20"/>
              </w:rPr>
              <w:t>
телефон, факс (71031) 37105, факс 37105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101701, Қарағанды облысы, Шет ауданы, Ақой ауылы, Чепурченко көшесі, 19</w:t>
            </w:r>
            <w:r>
              <w:br/>
            </w:r>
            <w:r>
              <w:rPr>
                <w:rFonts w:ascii="Times New Roman"/>
                <w:b w:val="false"/>
                <w:i w:val="false"/>
                <w:color w:val="000000"/>
                <w:sz w:val="20"/>
              </w:rPr>
              <w:t>
телефон, факс (71033) 35539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101702, Қарағанды облысы, Шет ауданы, Батық ауылы, Жансүгіров көшесі, 87</w:t>
            </w:r>
            <w:r>
              <w:br/>
            </w:r>
            <w:r>
              <w:rPr>
                <w:rFonts w:ascii="Times New Roman"/>
                <w:b w:val="false"/>
                <w:i w:val="false"/>
                <w:color w:val="000000"/>
                <w:sz w:val="20"/>
              </w:rPr>
              <w:t>
телефон, факс (71031) 363224, факс 21189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101703, Қарағанды облысы, Шет ауданы, Бұрма ауылы, Центральная көшесі, 22</w:t>
            </w:r>
            <w:r>
              <w:br/>
            </w:r>
            <w:r>
              <w:rPr>
                <w:rFonts w:ascii="Times New Roman"/>
                <w:b w:val="false"/>
                <w:i w:val="false"/>
                <w:color w:val="000000"/>
                <w:sz w:val="20"/>
              </w:rPr>
              <w:t>
телефон (71042) 35334, факс 35321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101705, Қарағанды облысы, Шет ауданы, Жарық кенті, Байғозы батыр көшесі, 7</w:t>
            </w:r>
            <w:r>
              <w:br/>
            </w:r>
            <w:r>
              <w:rPr>
                <w:rFonts w:ascii="Times New Roman"/>
                <w:b w:val="false"/>
                <w:i w:val="false"/>
                <w:color w:val="000000"/>
                <w:sz w:val="20"/>
              </w:rPr>
              <w:t>
телефон, факс (71031) 3424170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Кеншоқы ауылы, 24</w:t>
            </w:r>
            <w:r>
              <w:br/>
            </w:r>
            <w:r>
              <w:rPr>
                <w:rFonts w:ascii="Times New Roman"/>
                <w:b w:val="false"/>
                <w:i w:val="false"/>
                <w:color w:val="000000"/>
                <w:sz w:val="20"/>
              </w:rPr>
              <w:t>
телефон (71031) 48121, факс 21192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 Қарағанды облысы, Шет ауданы, Көктіңкөл ауылы, Коктенкольская көшесі, 6</w:t>
            </w:r>
            <w:r>
              <w:br/>
            </w:r>
            <w:r>
              <w:rPr>
                <w:rFonts w:ascii="Times New Roman"/>
                <w:b w:val="false"/>
                <w:i w:val="false"/>
                <w:color w:val="000000"/>
                <w:sz w:val="20"/>
              </w:rPr>
              <w:t>
телефон, факс (71033) 26214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101721, Қарағанды облысы, Шет ауданы, Қызылтау ауылы, Сейфуллин көшесі, 9</w:t>
            </w:r>
            <w:r>
              <w:br/>
            </w:r>
            <w:r>
              <w:rPr>
                <w:rFonts w:ascii="Times New Roman"/>
                <w:b w:val="false"/>
                <w:i w:val="false"/>
                <w:color w:val="000000"/>
                <w:sz w:val="20"/>
              </w:rPr>
              <w:t>
телефон, факс (71033) 23342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101723, Қарағанды облысы, Шет ауданы, Мойынты кенті, Таныбай батыр көшесі, 4</w:t>
            </w:r>
            <w:r>
              <w:br/>
            </w:r>
            <w:r>
              <w:rPr>
                <w:rFonts w:ascii="Times New Roman"/>
                <w:b w:val="false"/>
                <w:i w:val="false"/>
                <w:color w:val="000000"/>
                <w:sz w:val="20"/>
              </w:rPr>
              <w:t>
телефон, факс (71033) 24238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101709, Қарағанды облысы, Шет ауданы, Нұраталды ауылы, Байзаков көшесі, 19</w:t>
            </w:r>
            <w:r>
              <w:br/>
            </w:r>
            <w:r>
              <w:rPr>
                <w:rFonts w:ascii="Times New Roman"/>
                <w:b w:val="false"/>
                <w:i w:val="false"/>
                <w:color w:val="000000"/>
                <w:sz w:val="20"/>
              </w:rPr>
              <w:t>
телефон, факс (71031) 31586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101726, Қарағанды облысы, Шет ауданы, Успенское ауылы, Центральная көшесі, 1</w:t>
            </w:r>
            <w:r>
              <w:br/>
            </w:r>
            <w:r>
              <w:rPr>
                <w:rFonts w:ascii="Times New Roman"/>
                <w:b w:val="false"/>
                <w:i w:val="false"/>
                <w:color w:val="000000"/>
                <w:sz w:val="20"/>
              </w:rPr>
              <w:t>
телефон, факс (71033) 338155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101718, Қарағанды облысы, Шет ауданы, Жұмыскер ауылы, Бигелдинов көшесі, 3 тел/факс (71033) 25430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 Қарағанды облысы, Шет ауданы, Талды ауылы, Смайлов көшесі, 16 телефон, факс (71031) 33346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101722, Қарағанды облысы, Шет ауданы, Нижний Кайракты ауылы, Ахметұлы көшесі, 1/1</w:t>
            </w:r>
            <w:r>
              <w:br/>
            </w:r>
            <w:r>
              <w:rPr>
                <w:rFonts w:ascii="Times New Roman"/>
                <w:b w:val="false"/>
                <w:i w:val="false"/>
                <w:color w:val="000000"/>
                <w:sz w:val="20"/>
              </w:rPr>
              <w:t>
телефон, факс (71033) 25309, факс 25309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101711, Қарағанды облысы, Шет ауданы, Үңірек ауылы</w:t>
            </w:r>
            <w:r>
              <w:br/>
            </w:r>
            <w:r>
              <w:rPr>
                <w:rFonts w:ascii="Times New Roman"/>
                <w:b w:val="false"/>
                <w:i w:val="false"/>
                <w:color w:val="000000"/>
                <w:sz w:val="20"/>
              </w:rPr>
              <w:t>
телефон, факс (71042) 32243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101707, Қарағанды облысы, Шет ауданы, Ақшоқы ауылы</w:t>
            </w:r>
            <w:r>
              <w:br/>
            </w:r>
            <w:r>
              <w:rPr>
                <w:rFonts w:ascii="Times New Roman"/>
                <w:b w:val="false"/>
                <w:i w:val="false"/>
                <w:color w:val="000000"/>
                <w:sz w:val="20"/>
              </w:rPr>
              <w:t>
телефон, факс (71031) 21338, факс 21202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 Қарағанды облысы, Шет ауданы, Ақшатау кенті, Нуржанов көшесі, 31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101706, Қарағанды облысы, Шет ауданы, Красная поляна ауылы, Клубная көшесі, 11</w:t>
            </w:r>
            <w:r>
              <w:br/>
            </w:r>
            <w:r>
              <w:rPr>
                <w:rFonts w:ascii="Times New Roman"/>
                <w:b w:val="false"/>
                <w:i w:val="false"/>
                <w:color w:val="000000"/>
                <w:sz w:val="20"/>
              </w:rPr>
              <w:t>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101715, Қарағанды облысы, Шет ауданы, Босаға ауылы, Алтаев көшесі, 30</w:t>
            </w:r>
            <w:r>
              <w:br/>
            </w:r>
            <w:r>
              <w:rPr>
                <w:rFonts w:ascii="Times New Roman"/>
                <w:b w:val="false"/>
                <w:i w:val="false"/>
                <w:color w:val="000000"/>
                <w:sz w:val="20"/>
              </w:rPr>
              <w:t>
телефон, факс (71031) 23746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101724, Қарағанды облысы, Шет ауданы, Ортау ауылы</w:t>
            </w:r>
            <w:r>
              <w:br/>
            </w:r>
            <w:r>
              <w:rPr>
                <w:rFonts w:ascii="Times New Roman"/>
                <w:b w:val="false"/>
                <w:i w:val="false"/>
                <w:color w:val="000000"/>
                <w:sz w:val="20"/>
              </w:rPr>
              <w:t>
телефон, факс (71031) 23117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 Қарағанды облысы, Шет ауданы, Дарьинский ауылы</w:t>
            </w:r>
            <w:r>
              <w:br/>
            </w:r>
            <w:r>
              <w:rPr>
                <w:rFonts w:ascii="Times New Roman"/>
                <w:b w:val="false"/>
                <w:i w:val="false"/>
                <w:color w:val="000000"/>
                <w:sz w:val="20"/>
              </w:rPr>
              <w:t>
телефон, факс (71034) 24432</w:t>
            </w:r>
          </w:p>
        </w:tc>
      </w:tr>
    </w:tbl>
    <w:bookmarkStart w:name="z326" w:id="168"/>
    <w:p>
      <w:pPr>
        <w:spacing w:after="0"/>
        <w:ind w:left="0"/>
        <w:jc w:val="both"/>
      </w:pPr>
      <w:r>
        <w:rPr>
          <w:rFonts w:ascii="Times New Roman"/>
          <w:b w:val="false"/>
          <w:i w:val="false"/>
          <w:color w:val="000000"/>
          <w:sz w:val="28"/>
        </w:rPr>
        <w:t>
"Кәмелетке толмағандарға тиесілі</w:t>
      </w:r>
      <w:r>
        <w:br/>
      </w:r>
      <w:r>
        <w:rPr>
          <w:rFonts w:ascii="Times New Roman"/>
          <w:b w:val="false"/>
          <w:i w:val="false"/>
          <w:color w:val="000000"/>
          <w:sz w:val="28"/>
        </w:rPr>
        <w:t>
тұрғын үйді банкке несие ресімдеу</w:t>
      </w:r>
      <w:r>
        <w:br/>
      </w:r>
      <w:r>
        <w:rPr>
          <w:rFonts w:ascii="Times New Roman"/>
          <w:b w:val="false"/>
          <w:i w:val="false"/>
          <w:color w:val="000000"/>
          <w:sz w:val="28"/>
        </w:rPr>
        <w:t>
үшін кепілге қоюға рұқсат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3 қосымша</w:t>
      </w:r>
    </w:p>
    <w:bookmarkEnd w:id="168"/>
    <w:bookmarkStart w:name="z327" w:id="169"/>
    <w:p>
      <w:pPr>
        <w:spacing w:after="0"/>
        <w:ind w:left="0"/>
        <w:jc w:val="left"/>
      </w:pPr>
      <w:r>
        <w:rPr>
          <w:rFonts w:ascii="Times New Roman"/>
          <w:b/>
          <w:i w:val="false"/>
          <w:color w:val="000000"/>
        </w:rPr>
        <w:t xml:space="preserve"> 
"Қазақстан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филиалдарының байланыс мәліметтері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259"/>
        <w:gridCol w:w="4391"/>
        <w:gridCol w:w="2411"/>
      </w:tblGrid>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Абай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 Қарағанды облысы, Абай ауданы, Абай қаласы, Абай көшесі, 54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 4-77-07, 4-72-27</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Ақтоғай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 Қарағанды облысы, Ақтоғай ауданы, Ақтоғай селосы, Бөкейхан көшесі, 10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(710-37) 2-11-05, 2-13-94</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Бұхар жырау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 Қарағанды облысы, Бұқар жырау ауданы, Ботақара кенті, Абылай хан көшесі, 37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(721-54) 2-23-71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Жаңаарқа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Атасу кенті, Оспанов көшесі, 40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 2-69-09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Қарқаралы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Қарқаралы қаласы, Әубәкіров көшесі, 21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 31-7-03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Нұра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Сүлейменов көшесі,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(721-44) 2-11-11, 2-13-13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Осакаров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Осакаровка кенті, Пристанционная көшесі,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(721-49) 43-2-62, 43-2-61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Ұлытау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 Қарағанды облысы, Ұлытау ауданы, Ұлытау селосы, Аманкелді көшесі, 29а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(710-35) 2-13-06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Шет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селосы, Жапақов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(710-31) 22-1-88, 2-22-29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Балқаш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Бөкейхан көшесі, 20а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(710-36) 6-83-37, 6-83-39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Жезқазған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 Қарағанды облысы, Жезқазған қаласы, Момышұлы бульвары, 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73-50-33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100019, Қарағанды қаласы, Чкалов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41-63-07, 41-03-92, 41-63-11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 Қарағанды қаласы, Мұқанов көшесі, 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77-23-22, 77-24-40, 77-26-63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3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 Қарағанды қаласы, Архитектурная көшесі, 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45-89-87, 45-71-01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4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 Қарағанды қаласы, 21 ықшам аудан, 6 үй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53-91-46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5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 Қарағанды қаласы, Серов көшесі, 73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93-16-99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Қаражал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 Қарағанды облысы, Қаражал қаласы, Ленин көшесі, 18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(710-32) 2-70-63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Приозерск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Қарағанды облысы, Приозерск қаласы, Балқаш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(710-39) 5-29-12</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Саран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Қарағанды облысы, Саран қаласы, Жамбыл көшесі, 85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(721-37) 5-02-13, 4-12-13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Сәтпаев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 Қарағанды облысы, Сәтпаев қаласы, Сәтпаев даңғылы, 111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(710-63) 4-03-47, 4-03-48</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Қарағанды облысы, Теміртау қаласы, Блюхер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98-64-25, 98-69-93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 Қарағанды облысы, Теміртау қаласы, Республика даңғылы,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93-70-93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Шахтинск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 Қарағанды облысы, Шахтинск қаласы, Московская көшесі, 30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(721-56) 5-30-52, 5-26-32</w:t>
            </w:r>
          </w:p>
        </w:tc>
      </w:tr>
    </w:tbl>
    <w:bookmarkStart w:name="z328" w:id="170"/>
    <w:p>
      <w:pPr>
        <w:spacing w:after="0"/>
        <w:ind w:left="0"/>
        <w:jc w:val="both"/>
      </w:pPr>
      <w:r>
        <w:rPr>
          <w:rFonts w:ascii="Times New Roman"/>
          <w:b w:val="false"/>
          <w:i w:val="false"/>
          <w:color w:val="000000"/>
          <w:sz w:val="28"/>
        </w:rPr>
        <w:t>
"Кәмелетке толмағандарға тиесілі</w:t>
      </w:r>
      <w:r>
        <w:br/>
      </w:r>
      <w:r>
        <w:rPr>
          <w:rFonts w:ascii="Times New Roman"/>
          <w:b w:val="false"/>
          <w:i w:val="false"/>
          <w:color w:val="000000"/>
          <w:sz w:val="28"/>
        </w:rPr>
        <w:t>
тұрғын үйді банкке несие ресімдеу</w:t>
      </w:r>
      <w:r>
        <w:br/>
      </w:r>
      <w:r>
        <w:rPr>
          <w:rFonts w:ascii="Times New Roman"/>
          <w:b w:val="false"/>
          <w:i w:val="false"/>
          <w:color w:val="000000"/>
          <w:sz w:val="28"/>
        </w:rPr>
        <w:t>
үшін кепілге қоюға рұқсат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4 қосымша</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2583"/>
        <w:gridCol w:w="2604"/>
        <w:gridCol w:w="2646"/>
      </w:tblGrid>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171"/>
    <w:p>
      <w:pPr>
        <w:spacing w:after="0"/>
        <w:ind w:left="0"/>
        <w:jc w:val="both"/>
      </w:pPr>
      <w:r>
        <w:rPr>
          <w:rFonts w:ascii="Times New Roman"/>
          <w:b w:val="false"/>
          <w:i w:val="false"/>
          <w:color w:val="000000"/>
          <w:sz w:val="28"/>
        </w:rPr>
        <w:t>
"Кәмелетке толмағандарға тиесілі</w:t>
      </w:r>
      <w:r>
        <w:br/>
      </w:r>
      <w:r>
        <w:rPr>
          <w:rFonts w:ascii="Times New Roman"/>
          <w:b w:val="false"/>
          <w:i w:val="false"/>
          <w:color w:val="000000"/>
          <w:sz w:val="28"/>
        </w:rPr>
        <w:t>
тұрғын үйді банкке несие ресімдеу</w:t>
      </w:r>
      <w:r>
        <w:br/>
      </w:r>
      <w:r>
        <w:rPr>
          <w:rFonts w:ascii="Times New Roman"/>
          <w:b w:val="false"/>
          <w:i w:val="false"/>
          <w:color w:val="000000"/>
          <w:sz w:val="28"/>
        </w:rPr>
        <w:t>
үшін кепілге қоюға рұқсат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5 қосымша</w:t>
      </w:r>
    </w:p>
    <w:bookmarkEnd w:id="171"/>
    <w:bookmarkStart w:name="z330" w:id="172"/>
    <w:p>
      <w:pPr>
        <w:spacing w:after="0"/>
        <w:ind w:left="0"/>
        <w:jc w:val="left"/>
      </w:pPr>
      <w:r>
        <w:rPr>
          <w:rFonts w:ascii="Times New Roman"/>
          <w:b/>
          <w:i w:val="false"/>
          <w:color w:val="000000"/>
        </w:rPr>
        <w:t xml:space="preserve"> 
Қала және аудан әкімдерінің байланыс мәліметтері мен қабылдау кестелері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3413"/>
        <w:gridCol w:w="3548"/>
        <w:gridCol w:w="3577"/>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телефондардың нөмірлері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Бастықтар мен олардың орынбасарларының азаматтарды қабылдау кестелері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42648,</w:t>
            </w:r>
            <w:r>
              <w:br/>
            </w:r>
            <w:r>
              <w:rPr>
                <w:rFonts w:ascii="Times New Roman"/>
                <w:b w:val="false"/>
                <w:i w:val="false"/>
                <w:color w:val="000000"/>
                <w:sz w:val="20"/>
              </w:rPr>
              <w:t>
факс (71036) 48511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3-ші сәрсенбісі,</w:t>
            </w:r>
            <w:r>
              <w:br/>
            </w:r>
            <w:r>
              <w:rPr>
                <w:rFonts w:ascii="Times New Roman"/>
                <w:b w:val="false"/>
                <w:i w:val="false"/>
                <w:color w:val="000000"/>
                <w:sz w:val="20"/>
              </w:rPr>
              <w:t>
сағат 16.00-дан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www.balkhash.kz</w:t>
            </w:r>
          </w:p>
          <w:p>
            <w:pPr>
              <w:spacing w:after="20"/>
              <w:ind w:left="20"/>
              <w:jc w:val="both"/>
            </w:pPr>
            <w:r>
              <w:rPr>
                <w:rFonts w:ascii="Times New Roman"/>
                <w:b w:val="false"/>
                <w:i w:val="false"/>
                <w:color w:val="000000"/>
                <w:sz w:val="20"/>
              </w:rPr>
              <w:t>orgkadrwork@mail.kz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736594,</w:t>
            </w:r>
            <w:r>
              <w:br/>
            </w:r>
            <w:r>
              <w:rPr>
                <w:rFonts w:ascii="Times New Roman"/>
                <w:b w:val="false"/>
                <w:i w:val="false"/>
                <w:color w:val="000000"/>
                <w:sz w:val="20"/>
              </w:rPr>
              <w:t>
факс (7102) 736135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www.jezkazgan.kz</w:t>
            </w:r>
          </w:p>
          <w:p>
            <w:pPr>
              <w:spacing w:after="20"/>
              <w:ind w:left="20"/>
              <w:jc w:val="both"/>
            </w:pPr>
            <w:r>
              <w:rPr>
                <w:rFonts w:ascii="Times New Roman"/>
                <w:b w:val="false"/>
                <w:i w:val="false"/>
                <w:color w:val="000000"/>
                <w:sz w:val="20"/>
              </w:rPr>
              <w:t>rukzhezap@rambler.ru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100008,</w:t>
            </w:r>
            <w:r>
              <w:br/>
            </w:r>
            <w:r>
              <w:rPr>
                <w:rFonts w:ascii="Times New Roman"/>
                <w:b w:val="false"/>
                <w:i w:val="false"/>
                <w:color w:val="000000"/>
                <w:sz w:val="20"/>
              </w:rPr>
              <w:t>
Қарағанды қаласы, Бұқар жырау даңғылы, 16</w:t>
            </w:r>
            <w:r>
              <w:br/>
            </w:r>
            <w:r>
              <w:rPr>
                <w:rFonts w:ascii="Times New Roman"/>
                <w:b w:val="false"/>
                <w:i w:val="false"/>
                <w:color w:val="000000"/>
                <w:sz w:val="20"/>
              </w:rPr>
              <w:t>
телефон (87212) 420220,</w:t>
            </w:r>
            <w:r>
              <w:br/>
            </w:r>
            <w:r>
              <w:rPr>
                <w:rFonts w:ascii="Times New Roman"/>
                <w:b w:val="false"/>
                <w:i w:val="false"/>
                <w:color w:val="000000"/>
                <w:sz w:val="20"/>
              </w:rPr>
              <w:t>
факс (87212) 419470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айына бір рет,</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www.karaganda-akimat.kz</w:t>
            </w:r>
          </w:p>
          <w:p>
            <w:pPr>
              <w:spacing w:after="20"/>
              <w:ind w:left="20"/>
              <w:jc w:val="both"/>
            </w:pPr>
            <w:r>
              <w:rPr>
                <w:rFonts w:ascii="Times New Roman"/>
                <w:b w:val="false"/>
                <w:i w:val="false"/>
                <w:color w:val="000000"/>
                <w:sz w:val="20"/>
              </w:rPr>
              <w:t>аkimat07@mail.ru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 Абай көшесі, 9</w:t>
            </w:r>
            <w:r>
              <w:br/>
            </w:r>
            <w:r>
              <w:rPr>
                <w:rFonts w:ascii="Times New Roman"/>
                <w:b w:val="false"/>
                <w:i w:val="false"/>
                <w:color w:val="000000"/>
                <w:sz w:val="20"/>
              </w:rPr>
              <w:t>
телефон (71032) 26010,</w:t>
            </w:r>
            <w:r>
              <w:br/>
            </w:r>
            <w:r>
              <w:rPr>
                <w:rFonts w:ascii="Times New Roman"/>
                <w:b w:val="false"/>
                <w:i w:val="false"/>
                <w:color w:val="000000"/>
                <w:sz w:val="20"/>
              </w:rPr>
              <w:t>
факс (71032) 26474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14.30-дан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Пушкин көшесі, 7</w:t>
            </w:r>
            <w:r>
              <w:br/>
            </w:r>
            <w:r>
              <w:rPr>
                <w:rFonts w:ascii="Times New Roman"/>
                <w:b w:val="false"/>
                <w:i w:val="false"/>
                <w:color w:val="000000"/>
                <w:sz w:val="20"/>
              </w:rPr>
              <w:t>
телефон (71039) 52920,</w:t>
            </w:r>
            <w:r>
              <w:br/>
            </w:r>
            <w:r>
              <w:rPr>
                <w:rFonts w:ascii="Times New Roman"/>
                <w:b w:val="false"/>
                <w:i w:val="false"/>
                <w:color w:val="000000"/>
                <w:sz w:val="20"/>
              </w:rPr>
              <w:t>
факс (71039) 54030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www.priozerck.kz</w:t>
            </w:r>
          </w:p>
          <w:p>
            <w:pPr>
              <w:spacing w:after="20"/>
              <w:ind w:left="20"/>
              <w:jc w:val="both"/>
            </w:pPr>
            <w:r>
              <w:rPr>
                <w:rFonts w:ascii="Times New Roman"/>
                <w:b w:val="false"/>
                <w:i w:val="false"/>
                <w:color w:val="000000"/>
                <w:sz w:val="20"/>
              </w:rPr>
              <w:t>prio_org@krg.gov.kz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 көшесі, 67</w:t>
            </w:r>
            <w:r>
              <w:br/>
            </w:r>
            <w:r>
              <w:rPr>
                <w:rFonts w:ascii="Times New Roman"/>
                <w:b w:val="false"/>
                <w:i w:val="false"/>
                <w:color w:val="000000"/>
                <w:sz w:val="20"/>
              </w:rPr>
              <w:t>
тел. (72137) 25208,</w:t>
            </w:r>
            <w:r>
              <w:br/>
            </w:r>
            <w:r>
              <w:rPr>
                <w:rFonts w:ascii="Times New Roman"/>
                <w:b w:val="false"/>
                <w:i w:val="false"/>
                <w:color w:val="000000"/>
                <w:sz w:val="20"/>
              </w:rPr>
              <w:t>
факс (72137) 26232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sar_apparat@krg.gov.kz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108</w:t>
            </w:r>
            <w:r>
              <w:br/>
            </w:r>
            <w:r>
              <w:rPr>
                <w:rFonts w:ascii="Times New Roman"/>
                <w:b w:val="false"/>
                <w:i w:val="false"/>
                <w:color w:val="000000"/>
                <w:sz w:val="20"/>
              </w:rPr>
              <w:t>
телефон (71063) 33636,</w:t>
            </w:r>
            <w:r>
              <w:br/>
            </w:r>
            <w:r>
              <w:rPr>
                <w:rFonts w:ascii="Times New Roman"/>
                <w:b w:val="false"/>
                <w:i w:val="false"/>
                <w:color w:val="000000"/>
                <w:sz w:val="20"/>
              </w:rPr>
              <w:t>
факс (71063) 34554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сәрсенбісі,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satpaevakim@mail.ru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101406,</w:t>
            </w:r>
            <w:r>
              <w:br/>
            </w:r>
            <w:r>
              <w:rPr>
                <w:rFonts w:ascii="Times New Roman"/>
                <w:b w:val="false"/>
                <w:i w:val="false"/>
                <w:color w:val="000000"/>
                <w:sz w:val="20"/>
              </w:rPr>
              <w:t>
Қарағанды облысы, Теміртау қаласы, Бульвар Независимости, 12</w:t>
            </w:r>
            <w:r>
              <w:br/>
            </w:r>
            <w:r>
              <w:rPr>
                <w:rFonts w:ascii="Times New Roman"/>
                <w:b w:val="false"/>
                <w:i w:val="false"/>
                <w:color w:val="000000"/>
                <w:sz w:val="20"/>
              </w:rPr>
              <w:t>
телефон (7213) 922603,</w:t>
            </w:r>
            <w:r>
              <w:br/>
            </w:r>
            <w:r>
              <w:rPr>
                <w:rFonts w:ascii="Times New Roman"/>
                <w:b w:val="false"/>
                <w:i w:val="false"/>
                <w:color w:val="000000"/>
                <w:sz w:val="20"/>
              </w:rPr>
              <w:t>
факс (7213) 924680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15.00-ден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www.akimat-temirtau.kz</w:t>
            </w:r>
          </w:p>
          <w:p>
            <w:pPr>
              <w:spacing w:after="20"/>
              <w:ind w:left="20"/>
              <w:jc w:val="both"/>
            </w:pPr>
            <w:r>
              <w:rPr>
                <w:rFonts w:ascii="Times New Roman"/>
                <w:b w:val="false"/>
                <w:i w:val="false"/>
                <w:color w:val="000000"/>
                <w:sz w:val="20"/>
              </w:rPr>
              <w:t>akimat.temirtau@mail.ru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Абай даңғылы, 50а</w:t>
            </w:r>
            <w:r>
              <w:br/>
            </w:r>
            <w:r>
              <w:rPr>
                <w:rFonts w:ascii="Times New Roman"/>
                <w:b w:val="false"/>
                <w:i w:val="false"/>
                <w:color w:val="000000"/>
                <w:sz w:val="20"/>
              </w:rPr>
              <w:t>
телефон (72156) 40844,</w:t>
            </w:r>
            <w:r>
              <w:br/>
            </w:r>
            <w:r>
              <w:rPr>
                <w:rFonts w:ascii="Times New Roman"/>
                <w:b w:val="false"/>
                <w:i w:val="false"/>
                <w:color w:val="000000"/>
                <w:sz w:val="20"/>
              </w:rPr>
              <w:t>
факс (72156) 42767</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sh_akimat@mail.kz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Победа даңғылы, 3</w:t>
            </w:r>
            <w:r>
              <w:br/>
            </w:r>
            <w:r>
              <w:rPr>
                <w:rFonts w:ascii="Times New Roman"/>
                <w:b w:val="false"/>
                <w:i w:val="false"/>
                <w:color w:val="000000"/>
                <w:sz w:val="20"/>
              </w:rPr>
              <w:t>
телефон (72131) 44800,</w:t>
            </w:r>
            <w:r>
              <w:br/>
            </w:r>
            <w:r>
              <w:rPr>
                <w:rFonts w:ascii="Times New Roman"/>
                <w:b w:val="false"/>
                <w:i w:val="false"/>
                <w:color w:val="000000"/>
                <w:sz w:val="20"/>
              </w:rPr>
              <w:t>
факс (72131) 44226</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 бастап</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abay_akimat@mail.ru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селосы, Бөкейхан даңғылы, 4</w:t>
            </w:r>
            <w:r>
              <w:br/>
            </w:r>
            <w:r>
              <w:rPr>
                <w:rFonts w:ascii="Times New Roman"/>
                <w:b w:val="false"/>
                <w:i w:val="false"/>
                <w:color w:val="000000"/>
                <w:sz w:val="20"/>
              </w:rPr>
              <w:t>
телефон (71037) 21233,</w:t>
            </w:r>
            <w:r>
              <w:br/>
            </w:r>
            <w:r>
              <w:rPr>
                <w:rFonts w:ascii="Times New Roman"/>
                <w:b w:val="false"/>
                <w:i w:val="false"/>
                <w:color w:val="000000"/>
                <w:sz w:val="20"/>
              </w:rPr>
              <w:t>
факс (71037) 21474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3-ші дүйсенбісі Ақтоғай ауылында,</w:t>
            </w:r>
            <w:r>
              <w:br/>
            </w:r>
            <w:r>
              <w:rPr>
                <w:rFonts w:ascii="Times New Roman"/>
                <w:b w:val="false"/>
                <w:i w:val="false"/>
                <w:color w:val="000000"/>
                <w:sz w:val="20"/>
              </w:rPr>
              <w:t>
әр айдың бірінші аптасы Сарышаған, Шашубай кенттерінде</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39</w:t>
            </w:r>
            <w:r>
              <w:br/>
            </w:r>
            <w:r>
              <w:rPr>
                <w:rFonts w:ascii="Times New Roman"/>
                <w:b w:val="false"/>
                <w:i w:val="false"/>
                <w:color w:val="000000"/>
                <w:sz w:val="20"/>
              </w:rPr>
              <w:t>
телефон (72154) 21460,</w:t>
            </w:r>
            <w:r>
              <w:br/>
            </w:r>
            <w:r>
              <w:rPr>
                <w:rFonts w:ascii="Times New Roman"/>
                <w:b w:val="false"/>
                <w:i w:val="false"/>
                <w:color w:val="000000"/>
                <w:sz w:val="20"/>
              </w:rPr>
              <w:t>
факс (72154) 21118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14.00-дан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www.bukhar-zhirau.kz</w:t>
            </w:r>
          </w:p>
          <w:p>
            <w:pPr>
              <w:spacing w:after="20"/>
              <w:ind w:left="20"/>
              <w:jc w:val="both"/>
            </w:pPr>
            <w:r>
              <w:rPr>
                <w:rFonts w:ascii="Times New Roman"/>
                <w:b w:val="false"/>
                <w:i w:val="false"/>
                <w:color w:val="000000"/>
                <w:sz w:val="20"/>
              </w:rPr>
              <w:t>bukharfarkhad@topmail.kz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әкімінің аппараты" мемлекеттік мекемесі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Тәуелсіздік көшесі, 5</w:t>
            </w:r>
            <w:r>
              <w:br/>
            </w:r>
            <w:r>
              <w:rPr>
                <w:rFonts w:ascii="Times New Roman"/>
                <w:b w:val="false"/>
                <w:i w:val="false"/>
                <w:color w:val="000000"/>
                <w:sz w:val="20"/>
              </w:rPr>
              <w:t>
телефон (71030) 26101,</w:t>
            </w:r>
            <w:r>
              <w:br/>
            </w:r>
            <w:r>
              <w:rPr>
                <w:rFonts w:ascii="Times New Roman"/>
                <w:b w:val="false"/>
                <w:i w:val="false"/>
                <w:color w:val="000000"/>
                <w:sz w:val="20"/>
              </w:rPr>
              <w:t>
факс (71030) 27651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1-ші бейсенбісі,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zhanaarka_akimat@mail.ru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Т. Әубәкіров көшесі, 23</w:t>
            </w:r>
            <w:r>
              <w:br/>
            </w:r>
            <w:r>
              <w:rPr>
                <w:rFonts w:ascii="Times New Roman"/>
                <w:b w:val="false"/>
                <w:i w:val="false"/>
                <w:color w:val="000000"/>
                <w:sz w:val="20"/>
              </w:rPr>
              <w:t>
телефон (72146) 31366,</w:t>
            </w:r>
            <w:r>
              <w:br/>
            </w:r>
            <w:r>
              <w:rPr>
                <w:rFonts w:ascii="Times New Roman"/>
                <w:b w:val="false"/>
                <w:i w:val="false"/>
                <w:color w:val="000000"/>
                <w:sz w:val="20"/>
              </w:rPr>
              <w:t>
факс (72146) 31368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сейсенбісі,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сәрсенбісі,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17.00-ден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karkar_orgotdel@mail.ru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Мыңбаев көшесі, 44</w:t>
            </w:r>
            <w:r>
              <w:br/>
            </w:r>
            <w:r>
              <w:rPr>
                <w:rFonts w:ascii="Times New Roman"/>
                <w:b w:val="false"/>
                <w:i w:val="false"/>
                <w:color w:val="000000"/>
                <w:sz w:val="20"/>
              </w:rPr>
              <w:t>
телефон (72144) 22631,</w:t>
            </w:r>
            <w:r>
              <w:br/>
            </w:r>
            <w:r>
              <w:rPr>
                <w:rFonts w:ascii="Times New Roman"/>
                <w:b w:val="false"/>
                <w:i w:val="false"/>
                <w:color w:val="000000"/>
                <w:sz w:val="20"/>
              </w:rPr>
              <w:t>
факс (72144) 21721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соңғы бейсенбісі,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Новая көшесі, 33</w:t>
            </w:r>
            <w:r>
              <w:br/>
            </w:r>
            <w:r>
              <w:rPr>
                <w:rFonts w:ascii="Times New Roman"/>
                <w:b w:val="false"/>
                <w:i w:val="false"/>
                <w:color w:val="000000"/>
                <w:sz w:val="20"/>
              </w:rPr>
              <w:t>
тел. (72149) 41842,</w:t>
            </w:r>
            <w:r>
              <w:br/>
            </w:r>
            <w:r>
              <w:rPr>
                <w:rFonts w:ascii="Times New Roman"/>
                <w:b w:val="false"/>
                <w:i w:val="false"/>
                <w:color w:val="000000"/>
                <w:sz w:val="20"/>
              </w:rPr>
              <w:t>
факс (72149) 43030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14.00-тен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www.osak_акимат.kz</w:t>
            </w:r>
          </w:p>
          <w:p>
            <w:pPr>
              <w:spacing w:after="20"/>
              <w:ind w:left="20"/>
              <w:jc w:val="both"/>
            </w:pPr>
            <w:r>
              <w:rPr>
                <w:rFonts w:ascii="Times New Roman"/>
                <w:b w:val="false"/>
                <w:i w:val="false"/>
                <w:color w:val="000000"/>
                <w:sz w:val="20"/>
              </w:rPr>
              <w:t>оsak_izbirkom@mail.kz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Абай көшесі, 27</w:t>
            </w:r>
            <w:r>
              <w:br/>
            </w:r>
            <w:r>
              <w:rPr>
                <w:rFonts w:ascii="Times New Roman"/>
                <w:b w:val="false"/>
                <w:i w:val="false"/>
                <w:color w:val="000000"/>
                <w:sz w:val="20"/>
              </w:rPr>
              <w:t>
телефон (71035) 21240,</w:t>
            </w:r>
            <w:r>
              <w:br/>
            </w:r>
            <w:r>
              <w:rPr>
                <w:rFonts w:ascii="Times New Roman"/>
                <w:b w:val="false"/>
                <w:i w:val="false"/>
                <w:color w:val="000000"/>
                <w:sz w:val="20"/>
              </w:rPr>
              <w:t>
факс (71035) 21451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www.u1utau.kz</w:t>
            </w:r>
          </w:p>
          <w:p>
            <w:pPr>
              <w:spacing w:after="20"/>
              <w:ind w:left="20"/>
              <w:jc w:val="both"/>
            </w:pPr>
            <w:r>
              <w:rPr>
                <w:rFonts w:ascii="Times New Roman"/>
                <w:b w:val="false"/>
                <w:i w:val="false"/>
                <w:color w:val="000000"/>
                <w:sz w:val="20"/>
              </w:rPr>
              <w:t>u1utau-akimat@mai1.ru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ауылы, Шортанбай жырау көшесі, 24</w:t>
            </w:r>
            <w:r>
              <w:br/>
            </w:r>
            <w:r>
              <w:rPr>
                <w:rFonts w:ascii="Times New Roman"/>
                <w:b w:val="false"/>
                <w:i w:val="false"/>
                <w:color w:val="000000"/>
                <w:sz w:val="20"/>
              </w:rPr>
              <w:t>
телефон (71031) 21417,</w:t>
            </w:r>
            <w:r>
              <w:br/>
            </w:r>
            <w:r>
              <w:rPr>
                <w:rFonts w:ascii="Times New Roman"/>
                <w:b w:val="false"/>
                <w:i w:val="false"/>
                <w:color w:val="000000"/>
                <w:sz w:val="20"/>
              </w:rPr>
              <w:t>
факс (71031) 21490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4-ші дүйсенбісі,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akimshet@mail.ru</w:t>
            </w:r>
          </w:p>
        </w:tc>
      </w:tr>
    </w:tbl>
    <w:bookmarkStart w:name="z331" w:id="173"/>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2008 жылғы 29 желтоқсандағы</w:t>
      </w:r>
      <w:r>
        <w:br/>
      </w:r>
      <w:r>
        <w:rPr>
          <w:rFonts w:ascii="Times New Roman"/>
          <w:b w:val="false"/>
          <w:i w:val="false"/>
          <w:color w:val="000000"/>
          <w:sz w:val="28"/>
        </w:rPr>
        <w:t>
N 35/01 қаулысымен</w:t>
      </w:r>
      <w:r>
        <w:br/>
      </w:r>
      <w:r>
        <w:rPr>
          <w:rFonts w:ascii="Times New Roman"/>
          <w:b w:val="false"/>
          <w:i w:val="false"/>
          <w:color w:val="000000"/>
          <w:sz w:val="28"/>
        </w:rPr>
        <w:t>
БЕКІТІЛГЕН</w:t>
      </w:r>
    </w:p>
    <w:bookmarkEnd w:id="173"/>
    <w:bookmarkStart w:name="z332" w:id="174"/>
    <w:p>
      <w:pPr>
        <w:spacing w:after="0"/>
        <w:ind w:left="0"/>
        <w:jc w:val="left"/>
      </w:pPr>
      <w:r>
        <w:rPr>
          <w:rFonts w:ascii="Times New Roman"/>
          <w:b/>
          <w:i w:val="false"/>
          <w:color w:val="000000"/>
        </w:rPr>
        <w:t xml:space="preserve">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i w:val="false"/>
          <w:color w:val="000000"/>
        </w:rPr>
        <w:t>
мемлекеттік қызмет көрсету стандарты</w:t>
      </w:r>
    </w:p>
    <w:bookmarkEnd w:id="174"/>
    <w:bookmarkStart w:name="z333" w:id="175"/>
    <w:p>
      <w:pPr>
        <w:spacing w:after="0"/>
        <w:ind w:left="0"/>
        <w:jc w:val="left"/>
      </w:pPr>
      <w:r>
        <w:rPr>
          <w:rFonts w:ascii="Times New Roman"/>
          <w:b/>
          <w:i w:val="false"/>
          <w:color w:val="000000"/>
        </w:rPr>
        <w:t xml:space="preserve"> 
1. Жалпы ережелер</w:t>
      </w:r>
    </w:p>
    <w:bookmarkEnd w:id="175"/>
    <w:bookmarkStart w:name="z334" w:id="176"/>
    <w:p>
      <w:pPr>
        <w:spacing w:after="0"/>
        <w:ind w:left="0"/>
        <w:jc w:val="both"/>
      </w:pPr>
      <w:r>
        <w:rPr>
          <w:rFonts w:ascii="Times New Roman"/>
          <w:b w:val="false"/>
          <w:i w:val="false"/>
          <w:color w:val="000000"/>
          <w:sz w:val="28"/>
        </w:rPr>
        <w:t>
      1. Мемлекеттік қызметті анықтау: "Тұрғын үйдің меншік иелері болып табылатын кәмелетке толмаған балалардың мүдделерін қозғайтын мәмілелерді жасау үшін қорғаншылар мен қамқоршылар кеңесінің шешіміне анықтама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1994 жылғы 27 желтоқсандағы Қазақстан Республикасы Азаматтық Кодексінің (әрі қарай - Кодекс)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167 баптары</w:t>
      </w:r>
      <w:r>
        <w:rPr>
          <w:rFonts w:ascii="Times New Roman"/>
          <w:b w:val="false"/>
          <w:i w:val="false"/>
          <w:color w:val="000000"/>
          <w:sz w:val="28"/>
        </w:rPr>
        <w:t>, Қазақстан Республикасының 2002 жылғы 8 тамызындағы "Қазақстан Республикасындағы баланың құқықтары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1998 жылғы 17 желтоқсандағы "Неке және отбасы туралы" </w:t>
      </w:r>
      <w:r>
        <w:rPr>
          <w:rFonts w:ascii="Times New Roman"/>
          <w:b w:val="false"/>
          <w:i w:val="false"/>
          <w:color w:val="000000"/>
          <w:sz w:val="28"/>
        </w:rPr>
        <w:t>Заңының 54</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122</w:t>
      </w:r>
      <w:r>
        <w:rPr>
          <w:rFonts w:ascii="Times New Roman"/>
          <w:b w:val="false"/>
          <w:i w:val="false"/>
          <w:color w:val="000000"/>
          <w:sz w:val="28"/>
        </w:rPr>
        <w:t xml:space="preserve"> баптары, Қазақстан Республикасының 1997 жылғы 16 сәуірдегі "Тұрғын үй қатынастары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2007 жылғы 12 қаңтарындағы "Жеке және заңды тұлғалардың өтініштерін қарау тәртібі туралы" </w:t>
      </w:r>
      <w:r>
        <w:rPr>
          <w:rFonts w:ascii="Times New Roman"/>
          <w:b w:val="false"/>
          <w:i w:val="false"/>
          <w:color w:val="000000"/>
          <w:sz w:val="28"/>
        </w:rPr>
        <w:t>Заңы</w:t>
      </w:r>
      <w:r>
        <w:rPr>
          <w:rFonts w:ascii="Times New Roman"/>
          <w:b w:val="false"/>
          <w:i w:val="false"/>
          <w:color w:val="000000"/>
          <w:sz w:val="28"/>
        </w:rPr>
        <w:t>, "Қазақстан Республикасының қорғаншылық және қамқоршылық органдары туралы және Патронат туралы ережелерді және Ата-анасының қамқорлығынсыз қалған балаларды орталықтандырылған есепке алуды ұйымдастыру ережесін бекіту туралы" Қазақстан Республикасы Үкіметінің 1999 жылғы 9 қыркүйектегі N 1346 қаулысымен бекітілген қорғаншылық және қамқоршылық органдары туралы </w:t>
      </w:r>
      <w:r>
        <w:rPr>
          <w:rFonts w:ascii="Times New Roman"/>
          <w:b w:val="false"/>
          <w:i w:val="false"/>
          <w:color w:val="000000"/>
          <w:sz w:val="28"/>
        </w:rPr>
        <w:t>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осы стандарттың қалалық және аудандық білім бөлімдері (әрі қарай - Бөлімдер) кент, ауыл (село), ауылдық (селолық) аймақтар әкімдері және халыққа қызмет көрсету орталықтары (әрі қарай - Орталықтар) көрсетеді. Бөлімдер, кент, ауыл (село), ауылдық (селолық) аймақтар әкімдері, Орталықтардың толық атаулары мен олардың мекен-жайлары осы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5. Қызметтің аяқталу барысында тұтынушы қорғаншылық пен қамқоршылық органының кәмелетке толмаған балаға жататын тұрғын үй алаңына келісім жасауға рұқсат беру (рұқсат бермеу) туралы анықтамасын (шешімін) алады.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кезінде уақыт бойынша шектеу мерзімдері:</w:t>
      </w:r>
      <w:r>
        <w:br/>
      </w:r>
      <w:r>
        <w:rPr>
          <w:rFonts w:ascii="Times New Roman"/>
          <w:b w:val="false"/>
          <w:i w:val="false"/>
          <w:color w:val="000000"/>
          <w:sz w:val="28"/>
        </w:rPr>
        <w:t>
      1) тұтынушының қажетті құжаттарды тапсырғаннан бастап мемлекеттік қызметті көрсетудің мерзімі – 7 күн;</w:t>
      </w:r>
      <w:r>
        <w:br/>
      </w:r>
      <w:r>
        <w:rPr>
          <w:rFonts w:ascii="Times New Roman"/>
          <w:b w:val="false"/>
          <w:i w:val="false"/>
          <w:color w:val="000000"/>
          <w:sz w:val="28"/>
        </w:rPr>
        <w:t>
      2) құжаттарды тапсыру кезіндегі кезекте күту уақыты 40 минуттан аспайды;</w:t>
      </w:r>
      <w:r>
        <w:br/>
      </w:r>
      <w:r>
        <w:rPr>
          <w:rFonts w:ascii="Times New Roman"/>
          <w:b w:val="false"/>
          <w:i w:val="false"/>
          <w:color w:val="000000"/>
          <w:sz w:val="28"/>
        </w:rPr>
        <w:t>
      3) дайын құжаттарды алу кезіндегі кезекте күту уақыты 40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стандарты мемлекеттік органдар, Орталықтардың сайттарында, Бөлімдердің ақпараттық стендтерінде жарық көреді.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көрсетіледі:</w:t>
      </w:r>
      <w:r>
        <w:br/>
      </w:r>
      <w:r>
        <w:rPr>
          <w:rFonts w:ascii="Times New Roman"/>
          <w:b w:val="false"/>
          <w:i w:val="false"/>
          <w:color w:val="000000"/>
          <w:sz w:val="28"/>
        </w:rPr>
        <w:t>
      1) Орталықтармен – жексенбіден басқа аптаның алты күнінде, бекітілген жұмыс кестесіне сәйкес, 9.00-ден 20.00 сағат аралығында, үзіліссіз. Қабылдау "электрондық" тәртіп кезегінде, алдын-ала жазылусыз және жылдамдатылған қызмет көрсетусіз  жүзеге асырылады.</w:t>
      </w:r>
      <w:r>
        <w:br/>
      </w:r>
      <w:r>
        <w:rPr>
          <w:rFonts w:ascii="Times New Roman"/>
          <w:b w:val="false"/>
          <w:i w:val="false"/>
          <w:color w:val="000000"/>
          <w:sz w:val="28"/>
        </w:rPr>
        <w:t>
      2) Бөлімдер және кент, ауыл (село), ауылдық (селолық) аймақтармен – сенбі және жексенбі күндерінен басқа аптасына бес күн, сағат 9.00-ден 18.00 сағатқа дейін, үзіліс 13.00-ден 14.00 сағатқа дейін. Қабылдау кезек тәртібімен, алдын-ала жазылусыз және жылдамдатылған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11. Қызмет көрсету орындарында:</w:t>
      </w:r>
      <w:r>
        <w:br/>
      </w:r>
      <w:r>
        <w:rPr>
          <w:rFonts w:ascii="Times New Roman"/>
          <w:b w:val="false"/>
          <w:i w:val="false"/>
          <w:color w:val="000000"/>
          <w:sz w:val="28"/>
        </w:rPr>
        <w:t>
      1) Орталықтардың ғимараттарында – залда анықтама бюросы, күтуге арналған орын, құжат үлгісі ілінген ақпараттық стендтер орналасқан;</w:t>
      </w:r>
      <w:r>
        <w:br/>
      </w:r>
      <w:r>
        <w:rPr>
          <w:rFonts w:ascii="Times New Roman"/>
          <w:b w:val="false"/>
          <w:i w:val="false"/>
          <w:color w:val="000000"/>
          <w:sz w:val="28"/>
        </w:rPr>
        <w:t>
      2) Бөлімдер және кент, ауыл (село), ауылдық (селолық) аймақтар әкімдіктерінің ғимараттарында - азаматтарды қабылдауға арналған жеке кабинеттерде телефон және факсималдық байланыс, күту залы, құжат үлгілері ілінген стендтер бар және компьютермен жабдықталған.</w:t>
      </w:r>
    </w:p>
    <w:bookmarkEnd w:id="176"/>
    <w:bookmarkStart w:name="z345" w:id="177"/>
    <w:p>
      <w:pPr>
        <w:spacing w:after="0"/>
        <w:ind w:left="0"/>
        <w:jc w:val="left"/>
      </w:pPr>
      <w:r>
        <w:rPr>
          <w:rFonts w:ascii="Times New Roman"/>
          <w:b/>
          <w:i w:val="false"/>
          <w:color w:val="000000"/>
        </w:rPr>
        <w:t xml:space="preserve"> 
2. Мемлекеттік қызмет көрсетудің тәртібі</w:t>
      </w:r>
    </w:p>
    <w:bookmarkEnd w:id="177"/>
    <w:bookmarkStart w:name="z346" w:id="178"/>
    <w:p>
      <w:pPr>
        <w:spacing w:after="0"/>
        <w:ind w:left="0"/>
        <w:jc w:val="both"/>
      </w:pPr>
      <w:r>
        <w:rPr>
          <w:rFonts w:ascii="Times New Roman"/>
          <w:b w:val="false"/>
          <w:i w:val="false"/>
          <w:color w:val="000000"/>
          <w:sz w:val="28"/>
        </w:rPr>
        <w:t>
      12. Мемлекеттік қызметті алу үшін тұтынушы келесі құжаттарды тапсырады:</w:t>
      </w:r>
      <w:r>
        <w:br/>
      </w:r>
      <w:r>
        <w:rPr>
          <w:rFonts w:ascii="Times New Roman"/>
          <w:b w:val="false"/>
          <w:i w:val="false"/>
          <w:color w:val="000000"/>
          <w:sz w:val="28"/>
        </w:rPr>
        <w:t>
      1) екі ата-анасы немесе олардың сенімді адамдары, кәмелетке толмағандардың заңды өкілдерінің (қамқоршы, қорғаншы, патронаттық тәрбиешісі) өтініші (ерікті нысанда);</w:t>
      </w:r>
      <w:r>
        <w:br/>
      </w:r>
      <w:r>
        <w:rPr>
          <w:rFonts w:ascii="Times New Roman"/>
          <w:b w:val="false"/>
          <w:i w:val="false"/>
          <w:color w:val="000000"/>
          <w:sz w:val="28"/>
        </w:rPr>
        <w:t>
      2) сенімді адамдары өтініш берген жағдайда –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тәртіптегі сенім хат;</w:t>
      </w:r>
      <w:r>
        <w:br/>
      </w:r>
      <w:r>
        <w:rPr>
          <w:rFonts w:ascii="Times New Roman"/>
          <w:b w:val="false"/>
          <w:i w:val="false"/>
          <w:color w:val="000000"/>
          <w:sz w:val="28"/>
        </w:rPr>
        <w:t>
      3) неке немесе некені бұзу, қайтыс болу туралы куәлік, некеде болмағандығын растайтын құжат; егер де бала некесіз туған жағдайда N 4 форма бойынша анықтама немесе ата-анасының біреуі болмаған жағдайда жұбайынан сенім хат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тәртіптегі);</w:t>
      </w:r>
      <w:r>
        <w:br/>
      </w:r>
      <w:r>
        <w:rPr>
          <w:rFonts w:ascii="Times New Roman"/>
          <w:b w:val="false"/>
          <w:i w:val="false"/>
          <w:color w:val="000000"/>
          <w:sz w:val="28"/>
        </w:rPr>
        <w:t>
      4) қамқоршы (қорғаншы) немесе патронаттық тәрбиешісі өтініш берген болса – қамқоршылықты (қорғаншылық, патронаттық) анықтау туралы әкімдіктің қаулысы, қамқоршы (қорғаншы) куәлігі, баланы тәрбиеге беру туралы келісім-шарт;</w:t>
      </w:r>
      <w:r>
        <w:br/>
      </w:r>
      <w:r>
        <w:rPr>
          <w:rFonts w:ascii="Times New Roman"/>
          <w:b w:val="false"/>
          <w:i w:val="false"/>
          <w:color w:val="000000"/>
          <w:sz w:val="28"/>
        </w:rPr>
        <w:t>
      5) тұрғын алаңы иесі болып табылатын он жасқа келген кәмелетке толмаған баланың келісім жасауға жазбаша түрдегі келісімі. Кәмелетке толмаған баланың міндетті түрде қатысуы (егер де бала он төрт жасқа толған болса, онда нотариус бекіткен немесе Кодекстің </w:t>
      </w:r>
      <w:r>
        <w:rPr>
          <w:rFonts w:ascii="Times New Roman"/>
          <w:b w:val="false"/>
          <w:i w:val="false"/>
          <w:color w:val="000000"/>
          <w:sz w:val="28"/>
        </w:rPr>
        <w:t>167 бабы 3 тармағында</w:t>
      </w:r>
      <w:r>
        <w:rPr>
          <w:rFonts w:ascii="Times New Roman"/>
          <w:b w:val="false"/>
          <w:i w:val="false"/>
          <w:color w:val="000000"/>
          <w:sz w:val="28"/>
        </w:rPr>
        <w:t xml:space="preserve"> қарастырылған тәртіпте жазылған өтініш немесе сенім хаты тапсырылу мүмкіндігі жіберіледі;</w:t>
      </w:r>
      <w:r>
        <w:br/>
      </w:r>
      <w:r>
        <w:rPr>
          <w:rFonts w:ascii="Times New Roman"/>
          <w:b w:val="false"/>
          <w:i w:val="false"/>
          <w:color w:val="000000"/>
          <w:sz w:val="28"/>
        </w:rPr>
        <w:t>
      6) өтініш берушінің жеке куәлігі (тұрғын құқығы);</w:t>
      </w:r>
      <w:r>
        <w:br/>
      </w:r>
      <w:r>
        <w:rPr>
          <w:rFonts w:ascii="Times New Roman"/>
          <w:b w:val="false"/>
          <w:i w:val="false"/>
          <w:color w:val="000000"/>
          <w:sz w:val="28"/>
        </w:rPr>
        <w:t>
      7) тұрғын үй иесі болып табылатын баланың туу туралы куәлігі;</w:t>
      </w:r>
      <w:r>
        <w:br/>
      </w:r>
      <w:r>
        <w:rPr>
          <w:rFonts w:ascii="Times New Roman"/>
          <w:b w:val="false"/>
          <w:i w:val="false"/>
          <w:color w:val="000000"/>
          <w:sz w:val="28"/>
        </w:rPr>
        <w:t>
      8) баланың тұрғын үй иесі құқығын растайтын құжаты;</w:t>
      </w:r>
      <w:r>
        <w:br/>
      </w:r>
      <w:r>
        <w:rPr>
          <w:rFonts w:ascii="Times New Roman"/>
          <w:b w:val="false"/>
          <w:i w:val="false"/>
          <w:color w:val="000000"/>
          <w:sz w:val="28"/>
        </w:rPr>
        <w:t>
      9) бала құқығындағы үйді сыйға тартқан жағдайда үйді өтелусіз қолданыстағы жалға бергендегі қажет құжат – кәмелетке толмаған балада басқа баспананың барлығын растайтын құжат немесе кәмелетке толмаған бала ата-анасынан немесе үшінші тұлға тарапынан нотариалды бекітілген баспана кепілдігі жөніндегі өтініш.</w:t>
      </w:r>
      <w:r>
        <w:br/>
      </w:r>
      <w:r>
        <w:rPr>
          <w:rFonts w:ascii="Times New Roman"/>
          <w:b w:val="false"/>
          <w:i w:val="false"/>
          <w:color w:val="000000"/>
          <w:sz w:val="28"/>
        </w:rPr>
        <w:t>
      Салыстыру үшін мемлекеттік қызмет көрсетуге қажетті құжаттардың түпнұсқасы мен көшірмелері тапсырылады, содан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толтырылатын құжаттар үшін бланктер қарастырылмаған.</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өтініш пен басқа да құжаттар Бөлімдер, кент, ауыл (село), ауылдық (селолық) аймақтар әкімдері аппаратының мамандарына немесе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қосымшада</w:t>
      </w:r>
      <w:r>
        <w:rPr>
          <w:rFonts w:ascii="Times New Roman"/>
          <w:b w:val="false"/>
          <w:i w:val="false"/>
          <w:color w:val="000000"/>
          <w:sz w:val="28"/>
        </w:rPr>
        <w:t xml:space="preserve"> көрсетілген мекен-жайлар бойынша орналасқан  Орталықтарға тапсырылады.</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тұтынушының барлық қажетті құжаттарды тапсырғандығын растайтын құжаттар:</w:t>
      </w:r>
      <w:r>
        <w:br/>
      </w:r>
      <w:r>
        <w:rPr>
          <w:rFonts w:ascii="Times New Roman"/>
          <w:b w:val="false"/>
          <w:i w:val="false"/>
          <w:color w:val="000000"/>
          <w:sz w:val="28"/>
        </w:rPr>
        <w:t>
      1) Орталықтарға құжаттар тапсырған кезде – тұтынушыдан қажетті құжаттарды қабылдағандығы туралы қолхат;</w:t>
      </w:r>
      <w:r>
        <w:br/>
      </w:r>
      <w:r>
        <w:rPr>
          <w:rFonts w:ascii="Times New Roman"/>
          <w:b w:val="false"/>
          <w:i w:val="false"/>
          <w:color w:val="000000"/>
          <w:sz w:val="28"/>
        </w:rPr>
        <w:t>
      2) Бөлімдер және кент, ауыл (село), ауылдық (селолық) аймақтар әкімдіктерінің аппаратына құжаттар тапсырған кезде – құжаттарды қабылдаған туралы талон, онда мемлекеттік органның атауы, өтінішті қабылдаған қызметкердің лауазымы, аты-жөні және тегі, қабылдау күні мен уақыты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нәтижесі тұтынушы Бөлімге, кент, ауыл (село), ауылдық (селолық) әкімдік аппаратына немесе Орталықтарға өзі барған кезінде көрсетіледі.</w:t>
      </w:r>
      <w:r>
        <w:br/>
      </w:r>
      <w:r>
        <w:rPr>
          <w:rFonts w:ascii="Times New Roman"/>
          <w:b w:val="false"/>
          <w:i w:val="false"/>
          <w:color w:val="000000"/>
          <w:sz w:val="28"/>
        </w:rPr>
        <w:t>
</w:t>
      </w:r>
      <w:r>
        <w:rPr>
          <w:rFonts w:ascii="Times New Roman"/>
          <w:b w:val="false"/>
          <w:i w:val="false"/>
          <w:color w:val="000000"/>
          <w:sz w:val="28"/>
        </w:rPr>
        <w:t>
      17. Мемлекеттік қызметті ұсынудан бас тарту немесе тоқтату үшін негізі:</w:t>
      </w:r>
      <w:r>
        <w:br/>
      </w:r>
      <w:r>
        <w:rPr>
          <w:rFonts w:ascii="Times New Roman"/>
          <w:b w:val="false"/>
          <w:i w:val="false"/>
          <w:color w:val="000000"/>
          <w:sz w:val="28"/>
        </w:rPr>
        <w:t>
      1) осы стандарттың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қажетті құжаттар пакетін толық тапсырмау;</w:t>
      </w:r>
      <w:r>
        <w:br/>
      </w:r>
      <w:r>
        <w:rPr>
          <w:rFonts w:ascii="Times New Roman"/>
          <w:b w:val="false"/>
          <w:i w:val="false"/>
          <w:color w:val="000000"/>
          <w:sz w:val="28"/>
        </w:rPr>
        <w:t>
      2) бала мүддесін бұзу болып табылады.</w:t>
      </w:r>
    </w:p>
    <w:bookmarkEnd w:id="178"/>
    <w:bookmarkStart w:name="z352" w:id="179"/>
    <w:p>
      <w:pPr>
        <w:spacing w:after="0"/>
        <w:ind w:left="0"/>
        <w:jc w:val="left"/>
      </w:pPr>
      <w:r>
        <w:rPr>
          <w:rFonts w:ascii="Times New Roman"/>
          <w:b/>
          <w:i w:val="false"/>
          <w:color w:val="000000"/>
        </w:rPr>
        <w:t xml:space="preserve"> 
3. Жұмыс қағидалары</w:t>
      </w:r>
    </w:p>
    <w:bookmarkEnd w:id="179"/>
    <w:bookmarkStart w:name="z353" w:id="180"/>
    <w:p>
      <w:pPr>
        <w:spacing w:after="0"/>
        <w:ind w:left="0"/>
        <w:jc w:val="both"/>
      </w:pPr>
      <w:r>
        <w:rPr>
          <w:rFonts w:ascii="Times New Roman"/>
          <w:b w:val="false"/>
          <w:i w:val="false"/>
          <w:color w:val="000000"/>
          <w:sz w:val="28"/>
        </w:rPr>
        <w:t>
      18. Мемлекеттік органдардың қызметі келесі қағидаларға негізделеді:</w:t>
      </w:r>
      <w:r>
        <w:br/>
      </w:r>
      <w:r>
        <w:rPr>
          <w:rFonts w:ascii="Times New Roman"/>
          <w:b w:val="false"/>
          <w:i w:val="false"/>
          <w:color w:val="000000"/>
          <w:sz w:val="28"/>
        </w:rPr>
        <w:t>
      1) адамдардың конститутциялық құқықтары мен бостандықтарын сақтау;</w:t>
      </w:r>
      <w:r>
        <w:br/>
      </w:r>
      <w:r>
        <w:rPr>
          <w:rFonts w:ascii="Times New Roman"/>
          <w:b w:val="false"/>
          <w:i w:val="false"/>
          <w:color w:val="000000"/>
          <w:sz w:val="28"/>
        </w:rPr>
        <w:t>
      2)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нақтылы ақпаратты беру;</w:t>
      </w:r>
      <w:r>
        <w:br/>
      </w:r>
      <w:r>
        <w:rPr>
          <w:rFonts w:ascii="Times New Roman"/>
          <w:b w:val="false"/>
          <w:i w:val="false"/>
          <w:color w:val="000000"/>
          <w:sz w:val="28"/>
        </w:rPr>
        <w:t>
      5) ақпаратты қорғау және құпиялық;</w:t>
      </w:r>
      <w:r>
        <w:br/>
      </w:r>
      <w:r>
        <w:rPr>
          <w:rFonts w:ascii="Times New Roman"/>
          <w:b w:val="false"/>
          <w:i w:val="false"/>
          <w:color w:val="000000"/>
          <w:sz w:val="28"/>
        </w:rPr>
        <w:t>
      6) белгіленген мерзімде алмаған құжаттардың сақталуын қамтамасыз ету.</w:t>
      </w:r>
    </w:p>
    <w:bookmarkEnd w:id="180"/>
    <w:bookmarkStart w:name="z354" w:id="181"/>
    <w:p>
      <w:pPr>
        <w:spacing w:after="0"/>
        <w:ind w:left="0"/>
        <w:jc w:val="left"/>
      </w:pPr>
      <w:r>
        <w:rPr>
          <w:rFonts w:ascii="Times New Roman"/>
          <w:b/>
          <w:i w:val="false"/>
          <w:color w:val="000000"/>
        </w:rPr>
        <w:t xml:space="preserve"> 
4. Жұмыс нәтижесі</w:t>
      </w:r>
    </w:p>
    <w:bookmarkEnd w:id="181"/>
    <w:bookmarkStart w:name="z355" w:id="182"/>
    <w:p>
      <w:pPr>
        <w:spacing w:after="0"/>
        <w:ind w:left="0"/>
        <w:jc w:val="both"/>
      </w:pPr>
      <w:r>
        <w:rPr>
          <w:rFonts w:ascii="Times New Roman"/>
          <w:b w:val="false"/>
          <w:i w:val="false"/>
          <w:color w:val="000000"/>
          <w:sz w:val="28"/>
        </w:rPr>
        <w:t>
      19. Мемлекеттік қызмет көрсету нәтижелері осы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Қызметтер көрсететін мемлекеттік мекеменің жұмысы бағаланатын мемлекеттік қызметтердің сапа және қол жетімділігінің нысаналы көрсеткіштерін жыл сайын арнайы құрылған жұмыс топтары бекітеді.</w:t>
      </w:r>
    </w:p>
    <w:bookmarkEnd w:id="182"/>
    <w:bookmarkStart w:name="z357" w:id="183"/>
    <w:p>
      <w:pPr>
        <w:spacing w:after="0"/>
        <w:ind w:left="0"/>
        <w:jc w:val="left"/>
      </w:pPr>
      <w:r>
        <w:rPr>
          <w:rFonts w:ascii="Times New Roman"/>
          <w:b/>
          <w:i w:val="false"/>
          <w:color w:val="000000"/>
        </w:rPr>
        <w:t xml:space="preserve"> 
5. Шағымдану тәртібі</w:t>
      </w:r>
    </w:p>
    <w:bookmarkEnd w:id="183"/>
    <w:bookmarkStart w:name="z358" w:id="184"/>
    <w:p>
      <w:pPr>
        <w:spacing w:after="0"/>
        <w:ind w:left="0"/>
        <w:jc w:val="both"/>
      </w:pPr>
      <w:r>
        <w:rPr>
          <w:rFonts w:ascii="Times New Roman"/>
          <w:b w:val="false"/>
          <w:i w:val="false"/>
          <w:color w:val="000000"/>
          <w:sz w:val="28"/>
        </w:rPr>
        <w:t>
      21. Өкілетті лауазымдық тұлғалардың әрекетіне (әрекетсіздігіне) шағымдану тәртібіне түсініктемені, сонымен қатар шағымды дайындауда көмекті мемлекеттік органдардан, қала және аудан әкімдері аппаратынан алуға болады.</w:t>
      </w:r>
      <w:r>
        <w:br/>
      </w:r>
      <w:r>
        <w:rPr>
          <w:rFonts w:ascii="Times New Roman"/>
          <w:b w:val="false"/>
          <w:i w:val="false"/>
          <w:color w:val="000000"/>
          <w:sz w:val="28"/>
        </w:rPr>
        <w:t>
</w:t>
      </w:r>
      <w:r>
        <w:rPr>
          <w:rFonts w:ascii="Times New Roman"/>
          <w:b w:val="false"/>
          <w:i w:val="false"/>
          <w:color w:val="000000"/>
          <w:sz w:val="28"/>
        </w:rPr>
        <w:t>
      22. Шағым қала және аудан әкімінің, мемлекеттік органдар жетекшілерінің атына пошта бойынша жазбаша түрде, немесе электрондық түрде беріледі. Қала және аудан әкімі аппаратының электрондық поштасының мекен-жайлары, осы стандарттың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23. Шағымды қабылдағандығы туралы растама құжат ретінде құжаттарды қабылдағандығы туралы талон болып табылады, онда мемлекеттік органның атауы, өтінішті қабылдаған қызметкердің аты-жөні мен тегі, қабылдау күні мен уақыты, телефондары көрсетіледі. Шағым Қазақстан Республикасының 2007 жылғы 12 қаңтардағы "Жеке және заңды тұлғалардың өтініштерін қарау тәртібі туралы" </w:t>
      </w:r>
      <w:r>
        <w:rPr>
          <w:rFonts w:ascii="Times New Roman"/>
          <w:b w:val="false"/>
          <w:i w:val="false"/>
          <w:color w:val="000000"/>
          <w:sz w:val="28"/>
        </w:rPr>
        <w:t>Заңында</w:t>
      </w:r>
      <w:r>
        <w:rPr>
          <w:rFonts w:ascii="Times New Roman"/>
          <w:b w:val="false"/>
          <w:i w:val="false"/>
          <w:color w:val="000000"/>
          <w:sz w:val="28"/>
        </w:rPr>
        <w:t xml:space="preserve"> көрсетілген мерзімде қарастырылады.</w:t>
      </w:r>
    </w:p>
    <w:bookmarkEnd w:id="184"/>
    <w:bookmarkStart w:name="z361" w:id="185"/>
    <w:p>
      <w:pPr>
        <w:spacing w:after="0"/>
        <w:ind w:left="0"/>
        <w:jc w:val="left"/>
      </w:pPr>
      <w:r>
        <w:rPr>
          <w:rFonts w:ascii="Times New Roman"/>
          <w:b/>
          <w:i w:val="false"/>
          <w:color w:val="000000"/>
        </w:rPr>
        <w:t xml:space="preserve"> 
6. Байланыс ақпараты</w:t>
      </w:r>
    </w:p>
    <w:bookmarkEnd w:id="185"/>
    <w:bookmarkStart w:name="z362" w:id="186"/>
    <w:p>
      <w:pPr>
        <w:spacing w:after="0"/>
        <w:ind w:left="0"/>
        <w:jc w:val="both"/>
      </w:pPr>
      <w:r>
        <w:rPr>
          <w:rFonts w:ascii="Times New Roman"/>
          <w:b w:val="false"/>
          <w:i w:val="false"/>
          <w:color w:val="000000"/>
          <w:sz w:val="28"/>
        </w:rPr>
        <w:t>
      24. Осы мемлекеттік қызметті көрсететін мемлекеттік органдар мен олардың жоғарыда тұрған органдарының байланыс мәліметтері:</w:t>
      </w:r>
      <w:r>
        <w:br/>
      </w:r>
      <w:r>
        <w:rPr>
          <w:rFonts w:ascii="Times New Roman"/>
          <w:b w:val="false"/>
          <w:i w:val="false"/>
          <w:color w:val="000000"/>
          <w:sz w:val="28"/>
        </w:rPr>
        <w:t>
      1) Бөлімдер, кент, ауыл (село), ауылдық (селолық) аймақтар және Орталықтардың электрондық поштасы және заңды мекен-жайы мен телефондары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 қала және аудан әкімдері аппаратының веб-сайты, электрондық пошталарының мекен-жайы, заңды мекен-жайы, телефондары, сонымен қатар әкімдер мен олардың орынбасарларының азаматтарды қабылдау кестелері осы стандарттың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25. Мемлекеттік қызметті көрсету мәселелері бойынша қосымша ақпараттарды тұтынушылар "Қарағанды облысының білім басқармасы" мемлекеттік мекемесінде, төменгі мекен-жай бойынша ала алады: 100008, Қарағанды қаласы, Әлиханов көшесі, 19, электрондық пошта мекен-жайы: karodo@mail.kz, байланыс телефоны: (7212) 411319.</w:t>
      </w:r>
    </w:p>
    <w:bookmarkEnd w:id="186"/>
    <w:bookmarkStart w:name="z364" w:id="187"/>
    <w:p>
      <w:pPr>
        <w:spacing w:after="0"/>
        <w:ind w:left="0"/>
        <w:jc w:val="both"/>
      </w:pPr>
      <w:r>
        <w:rPr>
          <w:rFonts w:ascii="Times New Roman"/>
          <w:b w:val="false"/>
          <w:i w:val="false"/>
          <w:color w:val="000000"/>
          <w:sz w:val="28"/>
        </w:rPr>
        <w:t>
"Тұрғын үйдің меншік иелері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мүдделерін қозғайтың мәмілелерді жасау</w:t>
      </w:r>
      <w:r>
        <w:br/>
      </w:r>
      <w:r>
        <w:rPr>
          <w:rFonts w:ascii="Times New Roman"/>
          <w:b w:val="false"/>
          <w:i w:val="false"/>
          <w:color w:val="000000"/>
          <w:sz w:val="28"/>
        </w:rPr>
        <w:t>
үшін қорғаншылар мен қамқоршылар</w:t>
      </w:r>
      <w:r>
        <w:br/>
      </w:r>
      <w:r>
        <w:rPr>
          <w:rFonts w:ascii="Times New Roman"/>
          <w:b w:val="false"/>
          <w:i w:val="false"/>
          <w:color w:val="000000"/>
          <w:sz w:val="28"/>
        </w:rPr>
        <w:t>
кенесінің шешіміне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1 қосымша</w:t>
      </w:r>
    </w:p>
    <w:bookmarkEnd w:id="187"/>
    <w:bookmarkStart w:name="z365" w:id="188"/>
    <w:p>
      <w:pPr>
        <w:spacing w:after="0"/>
        <w:ind w:left="0"/>
        <w:jc w:val="left"/>
      </w:pPr>
      <w:r>
        <w:rPr>
          <w:rFonts w:ascii="Times New Roman"/>
          <w:b/>
          <w:i w:val="false"/>
          <w:color w:val="000000"/>
        </w:rPr>
        <w:t xml:space="preserve"> 
Қалалық және аудандық білім бөлімдерінің байланыс мәліметтері</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3742"/>
        <w:gridCol w:w="4446"/>
        <w:gridCol w:w="4067"/>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нөмірлері</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41994, 46236, 46237,</w:t>
            </w:r>
            <w:r>
              <w:br/>
            </w:r>
            <w:r>
              <w:rPr>
                <w:rFonts w:ascii="Times New Roman"/>
                <w:b w:val="false"/>
                <w:i w:val="false"/>
                <w:color w:val="000000"/>
                <w:sz w:val="20"/>
              </w:rPr>
              <w:t>
факс (71036) 46238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www.obrazovan.balkhash.kz</w:t>
            </w:r>
          </w:p>
          <w:p>
            <w:pPr>
              <w:spacing w:after="20"/>
              <w:ind w:left="20"/>
              <w:jc w:val="both"/>
            </w:pPr>
            <w:r>
              <w:rPr>
                <w:rFonts w:ascii="Times New Roman"/>
                <w:b w:val="false"/>
                <w:i w:val="false"/>
                <w:color w:val="000000"/>
                <w:sz w:val="20"/>
              </w:rPr>
              <w:t>oobalkhash@mail.ru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733048,</w:t>
            </w:r>
            <w:r>
              <w:br/>
            </w:r>
            <w:r>
              <w:rPr>
                <w:rFonts w:ascii="Times New Roman"/>
                <w:b w:val="false"/>
                <w:i w:val="false"/>
                <w:color w:val="000000"/>
                <w:sz w:val="20"/>
              </w:rPr>
              <w:t>
факс (7102) 733052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www.edu.jezkazgan.kz</w:t>
            </w:r>
          </w:p>
          <w:p>
            <w:pPr>
              <w:spacing w:after="20"/>
              <w:ind w:left="20"/>
              <w:jc w:val="both"/>
            </w:pPr>
            <w:r>
              <w:rPr>
                <w:rFonts w:ascii="Times New Roman"/>
                <w:b w:val="false"/>
                <w:i w:val="false"/>
                <w:color w:val="000000"/>
                <w:sz w:val="20"/>
              </w:rPr>
              <w:t>zhez_goo@krg.gov.kz</w:t>
            </w:r>
          </w:p>
          <w:p>
            <w:pPr>
              <w:spacing w:after="20"/>
              <w:ind w:left="20"/>
              <w:jc w:val="both"/>
            </w:pPr>
            <w:r>
              <w:rPr>
                <w:rFonts w:ascii="Times New Roman"/>
                <w:b w:val="false"/>
                <w:i w:val="false"/>
                <w:color w:val="000000"/>
                <w:sz w:val="20"/>
              </w:rPr>
              <w:t>_zhezgoo@mail.ru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1000019,</w:t>
            </w:r>
            <w:r>
              <w:br/>
            </w:r>
            <w:r>
              <w:rPr>
                <w:rFonts w:ascii="Times New Roman"/>
                <w:b w:val="false"/>
                <w:i w:val="false"/>
                <w:color w:val="000000"/>
                <w:sz w:val="20"/>
              </w:rPr>
              <w:t>
Қарағанды қаласы, Мичурин көшесі, 1/3</w:t>
            </w:r>
            <w:r>
              <w:br/>
            </w:r>
            <w:r>
              <w:rPr>
                <w:rFonts w:ascii="Times New Roman"/>
                <w:b w:val="false"/>
                <w:i w:val="false"/>
                <w:color w:val="000000"/>
                <w:sz w:val="20"/>
              </w:rPr>
              <w:t>
телефон, факс (7212) 415079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www.kargoo.kz</w:t>
            </w:r>
          </w:p>
          <w:p>
            <w:pPr>
              <w:spacing w:after="20"/>
              <w:ind w:left="20"/>
              <w:jc w:val="both"/>
            </w:pPr>
            <w:r>
              <w:rPr>
                <w:rFonts w:ascii="Times New Roman"/>
                <w:b w:val="false"/>
                <w:i w:val="false"/>
                <w:color w:val="000000"/>
                <w:sz w:val="20"/>
              </w:rPr>
              <w:t>kargoo@kargoo.kz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w:t>
            </w:r>
            <w:r>
              <w:br/>
            </w:r>
            <w:r>
              <w:rPr>
                <w:rFonts w:ascii="Times New Roman"/>
                <w:b w:val="false"/>
                <w:i w:val="false"/>
                <w:color w:val="000000"/>
                <w:sz w:val="20"/>
              </w:rPr>
              <w:t>
телефон (71032) 26900,</w:t>
            </w:r>
            <w:r>
              <w:br/>
            </w:r>
            <w:r>
              <w:rPr>
                <w:rFonts w:ascii="Times New Roman"/>
                <w:b w:val="false"/>
                <w:i w:val="false"/>
                <w:color w:val="000000"/>
                <w:sz w:val="20"/>
              </w:rPr>
              <w:t>
факс (71032) 26902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www.obrazovanie.karajal.kz</w:t>
            </w:r>
          </w:p>
          <w:p>
            <w:pPr>
              <w:spacing w:after="20"/>
              <w:ind w:left="20"/>
              <w:jc w:val="both"/>
            </w:pPr>
            <w:r>
              <w:rPr>
                <w:rFonts w:ascii="Times New Roman"/>
                <w:b w:val="false"/>
                <w:i w:val="false"/>
                <w:color w:val="000000"/>
                <w:sz w:val="20"/>
              </w:rPr>
              <w:t>karaz_oo@mail.ru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Космонавтов көшесі, 2</w:t>
            </w:r>
            <w:r>
              <w:br/>
            </w:r>
            <w:r>
              <w:rPr>
                <w:rFonts w:ascii="Times New Roman"/>
                <w:b w:val="false"/>
                <w:i w:val="false"/>
                <w:color w:val="000000"/>
                <w:sz w:val="20"/>
              </w:rPr>
              <w:t>
телефон (71039) 54190,</w:t>
            </w:r>
            <w:r>
              <w:br/>
            </w:r>
            <w:r>
              <w:rPr>
                <w:rFonts w:ascii="Times New Roman"/>
                <w:b w:val="false"/>
                <w:i w:val="false"/>
                <w:color w:val="000000"/>
                <w:sz w:val="20"/>
              </w:rPr>
              <w:t>
факс (71039) 53092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www.priozersk-otdelobrazovanija.kz</w:t>
            </w:r>
          </w:p>
          <w:p>
            <w:pPr>
              <w:spacing w:after="20"/>
              <w:ind w:left="20"/>
              <w:jc w:val="both"/>
            </w:pPr>
            <w:r>
              <w:rPr>
                <w:rFonts w:ascii="Times New Roman"/>
                <w:b w:val="false"/>
                <w:i w:val="false"/>
                <w:color w:val="000000"/>
                <w:sz w:val="20"/>
              </w:rPr>
              <w:t>prio_oo@krg.gov.kz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Джамбула көшесі, 65</w:t>
            </w:r>
            <w:r>
              <w:br/>
            </w:r>
            <w:r>
              <w:rPr>
                <w:rFonts w:ascii="Times New Roman"/>
                <w:b w:val="false"/>
                <w:i w:val="false"/>
                <w:color w:val="000000"/>
                <w:sz w:val="20"/>
              </w:rPr>
              <w:t>
телефон, факс (72137) 40555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sarаgoo@mail.ru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111</w:t>
            </w:r>
            <w:r>
              <w:br/>
            </w:r>
            <w:r>
              <w:rPr>
                <w:rFonts w:ascii="Times New Roman"/>
                <w:b w:val="false"/>
                <w:i w:val="false"/>
                <w:color w:val="000000"/>
                <w:sz w:val="20"/>
              </w:rPr>
              <w:t>
телефон (71063) 35100, 37934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satpgoo@mail.ru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101401,</w:t>
            </w:r>
            <w:r>
              <w:br/>
            </w:r>
            <w:r>
              <w:rPr>
                <w:rFonts w:ascii="Times New Roman"/>
                <w:b w:val="false"/>
                <w:i w:val="false"/>
                <w:color w:val="000000"/>
                <w:sz w:val="20"/>
              </w:rPr>
              <w:t>
Қарағанды облысы, Теміртау қаласы, Димитров көшесі, 11/1</w:t>
            </w:r>
            <w:r>
              <w:br/>
            </w:r>
            <w:r>
              <w:rPr>
                <w:rFonts w:ascii="Times New Roman"/>
                <w:b w:val="false"/>
                <w:i w:val="false"/>
                <w:color w:val="000000"/>
                <w:sz w:val="20"/>
              </w:rPr>
              <w:t>
телефон (7213) 980290,</w:t>
            </w:r>
            <w:r>
              <w:br/>
            </w:r>
            <w:r>
              <w:rPr>
                <w:rFonts w:ascii="Times New Roman"/>
                <w:b w:val="false"/>
                <w:i w:val="false"/>
                <w:color w:val="000000"/>
                <w:sz w:val="20"/>
              </w:rPr>
              <w:t>
факс (7213) 985482</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zhilcom.temir-tau.kz</w:t>
            </w:r>
          </w:p>
          <w:p>
            <w:pPr>
              <w:spacing w:after="20"/>
              <w:ind w:left="20"/>
              <w:jc w:val="both"/>
            </w:pPr>
            <w:r>
              <w:rPr>
                <w:rFonts w:ascii="Times New Roman"/>
                <w:b w:val="false"/>
                <w:i w:val="false"/>
                <w:color w:val="000000"/>
                <w:sz w:val="20"/>
              </w:rPr>
              <w:t>тemidoo@mail.ru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Қазақстанская көшесі, 101</w:t>
            </w:r>
            <w:r>
              <w:br/>
            </w:r>
            <w:r>
              <w:rPr>
                <w:rFonts w:ascii="Times New Roman"/>
                <w:b w:val="false"/>
                <w:i w:val="false"/>
                <w:color w:val="000000"/>
                <w:sz w:val="20"/>
              </w:rPr>
              <w:t>
телефон (72156) 55257, 52730</w:t>
            </w:r>
            <w:r>
              <w:br/>
            </w:r>
            <w:r>
              <w:rPr>
                <w:rFonts w:ascii="Times New Roman"/>
                <w:b w:val="false"/>
                <w:i w:val="false"/>
                <w:color w:val="000000"/>
                <w:sz w:val="20"/>
              </w:rPr>
              <w:t>
факс (72156) 55095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metod@ok.kz.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Карл Маркс көшесі, 43</w:t>
            </w:r>
            <w:r>
              <w:br/>
            </w:r>
            <w:r>
              <w:rPr>
                <w:rFonts w:ascii="Times New Roman"/>
                <w:b w:val="false"/>
                <w:i w:val="false"/>
                <w:color w:val="000000"/>
                <w:sz w:val="20"/>
              </w:rPr>
              <w:t>
телефон (72131) 43769</w:t>
            </w:r>
            <w:r>
              <w:br/>
            </w:r>
            <w:r>
              <w:rPr>
                <w:rFonts w:ascii="Times New Roman"/>
                <w:b w:val="false"/>
                <w:i w:val="false"/>
                <w:color w:val="000000"/>
                <w:sz w:val="20"/>
              </w:rPr>
              <w:t>
факс (72131) 44260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abairoo@mail.ru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ауылы, Байсейітова көшесі, 26</w:t>
            </w:r>
            <w:r>
              <w:br/>
            </w:r>
            <w:r>
              <w:rPr>
                <w:rFonts w:ascii="Times New Roman"/>
                <w:b w:val="false"/>
                <w:i w:val="false"/>
                <w:color w:val="000000"/>
                <w:sz w:val="20"/>
              </w:rPr>
              <w:t>
телефон, факс (71037) 21399</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36</w:t>
            </w:r>
            <w:r>
              <w:br/>
            </w:r>
            <w:r>
              <w:rPr>
                <w:rFonts w:ascii="Times New Roman"/>
                <w:b w:val="false"/>
                <w:i w:val="false"/>
                <w:color w:val="000000"/>
                <w:sz w:val="20"/>
              </w:rPr>
              <w:t>
телефон (72154) 21216,</w:t>
            </w:r>
            <w:r>
              <w:br/>
            </w:r>
            <w:r>
              <w:rPr>
                <w:rFonts w:ascii="Times New Roman"/>
                <w:b w:val="false"/>
                <w:i w:val="false"/>
                <w:color w:val="000000"/>
                <w:sz w:val="20"/>
              </w:rPr>
              <w:t>
факс (72154) 21143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www.obrazovanie.buhar-zhirau.kz</w:t>
            </w:r>
          </w:p>
          <w:p>
            <w:pPr>
              <w:spacing w:after="20"/>
              <w:ind w:left="20"/>
              <w:jc w:val="both"/>
            </w:pPr>
            <w:r>
              <w:rPr>
                <w:rFonts w:ascii="Times New Roman"/>
                <w:b w:val="false"/>
                <w:i w:val="false"/>
                <w:color w:val="000000"/>
                <w:sz w:val="20"/>
              </w:rPr>
              <w:t>raioometod@mail.kz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білім бөлімі"мемлекеттік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Сейфуллин көшесі, 14</w:t>
            </w:r>
            <w:r>
              <w:br/>
            </w:r>
            <w:r>
              <w:rPr>
                <w:rFonts w:ascii="Times New Roman"/>
                <w:b w:val="false"/>
                <w:i w:val="false"/>
                <w:color w:val="000000"/>
                <w:sz w:val="20"/>
              </w:rPr>
              <w:t>
телефон (71030) 28445,</w:t>
            </w:r>
            <w:r>
              <w:br/>
            </w:r>
            <w:r>
              <w:rPr>
                <w:rFonts w:ascii="Times New Roman"/>
                <w:b w:val="false"/>
                <w:i w:val="false"/>
                <w:color w:val="000000"/>
                <w:sz w:val="20"/>
              </w:rPr>
              <w:t>
факс (71030) 27498</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ghadira-h@mail.ru.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Бөкейханов көшесі, 55</w:t>
            </w:r>
            <w:r>
              <w:br/>
            </w:r>
            <w:r>
              <w:rPr>
                <w:rFonts w:ascii="Times New Roman"/>
                <w:b w:val="false"/>
                <w:i w:val="false"/>
                <w:color w:val="000000"/>
                <w:sz w:val="20"/>
              </w:rPr>
              <w:t>
телефон (72146) 32922,</w:t>
            </w:r>
            <w:r>
              <w:br/>
            </w:r>
            <w:r>
              <w:rPr>
                <w:rFonts w:ascii="Times New Roman"/>
                <w:b w:val="false"/>
                <w:i w:val="false"/>
                <w:color w:val="000000"/>
                <w:sz w:val="20"/>
              </w:rPr>
              <w:t>
факс (72146) 31375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karkroo@mail.ru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Независимости көшесі, 41</w:t>
            </w:r>
            <w:r>
              <w:br/>
            </w:r>
            <w:r>
              <w:rPr>
                <w:rFonts w:ascii="Times New Roman"/>
                <w:b w:val="false"/>
                <w:i w:val="false"/>
                <w:color w:val="000000"/>
                <w:sz w:val="20"/>
              </w:rPr>
              <w:t>
телефон (72144) 22640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nurametod@mail.ru.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Целинная көшесі, 36</w:t>
            </w:r>
            <w:r>
              <w:br/>
            </w:r>
            <w:r>
              <w:rPr>
                <w:rFonts w:ascii="Times New Roman"/>
                <w:b w:val="false"/>
                <w:i w:val="false"/>
                <w:color w:val="000000"/>
                <w:sz w:val="20"/>
              </w:rPr>
              <w:t>
телефон (72149) 41373, 41394</w:t>
            </w:r>
            <w:r>
              <w:br/>
            </w:r>
            <w:r>
              <w:rPr>
                <w:rFonts w:ascii="Times New Roman"/>
                <w:b w:val="false"/>
                <w:i w:val="false"/>
                <w:color w:val="000000"/>
                <w:sz w:val="20"/>
              </w:rPr>
              <w:t>
факс (72149) 41373, 41573</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roos@mail.kz.</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білім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Бұлқышев көшесі, 19</w:t>
            </w:r>
            <w:r>
              <w:br/>
            </w:r>
            <w:r>
              <w:rPr>
                <w:rFonts w:ascii="Times New Roman"/>
                <w:b w:val="false"/>
                <w:i w:val="false"/>
                <w:color w:val="000000"/>
                <w:sz w:val="20"/>
              </w:rPr>
              <w:t>
телефон (71035) 21295</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ulytau_sh@mail.ru</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бөлімі" мемлекеттік мекемесі</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ауылы, Шортанбай жырау көшесі, 69</w:t>
            </w:r>
            <w:r>
              <w:br/>
            </w:r>
            <w:r>
              <w:rPr>
                <w:rFonts w:ascii="Times New Roman"/>
                <w:b w:val="false"/>
                <w:i w:val="false"/>
                <w:color w:val="000000"/>
                <w:sz w:val="20"/>
              </w:rPr>
              <w:t>
телефон (71031) 21446,</w:t>
            </w:r>
            <w:r>
              <w:br/>
            </w:r>
            <w:r>
              <w:rPr>
                <w:rFonts w:ascii="Times New Roman"/>
                <w:b w:val="false"/>
                <w:i w:val="false"/>
                <w:color w:val="000000"/>
                <w:sz w:val="20"/>
              </w:rPr>
              <w:t>
факс (71031) 21280</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shetuo@mail.ru</w:t>
            </w:r>
          </w:p>
        </w:tc>
      </w:tr>
    </w:tbl>
    <w:bookmarkStart w:name="z366" w:id="189"/>
    <w:p>
      <w:pPr>
        <w:spacing w:after="0"/>
        <w:ind w:left="0"/>
        <w:jc w:val="both"/>
      </w:pPr>
      <w:r>
        <w:rPr>
          <w:rFonts w:ascii="Times New Roman"/>
          <w:b w:val="false"/>
          <w:i w:val="false"/>
          <w:color w:val="000000"/>
          <w:sz w:val="28"/>
        </w:rPr>
        <w:t>
"Тұрғын үйдің меншік иелері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мүдделерін қозғайтың мәмілелерді жасау</w:t>
      </w:r>
      <w:r>
        <w:br/>
      </w:r>
      <w:r>
        <w:rPr>
          <w:rFonts w:ascii="Times New Roman"/>
          <w:b w:val="false"/>
          <w:i w:val="false"/>
          <w:color w:val="000000"/>
          <w:sz w:val="28"/>
        </w:rPr>
        <w:t>
үшін қорғаншылар мен қамқоршылар</w:t>
      </w:r>
      <w:r>
        <w:br/>
      </w:r>
      <w:r>
        <w:rPr>
          <w:rFonts w:ascii="Times New Roman"/>
          <w:b w:val="false"/>
          <w:i w:val="false"/>
          <w:color w:val="000000"/>
          <w:sz w:val="28"/>
        </w:rPr>
        <w:t>
кенесінің шешіміне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2 қосымша</w:t>
      </w:r>
    </w:p>
    <w:bookmarkEnd w:id="189"/>
    <w:bookmarkStart w:name="z367" w:id="190"/>
    <w:p>
      <w:pPr>
        <w:spacing w:after="0"/>
        <w:ind w:left="0"/>
        <w:jc w:val="left"/>
      </w:pPr>
      <w:r>
        <w:rPr>
          <w:rFonts w:ascii="Times New Roman"/>
          <w:b/>
          <w:i w:val="false"/>
          <w:color w:val="000000"/>
        </w:rPr>
        <w:t xml:space="preserve"> 
Кент, ауыл (село), ауылдық (селолық) округ әкімдерінің байланыс мәліметтері</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5019"/>
        <w:gridCol w:w="7958"/>
      </w:tblGrid>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 номерлері</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"Гүлшат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 Қарағанды облысы, Балқаш қаласы, Гүлшат кенті, Ағыбай батыр көшесі, 23</w:t>
            </w:r>
            <w:r>
              <w:br/>
            </w:r>
            <w:r>
              <w:rPr>
                <w:rFonts w:ascii="Times New Roman"/>
                <w:b w:val="false"/>
                <w:i w:val="false"/>
                <w:color w:val="000000"/>
                <w:sz w:val="20"/>
              </w:rPr>
              <w:t>
телефон (71036) 53953, факс 53953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"Қонырат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100305, Қарағанды облысы, Балқаш қаласы, Қонырат кенті, Зайцев көшесі, 20/1</w:t>
            </w:r>
            <w:r>
              <w:br/>
            </w:r>
            <w:r>
              <w:rPr>
                <w:rFonts w:ascii="Times New Roman"/>
                <w:b w:val="false"/>
                <w:i w:val="false"/>
                <w:color w:val="000000"/>
                <w:sz w:val="20"/>
              </w:rPr>
              <w:t>
телефон (71036) 64416, 64417, факс 64418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"Саяқ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100313, Қарағанды облысы, Балқаш қаласы, Саяқ кенті, Парковая көшесі, 5 телефон (71041) 35223, факс 35308</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"Кеңгір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Кеңгір ауылы, Әуезов көшесі, 4 телефон (87102) 922582, факс 922467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"Малшыбай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Малшыбай ауылы,</w:t>
            </w:r>
            <w:r>
              <w:br/>
            </w:r>
            <w:r>
              <w:rPr>
                <w:rFonts w:ascii="Times New Roman"/>
                <w:b w:val="false"/>
                <w:i w:val="false"/>
                <w:color w:val="000000"/>
                <w:sz w:val="20"/>
              </w:rPr>
              <w:t>
телефон, факс (87102) 760043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селосы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100615, Қарағанды облысы, Жезқазған қаласы, Талап ауылы, 3 мөлтек ауданы телефон, факс (7102) 921505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100702, Қарағанды облысы, Жәйрем кенті, Мира көшесі, 4</w:t>
            </w:r>
            <w:r>
              <w:br/>
            </w:r>
            <w:r>
              <w:rPr>
                <w:rFonts w:ascii="Times New Roman"/>
                <w:b w:val="false"/>
                <w:i w:val="false"/>
                <w:color w:val="000000"/>
                <w:sz w:val="20"/>
              </w:rPr>
              <w:t>
телефон (71032) 52230, факс 52901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Қарағанды облысы, Ақтас кенті, Кржижановский көшесі, 27,</w:t>
            </w:r>
            <w:r>
              <w:br/>
            </w:r>
            <w:r>
              <w:rPr>
                <w:rFonts w:ascii="Times New Roman"/>
                <w:b w:val="false"/>
                <w:i w:val="false"/>
                <w:color w:val="000000"/>
                <w:sz w:val="20"/>
              </w:rPr>
              <w:t>
телефон (87212) 445407, факс 445555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100604, Қарағанды облысы, Жезқазған кенті, Жамбула көшесі, 26А</w:t>
            </w:r>
            <w:r>
              <w:br/>
            </w:r>
            <w:r>
              <w:rPr>
                <w:rFonts w:ascii="Times New Roman"/>
                <w:b w:val="false"/>
                <w:i w:val="false"/>
                <w:color w:val="000000"/>
                <w:sz w:val="20"/>
              </w:rPr>
              <w:t>
телефон (71063) 22119, факс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101408, Қарағанды облысы, Ақтау кенті, 5-ші квартал,</w:t>
            </w:r>
            <w:r>
              <w:br/>
            </w:r>
            <w:r>
              <w:rPr>
                <w:rFonts w:ascii="Times New Roman"/>
                <w:b w:val="false"/>
                <w:i w:val="false"/>
                <w:color w:val="000000"/>
                <w:sz w:val="20"/>
              </w:rPr>
              <w:t>
телефон, факс (7213) 940437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101606, Қарағанды облысы, Шахан кенті, Шаханская көшесі, 11,</w:t>
            </w:r>
            <w:r>
              <w:br/>
            </w:r>
            <w:r>
              <w:rPr>
                <w:rFonts w:ascii="Times New Roman"/>
                <w:b w:val="false"/>
                <w:i w:val="false"/>
                <w:color w:val="000000"/>
                <w:sz w:val="20"/>
              </w:rPr>
              <w:t>
телефон (72156) 32417, факс 32403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"Новодолинский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101605, Қарағанды облысы, Новодолинский кенті, Центральная көшесі, 4,</w:t>
            </w:r>
            <w:r>
              <w:br/>
            </w:r>
            <w:r>
              <w:rPr>
                <w:rFonts w:ascii="Times New Roman"/>
                <w:b w:val="false"/>
                <w:i w:val="false"/>
                <w:color w:val="000000"/>
                <w:sz w:val="20"/>
              </w:rPr>
              <w:t>
телефон (72156) 62230, 62329, факс 62901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101604, Қарағанды облысы, Долинка кенті, Садовая көшесі, 58,</w:t>
            </w:r>
            <w:r>
              <w:br/>
            </w:r>
            <w:r>
              <w:rPr>
                <w:rFonts w:ascii="Times New Roman"/>
                <w:b w:val="false"/>
                <w:i w:val="false"/>
                <w:color w:val="000000"/>
                <w:sz w:val="20"/>
              </w:rPr>
              <w:t>
телефон (72156) 58231, факс 58252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100107, Қарағанды облысы, Абай ауданы, Жартас ауылы, 60 лет Казахстана көшесі, 24</w:t>
            </w:r>
            <w:r>
              <w:br/>
            </w:r>
            <w:r>
              <w:rPr>
                <w:rFonts w:ascii="Times New Roman"/>
                <w:b w:val="false"/>
                <w:i w:val="false"/>
                <w:color w:val="000000"/>
                <w:sz w:val="20"/>
              </w:rPr>
              <w:t>
телефон (72131) 91318, факс 91221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100111, Қарағанды облысы, Абай ауданы, Көксу ауылы, Центральная көшесі, 22</w:t>
            </w:r>
            <w:r>
              <w:br/>
            </w:r>
            <w:r>
              <w:rPr>
                <w:rFonts w:ascii="Times New Roman"/>
                <w:b w:val="false"/>
                <w:i w:val="false"/>
                <w:color w:val="000000"/>
                <w:sz w:val="20"/>
              </w:rPr>
              <w:t>
телефон (71253) 52482, факс 52661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"Сәрепті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 Қарағанды облысы, Абай ауданы, Сарепта ауылы</w:t>
            </w:r>
            <w:r>
              <w:br/>
            </w:r>
            <w:r>
              <w:rPr>
                <w:rFonts w:ascii="Times New Roman"/>
                <w:b w:val="false"/>
                <w:i w:val="false"/>
                <w:color w:val="000000"/>
                <w:sz w:val="20"/>
              </w:rPr>
              <w:t>
телефон (72153) 55323, факс 55344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"Есенгелді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100106, Қарағанды облысы, Абай ауданы, Есенгельды ауылы, Центральная көшесі, 20</w:t>
            </w:r>
            <w:r>
              <w:br/>
            </w:r>
            <w:r>
              <w:rPr>
                <w:rFonts w:ascii="Times New Roman"/>
                <w:b w:val="false"/>
                <w:i w:val="false"/>
                <w:color w:val="000000"/>
                <w:sz w:val="20"/>
              </w:rPr>
              <w:t>
тел. (72153) 53172, факс 32246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100113, Қарағанды облысы, Абай ауданы, Курминское ауылы, Спасская көшесі, 7</w:t>
            </w:r>
            <w:r>
              <w:br/>
            </w:r>
            <w:r>
              <w:rPr>
                <w:rFonts w:ascii="Times New Roman"/>
                <w:b w:val="false"/>
                <w:i w:val="false"/>
                <w:color w:val="000000"/>
                <w:sz w:val="20"/>
              </w:rPr>
              <w:t>
тел. (72153) 50 566, факс 50574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"Құлаайғыр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100112, Қарағанды облысы, Абай ауданы, Кулаайгыр ауылы, К.Маркс көшесі, 1</w:t>
            </w:r>
            <w:r>
              <w:br/>
            </w:r>
            <w:r>
              <w:rPr>
                <w:rFonts w:ascii="Times New Roman"/>
                <w:b w:val="false"/>
                <w:i w:val="false"/>
                <w:color w:val="000000"/>
                <w:sz w:val="20"/>
              </w:rPr>
              <w:t>
телефон (72153) 57124, факс 57303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"Агрогородок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100104, Қарағанды облысы, Абай ауданы, Агрогородок ауылы, Садовая көшесі, 5 "б",</w:t>
            </w:r>
            <w:r>
              <w:br/>
            </w:r>
            <w:r>
              <w:rPr>
                <w:rFonts w:ascii="Times New Roman"/>
                <w:b w:val="false"/>
                <w:i w:val="false"/>
                <w:color w:val="000000"/>
                <w:sz w:val="20"/>
              </w:rPr>
              <w:t>
телефон (72131) 90272, факс 90211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 Қарағанды облысы, Абай ауданы, Самар ауылы, Центральная көшесі, 19</w:t>
            </w:r>
            <w:r>
              <w:br/>
            </w:r>
            <w:r>
              <w:rPr>
                <w:rFonts w:ascii="Times New Roman"/>
                <w:b w:val="false"/>
                <w:i w:val="false"/>
                <w:color w:val="000000"/>
                <w:sz w:val="20"/>
              </w:rPr>
              <w:t>
телефон (72153) 54290, факс 54289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100117, Қарағанды облысы, Абай ауданы, Юбилейное ауылы, Мира көшесі, 15/1</w:t>
            </w:r>
            <w:r>
              <w:br/>
            </w:r>
            <w:r>
              <w:rPr>
                <w:rFonts w:ascii="Times New Roman"/>
                <w:b w:val="false"/>
                <w:i w:val="false"/>
                <w:color w:val="000000"/>
                <w:sz w:val="20"/>
              </w:rPr>
              <w:t>
телефон (72153) 58336, 58286, факс 58138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100105, Қарағанды облысы, Абай ауданы, Акбастау ауылы, Центральная көшесі, 11</w:t>
            </w:r>
            <w:r>
              <w:br/>
            </w:r>
            <w:r>
              <w:rPr>
                <w:rFonts w:ascii="Times New Roman"/>
                <w:b w:val="false"/>
                <w:i w:val="false"/>
                <w:color w:val="000000"/>
                <w:sz w:val="20"/>
              </w:rPr>
              <w:t>
телефон (72132) 31131, факс 31140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100118, Қарағанды облысы, Абай ауданы, Южный кенті, Комсомольская көшесі, 14 телефон, факс (72153) 56288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Топар кенті, Қазыбек би көшесі, 3</w:t>
            </w:r>
            <w:r>
              <w:br/>
            </w:r>
            <w:r>
              <w:rPr>
                <w:rFonts w:ascii="Times New Roman"/>
                <w:b w:val="false"/>
                <w:i w:val="false"/>
                <w:color w:val="000000"/>
                <w:sz w:val="20"/>
              </w:rPr>
              <w:t>
телефон (72153) 32187, 31528, факс 31582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"Қарабас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 Қарағанды облысы, Абай ауданы, Қарабас кенті, Кирова көшесі, 9</w:t>
            </w:r>
            <w:r>
              <w:br/>
            </w:r>
            <w:r>
              <w:rPr>
                <w:rFonts w:ascii="Times New Roman"/>
                <w:b w:val="false"/>
                <w:i w:val="false"/>
                <w:color w:val="000000"/>
                <w:sz w:val="20"/>
              </w:rPr>
              <w:t>
телефон, факс (72153) 31528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1002008, Қарағанды облысы, Ақтоғай ауданы, Абай ауылы</w:t>
            </w:r>
            <w:r>
              <w:br/>
            </w:r>
            <w:r>
              <w:rPr>
                <w:rFonts w:ascii="Times New Roman"/>
                <w:b w:val="false"/>
                <w:i w:val="false"/>
                <w:color w:val="000000"/>
                <w:sz w:val="20"/>
              </w:rPr>
              <w:t>
телефон, факс (71038) 23543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1002009, Қарағанды облысы, Ақтоғай ауданы, Айыртас ауылы</w:t>
            </w:r>
            <w:r>
              <w:br/>
            </w:r>
            <w:r>
              <w:rPr>
                <w:rFonts w:ascii="Times New Roman"/>
                <w:b w:val="false"/>
                <w:i w:val="false"/>
                <w:color w:val="000000"/>
                <w:sz w:val="20"/>
              </w:rPr>
              <w:t>
телефон, факс (71038) 24233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100205, Қарағанды облысы, Ақтоғай ауданы, Сауле ауылы</w:t>
            </w:r>
            <w:r>
              <w:br/>
            </w:r>
            <w:r>
              <w:rPr>
                <w:rFonts w:ascii="Times New Roman"/>
                <w:b w:val="false"/>
                <w:i w:val="false"/>
                <w:color w:val="000000"/>
                <w:sz w:val="20"/>
              </w:rPr>
              <w:t>
телефон, факс (71037) 22219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100210, Қарағанды облысы, Ақтоғай ауданы, Нарманбет ауылы</w:t>
            </w:r>
            <w:r>
              <w:br/>
            </w:r>
            <w:r>
              <w:rPr>
                <w:rFonts w:ascii="Times New Roman"/>
                <w:b w:val="false"/>
                <w:i w:val="false"/>
                <w:color w:val="000000"/>
                <w:sz w:val="20"/>
              </w:rPr>
              <w:t>
телефон, факс (71038) 23743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100202, Қарағанды облысы, Ақтоғай ауданы, Актас ауылы</w:t>
            </w:r>
            <w:r>
              <w:br/>
            </w:r>
            <w:r>
              <w:rPr>
                <w:rFonts w:ascii="Times New Roman"/>
                <w:b w:val="false"/>
                <w:i w:val="false"/>
                <w:color w:val="000000"/>
                <w:sz w:val="20"/>
              </w:rPr>
              <w:t>
телефон, факс (71037) 29121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100201, Қарағанды облысы, Ақтоғай ауданы, Ақжарық ауылы</w:t>
            </w:r>
            <w:r>
              <w:br/>
            </w:r>
            <w:r>
              <w:rPr>
                <w:rFonts w:ascii="Times New Roman"/>
                <w:b w:val="false"/>
                <w:i w:val="false"/>
                <w:color w:val="000000"/>
                <w:sz w:val="20"/>
              </w:rPr>
              <w:t>
телефон, факс (71037) 24213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100311, Қарағанды облысы, Ақтоғай ауданы, Қошқар ауылы</w:t>
            </w:r>
            <w:r>
              <w:br/>
            </w:r>
            <w:r>
              <w:rPr>
                <w:rFonts w:ascii="Times New Roman"/>
                <w:b w:val="false"/>
                <w:i w:val="false"/>
                <w:color w:val="000000"/>
                <w:sz w:val="20"/>
              </w:rPr>
              <w:t>
телефон, факс (71038) 23225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100203, Қарағанды облысы, Ақтоғай ауданы, Ақши ауылы</w:t>
            </w:r>
            <w:r>
              <w:br/>
            </w:r>
            <w:r>
              <w:rPr>
                <w:rFonts w:ascii="Times New Roman"/>
                <w:b w:val="false"/>
                <w:i w:val="false"/>
                <w:color w:val="000000"/>
                <w:sz w:val="20"/>
              </w:rPr>
              <w:t>
телефон, факс (71037) 29748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100204, Қарағанды облысы, Ақтоғай ауданы, Нүркен ауылы</w:t>
            </w:r>
            <w:r>
              <w:br/>
            </w:r>
            <w:r>
              <w:rPr>
                <w:rFonts w:ascii="Times New Roman"/>
                <w:b w:val="false"/>
                <w:i w:val="false"/>
                <w:color w:val="000000"/>
                <w:sz w:val="20"/>
              </w:rPr>
              <w:t>
телефон, факс (71037) 23340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100312, Қарағанды облысы, Ақтоғай ауданы, Ортадересин ауылы</w:t>
            </w:r>
            <w:r>
              <w:br/>
            </w:r>
            <w:r>
              <w:rPr>
                <w:rFonts w:ascii="Times New Roman"/>
                <w:b w:val="false"/>
                <w:i w:val="false"/>
                <w:color w:val="000000"/>
                <w:sz w:val="20"/>
              </w:rPr>
              <w:t>
телефон, факс (71037) 25340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100317, Қарағанды облысы, Ақтоғай ауданы, Тасарал ауылы</w:t>
            </w:r>
            <w:r>
              <w:br/>
            </w:r>
            <w:r>
              <w:rPr>
                <w:rFonts w:ascii="Times New Roman"/>
                <w:b w:val="false"/>
                <w:i w:val="false"/>
                <w:color w:val="000000"/>
                <w:sz w:val="20"/>
              </w:rPr>
              <w:t>
телефон, факс (71038) 26484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"Торанғалық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100315, Қарағанды облысы, Ақтоғай ауданы, Торанғалық ауылы</w:t>
            </w:r>
            <w:r>
              <w:br/>
            </w:r>
            <w:r>
              <w:rPr>
                <w:rFonts w:ascii="Times New Roman"/>
                <w:b w:val="false"/>
                <w:i w:val="false"/>
                <w:color w:val="000000"/>
                <w:sz w:val="20"/>
              </w:rPr>
              <w:t>
телефон, факс (71038) 24632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Шабанбай би ауылы</w:t>
            </w:r>
            <w:r>
              <w:br/>
            </w:r>
            <w:r>
              <w:rPr>
                <w:rFonts w:ascii="Times New Roman"/>
                <w:b w:val="false"/>
                <w:i w:val="false"/>
                <w:color w:val="000000"/>
                <w:sz w:val="20"/>
              </w:rPr>
              <w:t>
телефон, факс (71037) 26218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100207, Қарағанды облысы, Ақтоғай ауданы, Сарытерек ауылы</w:t>
            </w:r>
            <w:r>
              <w:br/>
            </w:r>
            <w:r>
              <w:rPr>
                <w:rFonts w:ascii="Times New Roman"/>
                <w:b w:val="false"/>
                <w:i w:val="false"/>
                <w:color w:val="000000"/>
                <w:sz w:val="20"/>
              </w:rPr>
              <w:t>
телефон, факс (71037) 25237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100314, Қарағанды облысы, Ақтоғай ауданы, Сарышаған кенті, Абая көшесі, 18</w:t>
            </w:r>
            <w:r>
              <w:br/>
            </w:r>
            <w:r>
              <w:rPr>
                <w:rFonts w:ascii="Times New Roman"/>
                <w:b w:val="false"/>
                <w:i w:val="false"/>
                <w:color w:val="000000"/>
                <w:sz w:val="20"/>
              </w:rPr>
              <w:t>
телефон, факс (71038) 22253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100316, Қарағанды облысы, Ақтоғай ауданы, Шашубай кенті, Ленина көшесі, 1</w:t>
            </w:r>
            <w:r>
              <w:br/>
            </w:r>
            <w:r>
              <w:rPr>
                <w:rFonts w:ascii="Times New Roman"/>
                <w:b w:val="false"/>
                <w:i w:val="false"/>
                <w:color w:val="000000"/>
                <w:sz w:val="20"/>
              </w:rPr>
              <w:t>
телефон, факс (71038) 21257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"Мұстафин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100407, Қарағанды облысы, Бұқаржырау ауданы, Мұстафин кенті, Корниенко көшесі, 17</w:t>
            </w:r>
            <w:r>
              <w:br/>
            </w:r>
            <w:r>
              <w:rPr>
                <w:rFonts w:ascii="Times New Roman"/>
                <w:b w:val="false"/>
                <w:i w:val="false"/>
                <w:color w:val="000000"/>
                <w:sz w:val="20"/>
              </w:rPr>
              <w:t>
телефон, факс (72138) 31101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кенті, Абылай хана көшесі, 38а</w:t>
            </w:r>
            <w:r>
              <w:br/>
            </w:r>
            <w:r>
              <w:rPr>
                <w:rFonts w:ascii="Times New Roman"/>
                <w:b w:val="false"/>
                <w:i w:val="false"/>
                <w:color w:val="000000"/>
                <w:sz w:val="20"/>
              </w:rPr>
              <w:t>
телефон (72154) 21600, факс 21696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100413, Қарағанды облысы, Бұқар жырау ауданы, Қушоқы кенті, Искакова көшесі, 55</w:t>
            </w:r>
            <w:r>
              <w:br/>
            </w:r>
            <w:r>
              <w:rPr>
                <w:rFonts w:ascii="Times New Roman"/>
                <w:b w:val="false"/>
                <w:i w:val="false"/>
                <w:color w:val="000000"/>
                <w:sz w:val="20"/>
              </w:rPr>
              <w:t>
телефон, факс (72138) 32338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100401, Қарағанды облысы, Бұқар жырау ауданы, Ақбел ауылы Юбилейная көшесі, 4</w:t>
            </w:r>
            <w:r>
              <w:br/>
            </w:r>
            <w:r>
              <w:rPr>
                <w:rFonts w:ascii="Times New Roman"/>
                <w:b w:val="false"/>
                <w:i w:val="false"/>
                <w:color w:val="000000"/>
                <w:sz w:val="20"/>
              </w:rPr>
              <w:t>
телефон, факс (72154) 22166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100425, Қарағанды облысы, Бұқар жырау ауданы, Актөбе ауылы, Центральная көшесі, 1</w:t>
            </w:r>
            <w:r>
              <w:br/>
            </w:r>
            <w:r>
              <w:rPr>
                <w:rFonts w:ascii="Times New Roman"/>
                <w:b w:val="false"/>
                <w:i w:val="false"/>
                <w:color w:val="000000"/>
                <w:sz w:val="20"/>
              </w:rPr>
              <w:t>
телефон, факс (72138) 30224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100402, Қарағанды облысы, Бұқар жырау ауданы, Ақөре ауылы, Целинная көшесі, 1</w:t>
            </w:r>
            <w:r>
              <w:br/>
            </w:r>
            <w:r>
              <w:rPr>
                <w:rFonts w:ascii="Times New Roman"/>
                <w:b w:val="false"/>
                <w:i w:val="false"/>
                <w:color w:val="000000"/>
                <w:sz w:val="20"/>
              </w:rPr>
              <w:t>
телефон, факс (72154) 21446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100404, Қарағанды облысы, Бұқар жырау ауданы, Белағаш ауылы, Школьная көшесі, 9</w:t>
            </w:r>
            <w:r>
              <w:br/>
            </w:r>
            <w:r>
              <w:rPr>
                <w:rFonts w:ascii="Times New Roman"/>
                <w:b w:val="false"/>
                <w:i w:val="false"/>
                <w:color w:val="000000"/>
                <w:sz w:val="20"/>
              </w:rPr>
              <w:t>
телефон, факс (72154) 25273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100430, Қарағанды облысы, Бұқар жырау ауданы, Березняки ауылы, Центральная көшесі, 9</w:t>
            </w:r>
            <w:r>
              <w:br/>
            </w:r>
            <w:r>
              <w:rPr>
                <w:rFonts w:ascii="Times New Roman"/>
                <w:b w:val="false"/>
                <w:i w:val="false"/>
                <w:color w:val="000000"/>
                <w:sz w:val="20"/>
              </w:rPr>
              <w:t>
телефон, факс (72138) 35543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100405, Қарағанды облысы, Бұқар жырау ауданы, Ботақара ауылы, Горького көшесі, 19</w:t>
            </w:r>
            <w:r>
              <w:br/>
            </w:r>
            <w:r>
              <w:rPr>
                <w:rFonts w:ascii="Times New Roman"/>
                <w:b w:val="false"/>
                <w:i w:val="false"/>
                <w:color w:val="000000"/>
                <w:sz w:val="20"/>
              </w:rPr>
              <w:t>
телефон, факс (72154) 27710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100406, Қарағанды облысы, Бұқар жырау ауданы, Бұқар жырау ауылы, Центральная көшесі, 9</w:t>
            </w:r>
            <w:r>
              <w:br/>
            </w:r>
            <w:r>
              <w:rPr>
                <w:rFonts w:ascii="Times New Roman"/>
                <w:b w:val="false"/>
                <w:i w:val="false"/>
                <w:color w:val="000000"/>
                <w:sz w:val="20"/>
              </w:rPr>
              <w:t>
телефон, факс (72154) 24441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100431, Қарағанды облысы, Бұқар жырау ауданы, Гагарин ауылы, Октябрьская көшесі, 72</w:t>
            </w:r>
            <w:r>
              <w:br/>
            </w:r>
            <w:r>
              <w:rPr>
                <w:rFonts w:ascii="Times New Roman"/>
                <w:b w:val="false"/>
                <w:i w:val="false"/>
                <w:color w:val="000000"/>
                <w:sz w:val="20"/>
              </w:rPr>
              <w:t>
телефон, факс (72138) 22236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101204, Қарағанды облысы, Бұқар жырау ауданы, Дубовка ауылы, Юбилейная көшесі, 37</w:t>
            </w:r>
            <w:r>
              <w:br/>
            </w:r>
            <w:r>
              <w:rPr>
                <w:rFonts w:ascii="Times New Roman"/>
                <w:b w:val="false"/>
                <w:i w:val="false"/>
                <w:color w:val="000000"/>
                <w:sz w:val="20"/>
              </w:rPr>
              <w:t>
телефон, факс (72138) 36178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100426, Қарағанды облысы, Бұқар жырау ауданы, Қаражар ауылы, Зеленая көшесі, 8</w:t>
            </w:r>
            <w:r>
              <w:br/>
            </w:r>
            <w:r>
              <w:rPr>
                <w:rFonts w:ascii="Times New Roman"/>
                <w:b w:val="false"/>
                <w:i w:val="false"/>
                <w:color w:val="000000"/>
                <w:sz w:val="20"/>
              </w:rPr>
              <w:t>
телефон, факс (72138) 33720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100410, Қарағанды облысы, Бұқар жырау ауданы, Қарақұдық ауылы, Набережная көшесі, 1</w:t>
            </w:r>
            <w:r>
              <w:br/>
            </w:r>
            <w:r>
              <w:rPr>
                <w:rFonts w:ascii="Times New Roman"/>
                <w:b w:val="false"/>
                <w:i w:val="false"/>
                <w:color w:val="000000"/>
                <w:sz w:val="20"/>
              </w:rPr>
              <w:t>
телефон, факс (72154) 21244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100411, Қарағанды облысы, Бұқар жырау ауданы, Көкпекті ауылы, Торговая көшесі, 1</w:t>
            </w:r>
            <w:r>
              <w:br/>
            </w:r>
            <w:r>
              <w:rPr>
                <w:rFonts w:ascii="Times New Roman"/>
                <w:b w:val="false"/>
                <w:i w:val="false"/>
                <w:color w:val="000000"/>
                <w:sz w:val="20"/>
              </w:rPr>
              <w:t>
телефон, факс (72154) 23279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"Корнеевка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100412, Қарағанды облысы, Бұқар жырау ауданы, Корнеевка ауылы, Целинная көшесі, 11</w:t>
            </w:r>
            <w:r>
              <w:br/>
            </w:r>
            <w:r>
              <w:rPr>
                <w:rFonts w:ascii="Times New Roman"/>
                <w:b w:val="false"/>
                <w:i w:val="false"/>
                <w:color w:val="000000"/>
                <w:sz w:val="20"/>
              </w:rPr>
              <w:t>
телефон, факс (72154) 26436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"Молодецкий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100427, Қарағанды облысы, Бұқар жырау ауданы, Молодецкое ауылы, Амангельды көшесі, 13</w:t>
            </w:r>
            <w:r>
              <w:br/>
            </w:r>
            <w:r>
              <w:rPr>
                <w:rFonts w:ascii="Times New Roman"/>
                <w:b w:val="false"/>
                <w:i w:val="false"/>
                <w:color w:val="000000"/>
                <w:sz w:val="20"/>
              </w:rPr>
              <w:t>
телефон, факс (72138) 34571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100408, Қарағанды облысы, Бұқар жырау ауданы, Доскей ауылы, Доскея көшесі, 32/2</w:t>
            </w:r>
            <w:r>
              <w:br/>
            </w:r>
            <w:r>
              <w:rPr>
                <w:rFonts w:ascii="Times New Roman"/>
                <w:b w:val="false"/>
                <w:i w:val="false"/>
                <w:color w:val="000000"/>
                <w:sz w:val="20"/>
              </w:rPr>
              <w:t>
телефон, факс (72154) 24227</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100424, Қарағанды облысы, Бұқар жырау ауданы, Новоузенка ауылы, Тбилисская көшесі, 28</w:t>
            </w:r>
            <w:r>
              <w:br/>
            </w:r>
            <w:r>
              <w:rPr>
                <w:rFonts w:ascii="Times New Roman"/>
                <w:b w:val="false"/>
                <w:i w:val="false"/>
                <w:color w:val="000000"/>
                <w:sz w:val="20"/>
              </w:rPr>
              <w:t>
телефон, факс (72138) 39281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100415, Қарағанды облысы, Бұқар жырау ауданы, Петровка ауылы, Школьная көшесі, 11</w:t>
            </w:r>
            <w:r>
              <w:br/>
            </w:r>
            <w:r>
              <w:rPr>
                <w:rFonts w:ascii="Times New Roman"/>
                <w:b w:val="false"/>
                <w:i w:val="false"/>
                <w:color w:val="000000"/>
                <w:sz w:val="20"/>
              </w:rPr>
              <w:t>
телефон, факс (72154) 20543</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100432, Қарағанды облысы, Бұқар жырау ауданы, Баймырза ауылы, Фабричная көшесі, 3</w:t>
            </w:r>
            <w:r>
              <w:br/>
            </w:r>
            <w:r>
              <w:rPr>
                <w:rFonts w:ascii="Times New Roman"/>
                <w:b w:val="false"/>
                <w:i w:val="false"/>
                <w:color w:val="000000"/>
                <w:sz w:val="20"/>
              </w:rPr>
              <w:t>
телефон, факс (72138) 38645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100433, Қарағанды облысы, Бұқар жырау ауданы, Ростовка ауылы, Советская көшесі, 12а</w:t>
            </w:r>
            <w:r>
              <w:br/>
            </w:r>
            <w:r>
              <w:rPr>
                <w:rFonts w:ascii="Times New Roman"/>
                <w:b w:val="false"/>
                <w:i w:val="false"/>
                <w:color w:val="000000"/>
                <w:sz w:val="20"/>
              </w:rPr>
              <w:t>
телефон, факс (72138) 37135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100434, Қарағанды облысы, Бұқар жырау ауданы, Самаркандское ауылы, Ленинская көшесі, 1</w:t>
            </w:r>
            <w:r>
              <w:br/>
            </w:r>
            <w:r>
              <w:rPr>
                <w:rFonts w:ascii="Times New Roman"/>
                <w:b w:val="false"/>
                <w:i w:val="false"/>
                <w:color w:val="000000"/>
                <w:sz w:val="20"/>
              </w:rPr>
              <w:t>
телефон, факс (72138) 33339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100418, Қарағанды облысы, Бұқар жырау ауданы, Суықсу ауылы, Ленин көшесі, 17 телефон, факс (72132) 31210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100419, Қарағанды облысы, Бұқар жырау ауданы, Тоғызқұдық ауылы, Механическая көшесі, 7</w:t>
            </w:r>
            <w:r>
              <w:br/>
            </w:r>
            <w:r>
              <w:rPr>
                <w:rFonts w:ascii="Times New Roman"/>
                <w:b w:val="false"/>
                <w:i w:val="false"/>
                <w:color w:val="000000"/>
                <w:sz w:val="20"/>
              </w:rPr>
              <w:t>
телефон, факс (72154) 21845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 Қарағанды облысы, Бұқар жырау ауданы, Тұзды ауылы Гагарина көшесі, 1</w:t>
            </w:r>
            <w:r>
              <w:br/>
            </w:r>
            <w:r>
              <w:rPr>
                <w:rFonts w:ascii="Times New Roman"/>
                <w:b w:val="false"/>
                <w:i w:val="false"/>
                <w:color w:val="000000"/>
                <w:sz w:val="20"/>
              </w:rPr>
              <w:t>
телефон, факс (72138) 34787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100420, Қарағанды облысы, Бұқар жырау ауданы, Үміткер ауылы, Центральная көшесі, 7/2</w:t>
            </w:r>
            <w:r>
              <w:br/>
            </w:r>
            <w:r>
              <w:rPr>
                <w:rFonts w:ascii="Times New Roman"/>
                <w:b w:val="false"/>
                <w:i w:val="false"/>
                <w:color w:val="000000"/>
                <w:sz w:val="20"/>
              </w:rPr>
              <w:t>
телефон, факс (72154) 26280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100422, Қарағанды облысы, Бұқар жырау ауданы, Үштөбе ауылы, Ленинградская көшесі, 30</w:t>
            </w:r>
            <w:r>
              <w:br/>
            </w:r>
            <w:r>
              <w:rPr>
                <w:rFonts w:ascii="Times New Roman"/>
                <w:b w:val="false"/>
                <w:i w:val="false"/>
                <w:color w:val="000000"/>
                <w:sz w:val="20"/>
              </w:rPr>
              <w:t>
телефон, факс (72154) 29612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100435, Қарағанды облысы, Бұқар жырау ауданы, Центральное ауылы, Ленина көшесі, 16</w:t>
            </w:r>
            <w:r>
              <w:br/>
            </w:r>
            <w:r>
              <w:rPr>
                <w:rFonts w:ascii="Times New Roman"/>
                <w:b w:val="false"/>
                <w:i w:val="false"/>
                <w:color w:val="000000"/>
                <w:sz w:val="20"/>
              </w:rPr>
              <w:t>
телефон, факс (72138) 33171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100423, Қарағанды облысы, Бұқаржырау ауданы, Шешенқара ауылы, Пискунов көшесі, 59</w:t>
            </w:r>
            <w:r>
              <w:br/>
            </w:r>
            <w:r>
              <w:rPr>
                <w:rFonts w:ascii="Times New Roman"/>
                <w:b w:val="false"/>
                <w:i w:val="false"/>
                <w:color w:val="000000"/>
                <w:sz w:val="20"/>
              </w:rPr>
              <w:t>
телефон, факс (72154) 28648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100507, Қарағанды облысы, Жаңаарқа ауданы, Қызылжар кенті</w:t>
            </w:r>
            <w:r>
              <w:br/>
            </w:r>
            <w:r>
              <w:rPr>
                <w:rFonts w:ascii="Times New Roman"/>
                <w:b w:val="false"/>
                <w:i w:val="false"/>
                <w:color w:val="000000"/>
                <w:sz w:val="20"/>
              </w:rPr>
              <w:t>
телефон (71030) 64575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100503, Қарағанды облысы, Жаңаарқа ауданы, Ақтүбек ауылы,</w:t>
            </w:r>
            <w:r>
              <w:br/>
            </w:r>
            <w:r>
              <w:rPr>
                <w:rFonts w:ascii="Times New Roman"/>
                <w:b w:val="false"/>
                <w:i w:val="false"/>
                <w:color w:val="000000"/>
                <w:sz w:val="20"/>
              </w:rPr>
              <w:t>
телефон (71030) 27949, факс 27949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100501, Қарағанды облысы, Жаңаарқа ауданы, Айнабұлақ ауылы</w:t>
            </w:r>
            <w:r>
              <w:br/>
            </w:r>
            <w:r>
              <w:rPr>
                <w:rFonts w:ascii="Times New Roman"/>
                <w:b w:val="false"/>
                <w:i w:val="false"/>
                <w:color w:val="000000"/>
                <w:sz w:val="20"/>
              </w:rPr>
              <w:t>
телефон (71030) 27461, факс 27461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100502, Қарағанды облысы Жаңаарқа ауданы, Ақтау ауылы</w:t>
            </w:r>
            <w:r>
              <w:br/>
            </w:r>
            <w:r>
              <w:rPr>
                <w:rFonts w:ascii="Times New Roman"/>
                <w:b w:val="false"/>
                <w:i w:val="false"/>
                <w:color w:val="000000"/>
                <w:sz w:val="20"/>
              </w:rPr>
              <w:t>
телефон (71041) 25161, факс 25161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"Актасты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Ақтасты ауылы</w:t>
            </w:r>
            <w:r>
              <w:br/>
            </w:r>
            <w:r>
              <w:rPr>
                <w:rFonts w:ascii="Times New Roman"/>
                <w:b w:val="false"/>
                <w:i w:val="false"/>
                <w:color w:val="000000"/>
                <w:sz w:val="20"/>
              </w:rPr>
              <w:t>
телефон (71030) 26295, факс 26295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Аппаз ауылы</w:t>
            </w:r>
            <w:r>
              <w:br/>
            </w:r>
            <w:r>
              <w:rPr>
                <w:rFonts w:ascii="Times New Roman"/>
                <w:b w:val="false"/>
                <w:i w:val="false"/>
                <w:color w:val="000000"/>
                <w:sz w:val="20"/>
              </w:rPr>
              <w:t>
телефон (71030) 27391, факс 27391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Байдалы би ауылы</w:t>
            </w:r>
            <w:r>
              <w:br/>
            </w:r>
            <w:r>
              <w:rPr>
                <w:rFonts w:ascii="Times New Roman"/>
                <w:b w:val="false"/>
                <w:i w:val="false"/>
                <w:color w:val="000000"/>
                <w:sz w:val="20"/>
              </w:rPr>
              <w:t>
телефон (71030) 26342, факс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100508, Қарағанды облысы, Жаңаарқа ауданы, Бидайық ауылы</w:t>
            </w:r>
            <w:r>
              <w:br/>
            </w:r>
            <w:r>
              <w:rPr>
                <w:rFonts w:ascii="Times New Roman"/>
                <w:b w:val="false"/>
                <w:i w:val="false"/>
                <w:color w:val="000000"/>
                <w:sz w:val="20"/>
              </w:rPr>
              <w:t>
телефон (71030) 26342, факс 26342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100505, Қарағанды облысы, Жаңаарқа ауданы, Ералиев ауылы</w:t>
            </w:r>
            <w:r>
              <w:br/>
            </w:r>
            <w:r>
              <w:rPr>
                <w:rFonts w:ascii="Times New Roman"/>
                <w:b w:val="false"/>
                <w:i w:val="false"/>
                <w:color w:val="000000"/>
                <w:sz w:val="20"/>
              </w:rPr>
              <w:t>
телефон (71030) 27441, факс 27441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Ынталы ауылы</w:t>
            </w:r>
            <w:r>
              <w:br/>
            </w:r>
            <w:r>
              <w:rPr>
                <w:rFonts w:ascii="Times New Roman"/>
                <w:b w:val="false"/>
                <w:i w:val="false"/>
                <w:color w:val="000000"/>
                <w:sz w:val="20"/>
              </w:rPr>
              <w:t>
телефон, факс (71030) 24184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100506, Қарағанды облысы, Жаңаарқа ауданы, Ынтымак ауылы</w:t>
            </w:r>
            <w:r>
              <w:br/>
            </w:r>
            <w:r>
              <w:rPr>
                <w:rFonts w:ascii="Times New Roman"/>
                <w:b w:val="false"/>
                <w:i w:val="false"/>
                <w:color w:val="000000"/>
                <w:sz w:val="20"/>
              </w:rPr>
              <w:t>
телефон (71030) 24355, факс 24355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100510, Қарағанды облысы, Жаңаарқа ауданы, Түгіскен ауылы</w:t>
            </w:r>
            <w:r>
              <w:br/>
            </w:r>
            <w:r>
              <w:rPr>
                <w:rFonts w:ascii="Times New Roman"/>
                <w:b w:val="false"/>
                <w:i w:val="false"/>
                <w:color w:val="000000"/>
                <w:sz w:val="20"/>
              </w:rPr>
              <w:t>
телефон (71030) 26160, факс 26160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Орынбай ауылы</w:t>
            </w:r>
            <w:r>
              <w:br/>
            </w:r>
            <w:r>
              <w:rPr>
                <w:rFonts w:ascii="Times New Roman"/>
                <w:b w:val="false"/>
                <w:i w:val="false"/>
                <w:color w:val="000000"/>
                <w:sz w:val="20"/>
              </w:rPr>
              <w:t>
телефон (71030) 23761, факс 23361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 Қарағанды облысы, Жаңаарқа ауданы, Қараағаш ауылы</w:t>
            </w:r>
            <w:r>
              <w:br/>
            </w:r>
            <w:r>
              <w:rPr>
                <w:rFonts w:ascii="Times New Roman"/>
                <w:b w:val="false"/>
                <w:i w:val="false"/>
                <w:color w:val="000000"/>
                <w:sz w:val="20"/>
              </w:rPr>
              <w:t>
телефон, факс (71030) 24195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100807, Қарағанды облысы, Қарқаралы ауданы, Бақты ауылы, Тәуелсіздік көшесі, 7</w:t>
            </w:r>
            <w:r>
              <w:br/>
            </w:r>
            <w:r>
              <w:rPr>
                <w:rFonts w:ascii="Times New Roman"/>
                <w:b w:val="false"/>
                <w:i w:val="false"/>
                <w:color w:val="000000"/>
                <w:sz w:val="20"/>
              </w:rPr>
              <w:t>
телефон, факс (72146) 38721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"Бесоба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100808, Қарағанды облысы, Қарқаралы ауданы, Бесоба ауылы, Әбдірәсілов көшесі, 23</w:t>
            </w:r>
            <w:r>
              <w:br/>
            </w:r>
            <w:r>
              <w:rPr>
                <w:rFonts w:ascii="Times New Roman"/>
                <w:b w:val="false"/>
                <w:i w:val="false"/>
                <w:color w:val="000000"/>
                <w:sz w:val="20"/>
              </w:rPr>
              <w:t>
телефон, факс (72132) 36443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100810, Қарағанды облысы, Қарқаралы ауданы, Егіндібұлақ ауылы, Мәди көшесі, 10</w:t>
            </w:r>
            <w:r>
              <w:br/>
            </w:r>
            <w:r>
              <w:rPr>
                <w:rFonts w:ascii="Times New Roman"/>
                <w:b w:val="false"/>
                <w:i w:val="false"/>
                <w:color w:val="000000"/>
                <w:sz w:val="20"/>
              </w:rPr>
              <w:t>
телефон, факс (72147) 91567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"Жаңатоған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100811, Қарағанды облысы, Қарқаралы ауданы, Жаңатоған ауылы, Ұшқын көшесі, 39</w:t>
            </w:r>
            <w:r>
              <w:br/>
            </w:r>
            <w:r>
              <w:rPr>
                <w:rFonts w:ascii="Times New Roman"/>
                <w:b w:val="false"/>
                <w:i w:val="false"/>
                <w:color w:val="000000"/>
                <w:sz w:val="20"/>
              </w:rPr>
              <w:t>
телефон, факс (72146) 31760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"Аманжолов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100805, Қарағанды облысы, Қарқаралы ауданы, Талды ауылы, Қ. Аманжолов көшесі, 2</w:t>
            </w:r>
            <w:r>
              <w:br/>
            </w:r>
            <w:r>
              <w:rPr>
                <w:rFonts w:ascii="Times New Roman"/>
                <w:b w:val="false"/>
                <w:i w:val="false"/>
                <w:color w:val="000000"/>
                <w:sz w:val="20"/>
              </w:rPr>
              <w:t>
телефон, факс (72146) 37400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100806, Қарағанды облысы, Қарқаралы ауданы, Аппаз ауылы, Сейлхан көшесі, 14</w:t>
            </w:r>
            <w:r>
              <w:br/>
            </w:r>
            <w:r>
              <w:rPr>
                <w:rFonts w:ascii="Times New Roman"/>
                <w:b w:val="false"/>
                <w:i w:val="false"/>
                <w:color w:val="000000"/>
                <w:sz w:val="20"/>
              </w:rPr>
              <w:t>
телефон, факс (72146) 37258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100814, Қарағанды облысы, Қарқаралы ауданы, Қарағайлы кенті, 20 квартал, 4 үй</w:t>
            </w:r>
            <w:r>
              <w:br/>
            </w:r>
            <w:r>
              <w:rPr>
                <w:rFonts w:ascii="Times New Roman"/>
                <w:b w:val="false"/>
                <w:i w:val="false"/>
                <w:color w:val="000000"/>
                <w:sz w:val="20"/>
              </w:rPr>
              <w:t>
телефон (72146) 45480, факс 45001</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100815, Қарағанды облысы, Қарқаралы ауданы, Қаракөл ауылы, Студенческая көшесі, 13</w:t>
            </w:r>
            <w:r>
              <w:br/>
            </w:r>
            <w:r>
              <w:rPr>
                <w:rFonts w:ascii="Times New Roman"/>
                <w:b w:val="false"/>
                <w:i w:val="false"/>
                <w:color w:val="000000"/>
                <w:sz w:val="20"/>
              </w:rPr>
              <w:t>
телефон, факс (72147) 91557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"Қаршығалы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100816, Қарағанды облысы, Қарқаралы ауданы, Көктас ауылы, Гагарин көшесі, 30</w:t>
            </w:r>
            <w:r>
              <w:br/>
            </w:r>
            <w:r>
              <w:rPr>
                <w:rFonts w:ascii="Times New Roman"/>
                <w:b w:val="false"/>
                <w:i w:val="false"/>
                <w:color w:val="000000"/>
                <w:sz w:val="20"/>
              </w:rPr>
              <w:t>
телефон, факс (72146) 33512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Абай ауылы, Мендеке батыр көшесі, 8</w:t>
            </w:r>
            <w:r>
              <w:br/>
            </w:r>
            <w:r>
              <w:rPr>
                <w:rFonts w:ascii="Times New Roman"/>
                <w:b w:val="false"/>
                <w:i w:val="false"/>
                <w:color w:val="000000"/>
                <w:sz w:val="20"/>
              </w:rPr>
              <w:t>
телефон, факс (72147) 51341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 Қарағанды облысы, Қарқаралы ауданы, Қоянды ауылы, Советская көшесі, 5</w:t>
            </w:r>
            <w:r>
              <w:br/>
            </w:r>
            <w:r>
              <w:rPr>
                <w:rFonts w:ascii="Times New Roman"/>
                <w:b w:val="false"/>
                <w:i w:val="false"/>
                <w:color w:val="000000"/>
                <w:sz w:val="20"/>
              </w:rPr>
              <w:t>
телефон, факс (72147) 58221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100809, Қарағанды облысы, Қарқаралы ауданы, Бүркітті ауылы, Тың көшесі, 8 телефон, факс (72146) 34521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"Мәди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Мәди ауылы, Бейбітшілік көшесі, 2</w:t>
            </w:r>
            <w:r>
              <w:br/>
            </w:r>
            <w:r>
              <w:rPr>
                <w:rFonts w:ascii="Times New Roman"/>
                <w:b w:val="false"/>
                <w:i w:val="false"/>
                <w:color w:val="000000"/>
                <w:sz w:val="20"/>
              </w:rPr>
              <w:t>
телефон, факс (72132) 54260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"М.Мамыраев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М.Мамраев ауылы, Қабдикаримов көшесі, 12</w:t>
            </w:r>
            <w:r>
              <w:br/>
            </w:r>
            <w:r>
              <w:rPr>
                <w:rFonts w:ascii="Times New Roman"/>
                <w:b w:val="false"/>
                <w:i w:val="false"/>
                <w:color w:val="000000"/>
                <w:sz w:val="20"/>
              </w:rPr>
              <w:t>
телефон, факс (72146) 33300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Әбдіров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Әбдіров ауылы, Машанов көшесі, 48</w:t>
            </w:r>
            <w:r>
              <w:br/>
            </w:r>
            <w:r>
              <w:rPr>
                <w:rFonts w:ascii="Times New Roman"/>
                <w:b w:val="false"/>
                <w:i w:val="false"/>
                <w:color w:val="000000"/>
                <w:sz w:val="20"/>
              </w:rPr>
              <w:t>
телефон (72146) 34232, факс 34304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 Нұрмақов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 Қарағанды облысы, Қарқаралы ауданы, Н. Нұрмақов ауылы, Елебеков көшесі, 6</w:t>
            </w:r>
            <w:r>
              <w:br/>
            </w:r>
            <w:r>
              <w:rPr>
                <w:rFonts w:ascii="Times New Roman"/>
                <w:b w:val="false"/>
                <w:i w:val="false"/>
                <w:color w:val="000000"/>
                <w:sz w:val="20"/>
              </w:rPr>
              <w:t>
телефон, факс (72147) 55572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"Тәттімбет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100804, Қарағанды облысы, Қарқаралы ауданы, Ақтасты ауылы, Қазыбек би көшесі, 37</w:t>
            </w:r>
            <w:r>
              <w:br/>
            </w:r>
            <w:r>
              <w:rPr>
                <w:rFonts w:ascii="Times New Roman"/>
                <w:b w:val="false"/>
                <w:i w:val="false"/>
                <w:color w:val="000000"/>
                <w:sz w:val="20"/>
              </w:rPr>
              <w:t>
телефон, факс (72147) 53231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"Тегісшілдік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100821, Қарағанды облысы, Қарқаралы ауданы, Тегісшілдік ауылы</w:t>
            </w:r>
            <w:r>
              <w:br/>
            </w:r>
            <w:r>
              <w:rPr>
                <w:rFonts w:ascii="Times New Roman"/>
                <w:b w:val="false"/>
                <w:i w:val="false"/>
                <w:color w:val="000000"/>
                <w:sz w:val="20"/>
              </w:rPr>
              <w:t>
телефон, факс (72146) 32999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"Темірші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100820, Қарағанды облысы, Қарқаралы ауданы, Татан ауылы, Орталық көшесі, 6</w:t>
            </w:r>
            <w:r>
              <w:br/>
            </w:r>
            <w:r>
              <w:rPr>
                <w:rFonts w:ascii="Times New Roman"/>
                <w:b w:val="false"/>
                <w:i w:val="false"/>
                <w:color w:val="000000"/>
                <w:sz w:val="20"/>
              </w:rPr>
              <w:t>
телефон, факс (72132) 36586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100824, Қарағанды облысы, Қарқаралы ауданы, Томар ауылы, Мәди көшесі, 15</w:t>
            </w:r>
            <w:r>
              <w:br/>
            </w:r>
            <w:r>
              <w:rPr>
                <w:rFonts w:ascii="Times New Roman"/>
                <w:b w:val="false"/>
                <w:i w:val="false"/>
                <w:color w:val="000000"/>
                <w:sz w:val="20"/>
              </w:rPr>
              <w:t>
телефон, факс (72132) 35223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100818, Қарағанды облысы, Қарқаралы ауданы, Матақ ауылы, Қазақстан көшесі, 8</w:t>
            </w:r>
            <w:r>
              <w:br/>
            </w:r>
            <w:r>
              <w:rPr>
                <w:rFonts w:ascii="Times New Roman"/>
                <w:b w:val="false"/>
                <w:i w:val="false"/>
                <w:color w:val="000000"/>
                <w:sz w:val="20"/>
              </w:rPr>
              <w:t>
телефон, факс (72146) 33732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"Шарыкты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100822, Қарағанды облысы, Қарқаралы ауданы, Теректі ауылы, Шегебаев көшесі, 10</w:t>
            </w:r>
            <w:r>
              <w:br/>
            </w:r>
            <w:r>
              <w:rPr>
                <w:rFonts w:ascii="Times New Roman"/>
                <w:b w:val="false"/>
                <w:i w:val="false"/>
                <w:color w:val="000000"/>
                <w:sz w:val="20"/>
              </w:rPr>
              <w:t>
телефон, факс (72147) 91430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100825, Қарағанды облысы, Қарқаралы ауданы, Ынталы ауылы, Шілік көшесі, 13</w:t>
            </w:r>
            <w:r>
              <w:br/>
            </w:r>
            <w:r>
              <w:rPr>
                <w:rFonts w:ascii="Times New Roman"/>
                <w:b w:val="false"/>
                <w:i w:val="false"/>
                <w:color w:val="000000"/>
                <w:sz w:val="20"/>
              </w:rPr>
              <w:t>
телефон, факс (72146) 35413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100901, Қарағанды облысы, Нұра ауданы, Ақмешіт ауылы</w:t>
            </w:r>
            <w:r>
              <w:br/>
            </w:r>
            <w:r>
              <w:rPr>
                <w:rFonts w:ascii="Times New Roman"/>
                <w:b w:val="false"/>
                <w:i w:val="false"/>
                <w:color w:val="000000"/>
                <w:sz w:val="20"/>
              </w:rPr>
              <w:t>
телефон, факс (72144) 22747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100904, Қарағанды облысы, Нұра ауданы, Ахмет ауылы</w:t>
            </w:r>
            <w:r>
              <w:br/>
            </w:r>
            <w:r>
              <w:rPr>
                <w:rFonts w:ascii="Times New Roman"/>
                <w:b w:val="false"/>
                <w:i w:val="false"/>
                <w:color w:val="000000"/>
                <w:sz w:val="20"/>
              </w:rPr>
              <w:t>
телефон, факс (72144) 22308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100905, Қарағанды облысы, Нұра ауданы, Байтуған ауылы</w:t>
            </w:r>
            <w:r>
              <w:br/>
            </w:r>
            <w:r>
              <w:rPr>
                <w:rFonts w:ascii="Times New Roman"/>
                <w:b w:val="false"/>
                <w:i w:val="false"/>
                <w:color w:val="000000"/>
                <w:sz w:val="20"/>
              </w:rPr>
              <w:t>
телефон, факс (72144) 22792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100906, Қарағанды облысы, Нұра ауданы, Балықтыкөл ауылы</w:t>
            </w:r>
            <w:r>
              <w:br/>
            </w:r>
            <w:r>
              <w:rPr>
                <w:rFonts w:ascii="Times New Roman"/>
                <w:b w:val="false"/>
                <w:i w:val="false"/>
                <w:color w:val="000000"/>
                <w:sz w:val="20"/>
              </w:rPr>
              <w:t>
телефон, факс (72144) 21659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100909, Қарағанды облысы, Нұра ауданы, Жараспай ауылы</w:t>
            </w:r>
            <w:r>
              <w:br/>
            </w:r>
            <w:r>
              <w:rPr>
                <w:rFonts w:ascii="Times New Roman"/>
                <w:b w:val="false"/>
                <w:i w:val="false"/>
                <w:color w:val="000000"/>
                <w:sz w:val="20"/>
              </w:rPr>
              <w:t>
телефон, факс (72144) 32299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100910, Қарағанды облысы, Нұра ауданы, Заречное ауылы</w:t>
            </w:r>
            <w:r>
              <w:br/>
            </w:r>
            <w:r>
              <w:rPr>
                <w:rFonts w:ascii="Times New Roman"/>
                <w:b w:val="false"/>
                <w:i w:val="false"/>
                <w:color w:val="000000"/>
                <w:sz w:val="20"/>
              </w:rPr>
              <w:t>
телефон, факс (72144) 39233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100911, Қарағанды облысы, Нұра ауданы, Кәрім Мыңбаев ауылы</w:t>
            </w:r>
            <w:r>
              <w:br/>
            </w:r>
            <w:r>
              <w:rPr>
                <w:rFonts w:ascii="Times New Roman"/>
                <w:b w:val="false"/>
                <w:i w:val="false"/>
                <w:color w:val="000000"/>
                <w:sz w:val="20"/>
              </w:rPr>
              <w:t>
телефон, факс (72144) 22478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"Ізенді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Ізенді ауылы</w:t>
            </w:r>
            <w:r>
              <w:br/>
            </w:r>
            <w:r>
              <w:rPr>
                <w:rFonts w:ascii="Times New Roman"/>
                <w:b w:val="false"/>
                <w:i w:val="false"/>
                <w:color w:val="000000"/>
                <w:sz w:val="20"/>
              </w:rPr>
              <w:t>
телефон, факс (72144) 43281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100914, Қарағанды облысы, Нұра ауданы, Қараой ауылы</w:t>
            </w:r>
            <w:r>
              <w:br/>
            </w:r>
            <w:r>
              <w:rPr>
                <w:rFonts w:ascii="Times New Roman"/>
                <w:b w:val="false"/>
                <w:i w:val="false"/>
                <w:color w:val="000000"/>
                <w:sz w:val="20"/>
              </w:rPr>
              <w:t>
телефон, факс (72144) 47283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100915, Қарағанды облысы, Нұра ауданы, Кертінді ауылы</w:t>
            </w:r>
            <w:r>
              <w:br/>
            </w:r>
            <w:r>
              <w:rPr>
                <w:rFonts w:ascii="Times New Roman"/>
                <w:b w:val="false"/>
                <w:i w:val="false"/>
                <w:color w:val="000000"/>
                <w:sz w:val="20"/>
              </w:rPr>
              <w:t>
телефон, факс (72144) 22272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100916, Қарағанды облысы, Нұра ауданы, Көбетей ауылы</w:t>
            </w:r>
            <w:r>
              <w:br/>
            </w:r>
            <w:r>
              <w:rPr>
                <w:rFonts w:ascii="Times New Roman"/>
                <w:b w:val="false"/>
                <w:i w:val="false"/>
                <w:color w:val="000000"/>
                <w:sz w:val="20"/>
              </w:rPr>
              <w:t>
телефон, факс (72144) 21412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Киевка кенті, Абай көшесі, 48</w:t>
            </w:r>
            <w:r>
              <w:br/>
            </w:r>
            <w:r>
              <w:rPr>
                <w:rFonts w:ascii="Times New Roman"/>
                <w:b w:val="false"/>
                <w:i w:val="false"/>
                <w:color w:val="000000"/>
                <w:sz w:val="20"/>
              </w:rPr>
              <w:t>
телефон, факс (72144) 21385, 22602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100917, Қарағанды облысы, Нұра ауданы, Құланөтпес ауылы</w:t>
            </w:r>
            <w:r>
              <w:br/>
            </w:r>
            <w:r>
              <w:rPr>
                <w:rFonts w:ascii="Times New Roman"/>
                <w:b w:val="false"/>
                <w:i w:val="false"/>
                <w:color w:val="000000"/>
                <w:sz w:val="20"/>
              </w:rPr>
              <w:t>
телефон, факс (72144) 35210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100919, Қарағанды облысы, Нұра ауданы, Майоровка ауылы</w:t>
            </w:r>
            <w:r>
              <w:br/>
            </w:r>
            <w:r>
              <w:rPr>
                <w:rFonts w:ascii="Times New Roman"/>
                <w:b w:val="false"/>
                <w:i w:val="false"/>
                <w:color w:val="000000"/>
                <w:sz w:val="20"/>
              </w:rPr>
              <w:t>
телефон, факс (72144) 37219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100920, Қарағанды облысы, Нұра ауданы, Пржевальское ауылы</w:t>
            </w:r>
            <w:r>
              <w:br/>
            </w:r>
            <w:r>
              <w:rPr>
                <w:rFonts w:ascii="Times New Roman"/>
                <w:b w:val="false"/>
                <w:i w:val="false"/>
                <w:color w:val="000000"/>
                <w:sz w:val="20"/>
              </w:rPr>
              <w:t>
телефон, факс (72132) 38210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100923, Қарағанды облысы, Нұра ауданы, Тассуат ауылы</w:t>
            </w:r>
            <w:r>
              <w:br/>
            </w:r>
            <w:r>
              <w:rPr>
                <w:rFonts w:ascii="Times New Roman"/>
                <w:b w:val="false"/>
                <w:i w:val="false"/>
                <w:color w:val="000000"/>
                <w:sz w:val="20"/>
              </w:rPr>
              <w:t>
телефон, факс (72144) 31216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100925, Қарағанды облысы, Нұра ауданы, Шахтерское ауылы</w:t>
            </w:r>
            <w:r>
              <w:br/>
            </w:r>
            <w:r>
              <w:rPr>
                <w:rFonts w:ascii="Times New Roman"/>
                <w:b w:val="false"/>
                <w:i w:val="false"/>
                <w:color w:val="000000"/>
                <w:sz w:val="20"/>
              </w:rPr>
              <w:t>
телефон, факс (72144) 42295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100926, Қарағанды облысы, Нұра ауданы, Щербаковское ауылы</w:t>
            </w:r>
            <w:r>
              <w:br/>
            </w:r>
            <w:r>
              <w:rPr>
                <w:rFonts w:ascii="Times New Roman"/>
                <w:b w:val="false"/>
                <w:i w:val="false"/>
                <w:color w:val="000000"/>
                <w:sz w:val="20"/>
              </w:rPr>
              <w:t>
телефон, факс (72144) 46218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"Баршино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100907, Қарағанды облысы, Нұра ауданы, Баршино ауылы</w:t>
            </w:r>
            <w:r>
              <w:br/>
            </w:r>
            <w:r>
              <w:rPr>
                <w:rFonts w:ascii="Times New Roman"/>
                <w:b w:val="false"/>
                <w:i w:val="false"/>
                <w:color w:val="000000"/>
                <w:sz w:val="20"/>
              </w:rPr>
              <w:t>
телефон, факс (72132) 52102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"Жанбөбек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100908, Қарағанды облысы, Нұра ауданы, Жанбөбек ауылы</w:t>
            </w:r>
            <w:r>
              <w:br/>
            </w:r>
            <w:r>
              <w:rPr>
                <w:rFonts w:ascii="Times New Roman"/>
                <w:b w:val="false"/>
                <w:i w:val="false"/>
                <w:color w:val="000000"/>
                <w:sz w:val="20"/>
              </w:rPr>
              <w:t>
телефон, факс (72132) 52110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100918, Қарағанды облысы, Нұра ауданы, Құланөтпес селосы</w:t>
            </w:r>
            <w:r>
              <w:br/>
            </w:r>
            <w:r>
              <w:rPr>
                <w:rFonts w:ascii="Times New Roman"/>
                <w:b w:val="false"/>
                <w:i w:val="false"/>
                <w:color w:val="000000"/>
                <w:sz w:val="20"/>
              </w:rPr>
              <w:t>
телефон, факс (72132) 33617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100921, Қарағанды облысы, Нұра ауданы, Соналы ауылы</w:t>
            </w:r>
            <w:r>
              <w:br/>
            </w:r>
            <w:r>
              <w:rPr>
                <w:rFonts w:ascii="Times New Roman"/>
                <w:b w:val="false"/>
                <w:i w:val="false"/>
                <w:color w:val="000000"/>
                <w:sz w:val="20"/>
              </w:rPr>
              <w:t>
телефон, факс (72132) 52129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100922, Қарағанды облысы, Нұра ауданы, Талдысай ауылы</w:t>
            </w:r>
            <w:r>
              <w:br/>
            </w:r>
            <w:r>
              <w:rPr>
                <w:rFonts w:ascii="Times New Roman"/>
                <w:b w:val="false"/>
                <w:i w:val="false"/>
                <w:color w:val="000000"/>
                <w:sz w:val="20"/>
              </w:rPr>
              <w:t>
телефон, факс (72132) 52149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"Тікенекті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100924, Қарағанды облысы, Нұра ауданы, Тікенекті ауылы</w:t>
            </w:r>
            <w:r>
              <w:br/>
            </w:r>
            <w:r>
              <w:rPr>
                <w:rFonts w:ascii="Times New Roman"/>
                <w:b w:val="false"/>
                <w:i w:val="false"/>
                <w:color w:val="000000"/>
                <w:sz w:val="20"/>
              </w:rPr>
              <w:t>
телефон, факс (72132) 54727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 Қарағанды облысы, Нұра ауданы, Шұбаркөл кенті</w:t>
            </w:r>
            <w:r>
              <w:br/>
            </w:r>
            <w:r>
              <w:rPr>
                <w:rFonts w:ascii="Times New Roman"/>
                <w:b w:val="false"/>
                <w:i w:val="false"/>
                <w:color w:val="000000"/>
                <w:sz w:val="20"/>
              </w:rPr>
              <w:t>
телефон, факс (72132) 10110, 10155</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Осакаровка кенті, Литвиновская көшесі, 71</w:t>
            </w:r>
            <w:r>
              <w:br/>
            </w:r>
            <w:r>
              <w:rPr>
                <w:rFonts w:ascii="Times New Roman"/>
                <w:b w:val="false"/>
                <w:i w:val="false"/>
                <w:color w:val="000000"/>
                <w:sz w:val="20"/>
              </w:rPr>
              <w:t>
телефон (72149) 41491, факс 43030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101012, Қарағанды облысы, Молодежный кенті, Абая көшесі, 13</w:t>
            </w:r>
            <w:r>
              <w:br/>
            </w:r>
            <w:r>
              <w:rPr>
                <w:rFonts w:ascii="Times New Roman"/>
                <w:b w:val="false"/>
                <w:i w:val="false"/>
                <w:color w:val="000000"/>
                <w:sz w:val="20"/>
              </w:rPr>
              <w:t>
телефон (72148) 21008, факс 21864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101003, Қарағанды облысы, Осакаров ауданы, Батпақты ауылы</w:t>
            </w:r>
            <w:r>
              <w:br/>
            </w:r>
            <w:r>
              <w:rPr>
                <w:rFonts w:ascii="Times New Roman"/>
                <w:b w:val="false"/>
                <w:i w:val="false"/>
                <w:color w:val="000000"/>
                <w:sz w:val="20"/>
              </w:rPr>
              <w:t>
телефон, факс (72149) 33735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101020, Қарағанды облысы, Осакаров ауданы, Сарыөзек ауылы</w:t>
            </w:r>
            <w:r>
              <w:br/>
            </w:r>
            <w:r>
              <w:rPr>
                <w:rFonts w:ascii="Times New Roman"/>
                <w:b w:val="false"/>
                <w:i w:val="false"/>
                <w:color w:val="000000"/>
                <w:sz w:val="20"/>
              </w:rPr>
              <w:t>
телефон, факс (72148) 25320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"Дальнее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101004, Қарағанды облысы, Осакаров ауданы, Дальнее ауылы</w:t>
            </w:r>
            <w:r>
              <w:br/>
            </w:r>
            <w:r>
              <w:rPr>
                <w:rFonts w:ascii="Times New Roman"/>
                <w:b w:val="false"/>
                <w:i w:val="false"/>
                <w:color w:val="000000"/>
                <w:sz w:val="20"/>
              </w:rPr>
              <w:t>
телефон, факс (72148) 26396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"Звезда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101005, Қарағанды облысы, Осакаров ауданы, Звезда ауылы</w:t>
            </w:r>
            <w:r>
              <w:br/>
            </w:r>
            <w:r>
              <w:rPr>
                <w:rFonts w:ascii="Times New Roman"/>
                <w:b w:val="false"/>
                <w:i w:val="false"/>
                <w:color w:val="000000"/>
                <w:sz w:val="20"/>
              </w:rPr>
              <w:t>
телефон, факс (72148) 25710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101006, Қарағанды облысы, Осакаров ауданы, Иртыш ауылы</w:t>
            </w:r>
            <w:r>
              <w:br/>
            </w:r>
            <w:r>
              <w:rPr>
                <w:rFonts w:ascii="Times New Roman"/>
                <w:b w:val="false"/>
                <w:i w:val="false"/>
                <w:color w:val="000000"/>
                <w:sz w:val="20"/>
              </w:rPr>
              <w:t>
телефон, факс (72148) 27332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 Қарағанды облысы, Осакаров ауданы, Сенокосное ауылы</w:t>
            </w:r>
            <w:r>
              <w:br/>
            </w:r>
            <w:r>
              <w:rPr>
                <w:rFonts w:ascii="Times New Roman"/>
                <w:b w:val="false"/>
                <w:i w:val="false"/>
                <w:color w:val="000000"/>
                <w:sz w:val="20"/>
              </w:rPr>
              <w:t>
телефон, факс (72148) 39354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101010, Қарағанды облысы, Осакаров ауданы, Есіл ауылы</w:t>
            </w:r>
            <w:r>
              <w:br/>
            </w:r>
            <w:r>
              <w:rPr>
                <w:rFonts w:ascii="Times New Roman"/>
                <w:b w:val="false"/>
                <w:i w:val="false"/>
                <w:color w:val="000000"/>
                <w:sz w:val="20"/>
              </w:rPr>
              <w:t>
телефон, факс (72149) 35235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101030, Қарағанды облысы, Осакаров ауданы, Шұңқыркөл ауылы</w:t>
            </w:r>
            <w:r>
              <w:br/>
            </w:r>
            <w:r>
              <w:rPr>
                <w:rFonts w:ascii="Times New Roman"/>
                <w:b w:val="false"/>
                <w:i w:val="false"/>
                <w:color w:val="000000"/>
                <w:sz w:val="20"/>
              </w:rPr>
              <w:t>
телефон, факс (72149) 37435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101011, Қарағанды облысы, Осакаров ауданы, Мирное ауылы</w:t>
            </w:r>
            <w:r>
              <w:br/>
            </w:r>
            <w:r>
              <w:rPr>
                <w:rFonts w:ascii="Times New Roman"/>
                <w:b w:val="false"/>
                <w:i w:val="false"/>
                <w:color w:val="000000"/>
                <w:sz w:val="20"/>
              </w:rPr>
              <w:t>
телефон, факс (72148) 27140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101025, Қарағанды облысы, Осакаров ауданы, Уызбай ауылы</w:t>
            </w:r>
            <w:r>
              <w:br/>
            </w:r>
            <w:r>
              <w:rPr>
                <w:rFonts w:ascii="Times New Roman"/>
                <w:b w:val="false"/>
                <w:i w:val="false"/>
                <w:color w:val="000000"/>
                <w:sz w:val="20"/>
              </w:rPr>
              <w:t>
телефон, факс (72149) 38331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101013, Қарағанды облысы, Осакаров ауданы, Николаевка ауылы</w:t>
            </w:r>
            <w:r>
              <w:br/>
            </w:r>
            <w:r>
              <w:rPr>
                <w:rFonts w:ascii="Times New Roman"/>
                <w:b w:val="false"/>
                <w:i w:val="false"/>
                <w:color w:val="000000"/>
                <w:sz w:val="20"/>
              </w:rPr>
              <w:t>
телефон, факс (72149) 30235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101014, Қарағанды облысы, Осакаров ауданы, Озерное ауылы</w:t>
            </w:r>
            <w:r>
              <w:br/>
            </w:r>
            <w:r>
              <w:rPr>
                <w:rFonts w:ascii="Times New Roman"/>
                <w:b w:val="false"/>
                <w:i w:val="false"/>
                <w:color w:val="000000"/>
                <w:sz w:val="20"/>
              </w:rPr>
              <w:t>
телефон, факс (72149) 37235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 Қарағанды облысы, Осакаров ауданы, Қарағайлы ауылы</w:t>
            </w:r>
            <w:r>
              <w:br/>
            </w:r>
            <w:r>
              <w:rPr>
                <w:rFonts w:ascii="Times New Roman"/>
                <w:b w:val="false"/>
                <w:i w:val="false"/>
                <w:color w:val="000000"/>
                <w:sz w:val="20"/>
              </w:rPr>
              <w:t>
телефон, факс (72149) 36221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101001, Қарағанды облысы, Осакаров ауданы, Ақбұлақ ауылы</w:t>
            </w:r>
            <w:r>
              <w:br/>
            </w:r>
            <w:r>
              <w:rPr>
                <w:rFonts w:ascii="Times New Roman"/>
                <w:b w:val="false"/>
                <w:i w:val="false"/>
                <w:color w:val="000000"/>
                <w:sz w:val="20"/>
              </w:rPr>
              <w:t>
телефон, факс (72148) 21409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"Пионер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101016, Қарағанды облысы, Осакаров ауданы, Пионер ауылы</w:t>
            </w:r>
            <w:r>
              <w:br/>
            </w:r>
            <w:r>
              <w:rPr>
                <w:rFonts w:ascii="Times New Roman"/>
                <w:b w:val="false"/>
                <w:i w:val="false"/>
                <w:color w:val="000000"/>
                <w:sz w:val="20"/>
              </w:rPr>
              <w:t>
телефон, факс (72149) 34235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"Родниковское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101018, Қарағанды облысы, Осакаров ауданы, Родниковское ауылы</w:t>
            </w:r>
            <w:r>
              <w:br/>
            </w:r>
            <w:r>
              <w:rPr>
                <w:rFonts w:ascii="Times New Roman"/>
                <w:b w:val="false"/>
                <w:i w:val="false"/>
                <w:color w:val="000000"/>
                <w:sz w:val="20"/>
              </w:rPr>
              <w:t>
телефон, факс (72148) 26145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"Садовое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101019, Қарағанды облысы, Осакаров ауданы, Садовое ауылы</w:t>
            </w:r>
            <w:r>
              <w:br/>
            </w:r>
            <w:r>
              <w:rPr>
                <w:rFonts w:ascii="Times New Roman"/>
                <w:b w:val="false"/>
                <w:i w:val="false"/>
                <w:color w:val="000000"/>
                <w:sz w:val="20"/>
              </w:rPr>
              <w:t>
телефон, факс (72149) 38235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"Сұңқар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101022, Қарағанды облысы, Осакаров ауданы, Сұңқар ауылы</w:t>
            </w:r>
            <w:r>
              <w:br/>
            </w:r>
            <w:r>
              <w:rPr>
                <w:rFonts w:ascii="Times New Roman"/>
                <w:b w:val="false"/>
                <w:i w:val="false"/>
                <w:color w:val="000000"/>
                <w:sz w:val="20"/>
              </w:rPr>
              <w:t>
телефон, факс (72149) 38635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"Тельман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101023, Қарағанды облысы, Осакаров ауданы, Тельманское ауылы</w:t>
            </w:r>
            <w:r>
              <w:br/>
            </w:r>
            <w:r>
              <w:rPr>
                <w:rFonts w:ascii="Times New Roman"/>
                <w:b w:val="false"/>
                <w:i w:val="false"/>
                <w:color w:val="000000"/>
                <w:sz w:val="20"/>
              </w:rPr>
              <w:t>
телефон, факс (72148) 26541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101024, Қарағанды облысы, Осакаров ауданы, Трудовое ауылы</w:t>
            </w:r>
            <w:r>
              <w:br/>
            </w:r>
            <w:r>
              <w:rPr>
                <w:rFonts w:ascii="Times New Roman"/>
                <w:b w:val="false"/>
                <w:i w:val="false"/>
                <w:color w:val="000000"/>
                <w:sz w:val="20"/>
              </w:rPr>
              <w:t>
телефон, факс (72148) 25623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"Чапаево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101027, Қарағанды облысы, Осакаров ауданы, Чапаево ауылы</w:t>
            </w:r>
            <w:r>
              <w:br/>
            </w:r>
            <w:r>
              <w:rPr>
                <w:rFonts w:ascii="Times New Roman"/>
                <w:b w:val="false"/>
                <w:i w:val="false"/>
                <w:color w:val="000000"/>
                <w:sz w:val="20"/>
              </w:rPr>
              <w:t>
телефон, факс (72149) 25623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101028, Қарағанды облысы, Осакаров ауданы, Шідерті ауылы</w:t>
            </w:r>
            <w:r>
              <w:br/>
            </w:r>
            <w:r>
              <w:rPr>
                <w:rFonts w:ascii="Times New Roman"/>
                <w:b w:val="false"/>
                <w:i w:val="false"/>
                <w:color w:val="000000"/>
                <w:sz w:val="20"/>
              </w:rPr>
              <w:t>
телефон, факс (72148) 25116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101501, Қарағанды облысы, Ұлытау ауданы, Мибұлақ ауылы, Саркеев көшесі 11</w:t>
            </w:r>
            <w:r>
              <w:br/>
            </w:r>
            <w:r>
              <w:rPr>
                <w:rFonts w:ascii="Times New Roman"/>
                <w:b w:val="false"/>
                <w:i w:val="false"/>
                <w:color w:val="000000"/>
                <w:sz w:val="20"/>
              </w:rPr>
              <w:t>
тел/факс (71035) 23682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101502, Қарағанды облысы, Ұлытау ауданы, Ақтас кенті,</w:t>
            </w:r>
            <w:r>
              <w:br/>
            </w:r>
            <w:r>
              <w:rPr>
                <w:rFonts w:ascii="Times New Roman"/>
                <w:b w:val="false"/>
                <w:i w:val="false"/>
                <w:color w:val="000000"/>
                <w:sz w:val="20"/>
              </w:rPr>
              <w:t>
телефон, факс (710412) 20010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101503, Қарағанды облысы, Ұлытау ауданы, Байқоңыр ауылы,</w:t>
            </w:r>
            <w:r>
              <w:br/>
            </w:r>
            <w:r>
              <w:rPr>
                <w:rFonts w:ascii="Times New Roman"/>
                <w:b w:val="false"/>
                <w:i w:val="false"/>
                <w:color w:val="000000"/>
                <w:sz w:val="20"/>
              </w:rPr>
              <w:t>
телефон, факс (71034) 23211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101504, Қарағанды облысы, Ұлытау ауданы, Бозтұмсық ауылы, Центральная көшесі, 1</w:t>
            </w:r>
            <w:r>
              <w:br/>
            </w:r>
            <w:r>
              <w:rPr>
                <w:rFonts w:ascii="Times New Roman"/>
                <w:b w:val="false"/>
                <w:i w:val="false"/>
                <w:color w:val="000000"/>
                <w:sz w:val="20"/>
              </w:rPr>
              <w:t>
телефон, факс (71035) 24312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101505, Қарағанды облысы, Ұлытау ауданы, Алғабас ауылы</w:t>
            </w:r>
            <w:r>
              <w:br/>
            </w:r>
            <w:r>
              <w:rPr>
                <w:rFonts w:ascii="Times New Roman"/>
                <w:b w:val="false"/>
                <w:i w:val="false"/>
                <w:color w:val="000000"/>
                <w:sz w:val="20"/>
              </w:rPr>
              <w:t>
телефон, факс (710413) 40110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101506, Қарағанды облысы, Ұлытау ауданы, Борсеңгір ауылы, Қазыбек би көшесі, 5</w:t>
            </w:r>
            <w:r>
              <w:br/>
            </w:r>
            <w:r>
              <w:rPr>
                <w:rFonts w:ascii="Times New Roman"/>
                <w:b w:val="false"/>
                <w:i w:val="false"/>
                <w:color w:val="000000"/>
                <w:sz w:val="20"/>
              </w:rPr>
              <w:t>
телефон, факс (71034) 23578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101507, Қарағанды облысы, Ұлытау ауданы, Егінді ауылы</w:t>
            </w:r>
            <w:r>
              <w:br/>
            </w:r>
            <w:r>
              <w:rPr>
                <w:rFonts w:ascii="Times New Roman"/>
                <w:b w:val="false"/>
                <w:i w:val="false"/>
                <w:color w:val="000000"/>
                <w:sz w:val="20"/>
              </w:rPr>
              <w:t>
телефон, факс (710595) 23010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101508, Қарағанды облысы, Ұлытау ауданы, Жезді кенті, Құттымбетов көшесі, 37</w:t>
            </w:r>
            <w:r>
              <w:br/>
            </w:r>
            <w:r>
              <w:rPr>
                <w:rFonts w:ascii="Times New Roman"/>
                <w:b w:val="false"/>
                <w:i w:val="false"/>
                <w:color w:val="000000"/>
                <w:sz w:val="20"/>
              </w:rPr>
              <w:t>
телефон, факс (71034) 21047, факс 21550</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101509, Қарағанды облысы, Ұлытау ауданы, Сарысу ауылы, Сатпаев көшесі, 17</w:t>
            </w:r>
            <w:r>
              <w:br/>
            </w:r>
            <w:r>
              <w:rPr>
                <w:rFonts w:ascii="Times New Roman"/>
                <w:b w:val="false"/>
                <w:i w:val="false"/>
                <w:color w:val="000000"/>
                <w:sz w:val="20"/>
              </w:rPr>
              <w:t>
телефон, факс (71034) 23332, 23764</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101510, Қарағанды облысы, Ұлытау ауданы, Қарсақпай кенті, Болман ақын көшесі, 73</w:t>
            </w:r>
            <w:r>
              <w:br/>
            </w:r>
            <w:r>
              <w:rPr>
                <w:rFonts w:ascii="Times New Roman"/>
                <w:b w:val="false"/>
                <w:i w:val="false"/>
                <w:color w:val="000000"/>
                <w:sz w:val="20"/>
              </w:rPr>
              <w:t>
телефон, факс (71034) 23142, факс 23182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101511, Қарағанды облысы, Ұлытау ауданы, Қоскөл ауылы, Сыздықов көшесі, 14</w:t>
            </w:r>
            <w:r>
              <w:br/>
            </w:r>
            <w:r>
              <w:rPr>
                <w:rFonts w:ascii="Times New Roman"/>
                <w:b w:val="false"/>
                <w:i w:val="false"/>
                <w:color w:val="000000"/>
                <w:sz w:val="20"/>
              </w:rPr>
              <w:t>
телефон, факс (710413) 21010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әкімі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101512, Қарағанды облысы, Ұлытау ауданы, Шеңбер ауылы, Школьная көшесі, 3</w:t>
            </w:r>
            <w:r>
              <w:br/>
            </w:r>
            <w:r>
              <w:rPr>
                <w:rFonts w:ascii="Times New Roman"/>
                <w:b w:val="false"/>
                <w:i w:val="false"/>
                <w:color w:val="000000"/>
                <w:sz w:val="20"/>
              </w:rPr>
              <w:t>
телефон, факс (71041) 32010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 Қарағанды облысы, Ұлытау ауданы, Сарлық ауылы, Бұлқышев көшесі, 11</w:t>
            </w:r>
            <w:r>
              <w:br/>
            </w:r>
            <w:r>
              <w:rPr>
                <w:rFonts w:ascii="Times New Roman"/>
                <w:b w:val="false"/>
                <w:i w:val="false"/>
                <w:color w:val="000000"/>
                <w:sz w:val="20"/>
              </w:rPr>
              <w:t>
телефон, факс (71035) 23133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101514, Қарағанды облысы, Ұлытау ауданы, Терісаққан ауылы, Желдіадыр көшесі, 14/1</w:t>
            </w:r>
            <w:r>
              <w:br/>
            </w:r>
            <w:r>
              <w:rPr>
                <w:rFonts w:ascii="Times New Roman"/>
                <w:b w:val="false"/>
                <w:i w:val="false"/>
                <w:color w:val="000000"/>
                <w:sz w:val="20"/>
              </w:rPr>
              <w:t>
телефон, факс (710413) 23020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селолық округі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көшесі, 26 телефон, факс (71031) 21175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r>
              <w:br/>
            </w:r>
            <w:r>
              <w:rPr>
                <w:rFonts w:ascii="Times New Roman"/>
                <w:b w:val="false"/>
                <w:i w:val="false"/>
                <w:color w:val="000000"/>
                <w:sz w:val="20"/>
              </w:rPr>
              <w:t>
телефон, факс (71033) 27683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101713, Қарағанды облысы, Шет ауданы, Ақжал кенті, Абай көшесі, 5</w:t>
            </w:r>
            <w:r>
              <w:br/>
            </w:r>
            <w:r>
              <w:rPr>
                <w:rFonts w:ascii="Times New Roman"/>
                <w:b w:val="false"/>
                <w:i w:val="false"/>
                <w:color w:val="000000"/>
                <w:sz w:val="20"/>
              </w:rPr>
              <w:t>
телефон, факс (71031) 37105, факс 37105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101701, Қарағанды облысы, Шет ауданы, Ақой ауылы, Чепурченко көшесі, 19</w:t>
            </w:r>
            <w:r>
              <w:br/>
            </w:r>
            <w:r>
              <w:rPr>
                <w:rFonts w:ascii="Times New Roman"/>
                <w:b w:val="false"/>
                <w:i w:val="false"/>
                <w:color w:val="000000"/>
                <w:sz w:val="20"/>
              </w:rPr>
              <w:t>
телефон, факс (71033) 35539</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101702, Қарағанды облысы, Шет ауданы, Батық ауылы, Жансүгіров көшесі, 87</w:t>
            </w:r>
            <w:r>
              <w:br/>
            </w:r>
            <w:r>
              <w:rPr>
                <w:rFonts w:ascii="Times New Roman"/>
                <w:b w:val="false"/>
                <w:i w:val="false"/>
                <w:color w:val="000000"/>
                <w:sz w:val="20"/>
              </w:rPr>
              <w:t>
телефон, факс (71031) 363224, факс 21189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101703, Қарағанды облысы, Шет ауданы, Бұрма ауылы, Центральная көшесі, 22</w:t>
            </w:r>
            <w:r>
              <w:br/>
            </w:r>
            <w:r>
              <w:rPr>
                <w:rFonts w:ascii="Times New Roman"/>
                <w:b w:val="false"/>
                <w:i w:val="false"/>
                <w:color w:val="000000"/>
                <w:sz w:val="20"/>
              </w:rPr>
              <w:t>
телефон (71042) 35334, факс 35321</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 кент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101705, Қарағанды облысы, Шет ауданы, Жарық кенті, Байғозы батыр көшесі, 7</w:t>
            </w:r>
            <w:r>
              <w:br/>
            </w:r>
            <w:r>
              <w:rPr>
                <w:rFonts w:ascii="Times New Roman"/>
                <w:b w:val="false"/>
                <w:i w:val="false"/>
                <w:color w:val="000000"/>
                <w:sz w:val="20"/>
              </w:rPr>
              <w:t>
телефон, факс (71031) 3424170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Кеншоқы ауылы, 24</w:t>
            </w:r>
            <w:r>
              <w:br/>
            </w:r>
            <w:r>
              <w:rPr>
                <w:rFonts w:ascii="Times New Roman"/>
                <w:b w:val="false"/>
                <w:i w:val="false"/>
                <w:color w:val="000000"/>
                <w:sz w:val="20"/>
              </w:rPr>
              <w:t>
телефон (71031) 48121, факс 21192</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 Қарағанды облысы, Шет ауданы, Көктіңкөл ауылы, Коктенкольская көшесі, 6</w:t>
            </w:r>
            <w:r>
              <w:br/>
            </w:r>
            <w:r>
              <w:rPr>
                <w:rFonts w:ascii="Times New Roman"/>
                <w:b w:val="false"/>
                <w:i w:val="false"/>
                <w:color w:val="000000"/>
                <w:sz w:val="20"/>
              </w:rPr>
              <w:t>
телефон, факс (71033) 26214</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101721, Қарағанды облысы, Шет ауданы, Қызылтау ауылы, Сейфуллин көшесі, 9</w:t>
            </w:r>
            <w:r>
              <w:br/>
            </w:r>
            <w:r>
              <w:rPr>
                <w:rFonts w:ascii="Times New Roman"/>
                <w:b w:val="false"/>
                <w:i w:val="false"/>
                <w:color w:val="000000"/>
                <w:sz w:val="20"/>
              </w:rPr>
              <w:t>
телефон, факс (71033) 23342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101723, Қарағанды облысы, Шет ауданы, Мойынты кенті, Таныбай батыр көшесі, 4</w:t>
            </w:r>
            <w:r>
              <w:br/>
            </w:r>
            <w:r>
              <w:rPr>
                <w:rFonts w:ascii="Times New Roman"/>
                <w:b w:val="false"/>
                <w:i w:val="false"/>
                <w:color w:val="000000"/>
                <w:sz w:val="20"/>
              </w:rPr>
              <w:t>
телефон, факс (71033) 24328</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101709, Қарағанды облысы, Шет ауданы, Нұраталды ауылы, Байзаков көшесі, 19</w:t>
            </w:r>
            <w:r>
              <w:br/>
            </w:r>
            <w:r>
              <w:rPr>
                <w:rFonts w:ascii="Times New Roman"/>
                <w:b w:val="false"/>
                <w:i w:val="false"/>
                <w:color w:val="000000"/>
                <w:sz w:val="20"/>
              </w:rPr>
              <w:t>
телефон, факс (71031) 31586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101726, Қарағанды облысы, Шет ауданы, Успенское ауылы, Центральная көшесі, 1</w:t>
            </w:r>
            <w:r>
              <w:br/>
            </w:r>
            <w:r>
              <w:rPr>
                <w:rFonts w:ascii="Times New Roman"/>
                <w:b w:val="false"/>
                <w:i w:val="false"/>
                <w:color w:val="000000"/>
                <w:sz w:val="20"/>
              </w:rPr>
              <w:t>
телефон, факс (71033) 338155</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101718, Қарағанды облысы, Шет ауданы, Жұмыскер ауылы, Бигелдинов көшесі, 3 тел/факс (71033) 25430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 Қарағанды облысы, Шет ауданы, Талды ауылы, Смайлов көшесі, 16 телефон, факс (71031) 33346</w:t>
            </w:r>
          </w:p>
        </w:tc>
      </w:tr>
      <w:tr>
        <w:trPr>
          <w:trHeight w:val="9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101722, Қарағанды облысы, Шет ауданы, Нижний Кайракты ауылы, Ахметұлы көшесі, 1/1</w:t>
            </w:r>
            <w:r>
              <w:br/>
            </w:r>
            <w:r>
              <w:rPr>
                <w:rFonts w:ascii="Times New Roman"/>
                <w:b w:val="false"/>
                <w:i w:val="false"/>
                <w:color w:val="000000"/>
                <w:sz w:val="20"/>
              </w:rPr>
              <w:t>
телефон, факс (71033) 25309, факс 25309</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101711, Қарағанды облысы, Шет ауданы, Үңірек ауылы</w:t>
            </w:r>
            <w:r>
              <w:br/>
            </w:r>
            <w:r>
              <w:rPr>
                <w:rFonts w:ascii="Times New Roman"/>
                <w:b w:val="false"/>
                <w:i w:val="false"/>
                <w:color w:val="000000"/>
                <w:sz w:val="20"/>
              </w:rPr>
              <w:t>
телефон, факс (71042) 32243</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101707, Қарағанды облысы, Шет ауданы, Ақшоқы ауылы</w:t>
            </w:r>
            <w:r>
              <w:br/>
            </w:r>
            <w:r>
              <w:rPr>
                <w:rFonts w:ascii="Times New Roman"/>
                <w:b w:val="false"/>
                <w:i w:val="false"/>
                <w:color w:val="000000"/>
                <w:sz w:val="20"/>
              </w:rPr>
              <w:t>
телефон, факс (71031) 21338, факс 21202</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101714, Қарағанды облысы, Шет ауданы, Ақшатау кенті, Нуржанов көшесі, 31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101706, Қарағанды облысы, Шет ауданы, Красная поляна ауылы, Клубная көшесі, 11</w:t>
            </w:r>
            <w:r>
              <w:br/>
            </w:r>
            <w:r>
              <w:rPr>
                <w:rFonts w:ascii="Times New Roman"/>
                <w:b w:val="false"/>
                <w:i w:val="false"/>
                <w:color w:val="000000"/>
                <w:sz w:val="20"/>
              </w:rPr>
              <w:t>
телефон, факс (71033) 24590</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101715, Қарағанды облысы, Шет ауданы, Босаға ауылы, Алтаев көшесі, 30</w:t>
            </w:r>
            <w:r>
              <w:br/>
            </w:r>
            <w:r>
              <w:rPr>
                <w:rFonts w:ascii="Times New Roman"/>
                <w:b w:val="false"/>
                <w:i w:val="false"/>
                <w:color w:val="000000"/>
                <w:sz w:val="20"/>
              </w:rPr>
              <w:t>
телефон, факс (71031) 23746</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101724, Қарағанды облысы, Шет ауданы, Ортау ауылы</w:t>
            </w:r>
            <w:r>
              <w:br/>
            </w:r>
            <w:r>
              <w:rPr>
                <w:rFonts w:ascii="Times New Roman"/>
                <w:b w:val="false"/>
                <w:i w:val="false"/>
                <w:color w:val="000000"/>
                <w:sz w:val="20"/>
              </w:rPr>
              <w:t>
телефон, факс (71031) 23117</w:t>
            </w:r>
          </w:p>
        </w:tc>
      </w:tr>
      <w:tr>
        <w:trPr>
          <w:trHeight w:val="6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"Дария селолық округі әкімінің аппараты" мемлекеттік мекемесі</w:t>
            </w:r>
          </w:p>
        </w:tc>
        <w:tc>
          <w:tcPr>
            <w:tcW w:w="7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101704, Қарағанды облысы, Шет ауданы, Дарьинский ауылы</w:t>
            </w:r>
            <w:r>
              <w:br/>
            </w:r>
            <w:r>
              <w:rPr>
                <w:rFonts w:ascii="Times New Roman"/>
                <w:b w:val="false"/>
                <w:i w:val="false"/>
                <w:color w:val="000000"/>
                <w:sz w:val="20"/>
              </w:rPr>
              <w:t>
телефон, факс (71034) 24432</w:t>
            </w:r>
          </w:p>
        </w:tc>
      </w:tr>
    </w:tbl>
    <w:bookmarkStart w:name="z368" w:id="191"/>
    <w:p>
      <w:pPr>
        <w:spacing w:after="0"/>
        <w:ind w:left="0"/>
        <w:jc w:val="both"/>
      </w:pPr>
      <w:r>
        <w:rPr>
          <w:rFonts w:ascii="Times New Roman"/>
          <w:b w:val="false"/>
          <w:i w:val="false"/>
          <w:color w:val="000000"/>
          <w:sz w:val="28"/>
        </w:rPr>
        <w:t>
"Тұрғын үйдің меншік иелері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мүдделерін қозғайтың мәмілелерді жасау</w:t>
      </w:r>
      <w:r>
        <w:br/>
      </w:r>
      <w:r>
        <w:rPr>
          <w:rFonts w:ascii="Times New Roman"/>
          <w:b w:val="false"/>
          <w:i w:val="false"/>
          <w:color w:val="000000"/>
          <w:sz w:val="28"/>
        </w:rPr>
        <w:t>
үшін қорғаншылар мен қамқоршылар</w:t>
      </w:r>
      <w:r>
        <w:br/>
      </w:r>
      <w:r>
        <w:rPr>
          <w:rFonts w:ascii="Times New Roman"/>
          <w:b w:val="false"/>
          <w:i w:val="false"/>
          <w:color w:val="000000"/>
          <w:sz w:val="28"/>
        </w:rPr>
        <w:t>
кенесінің шешіміне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3 қосымша</w:t>
      </w:r>
    </w:p>
    <w:bookmarkEnd w:id="191"/>
    <w:bookmarkStart w:name="z369" w:id="192"/>
    <w:p>
      <w:pPr>
        <w:spacing w:after="0"/>
        <w:ind w:left="0"/>
        <w:jc w:val="left"/>
      </w:pPr>
      <w:r>
        <w:rPr>
          <w:rFonts w:ascii="Times New Roman"/>
          <w:b/>
          <w:i w:val="false"/>
          <w:color w:val="000000"/>
        </w:rPr>
        <w:t xml:space="preserve"> 
"Қазақстан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филиалдарының байланыс мәліметтері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259"/>
        <w:gridCol w:w="4391"/>
        <w:gridCol w:w="2411"/>
      </w:tblGrid>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Абай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Абай көшесі, 54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(721-31) 4-77-07, 4-72-27</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Ақтоғай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селосы, Бөкейхан көшесі, 10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(710-37) 2-11-05, 2-13-94</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Бұхар жырау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(721-54) 2-23-71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Жаңаарқа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Атасу кенті, Оспанов көшесі, 40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 2-69-09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Қарқаралы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Әубәкіров көшесі, 21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(721-46) 31-7-03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Нұра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Сүлейменов көшесі, 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(721-44) 2-11-11, 2-13-13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Осакаров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 ауданы, Осакаровка кенті, Пристанционная көшесі,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(721-49) 43-2-62, 43-2-61</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Ұлытау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селосы, Аманкелді көшесі, 29а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(710-35) 2-13-06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Шет ауданындағы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селосы, Жапақов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(710-31) 22-1-88, 2-22-29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Балқаш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Бөкейхан көшесі, 20 а</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(710-36) 6-83-37, 6-83-39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Жезқазған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Момышұлы бульвары, 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73-50-33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100019,</w:t>
            </w:r>
            <w:r>
              <w:br/>
            </w:r>
            <w:r>
              <w:rPr>
                <w:rFonts w:ascii="Times New Roman"/>
                <w:b w:val="false"/>
                <w:i w:val="false"/>
                <w:color w:val="000000"/>
                <w:sz w:val="20"/>
              </w:rPr>
              <w:t>
Қарағанды қаласы, Чкалов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41-63-07, 41-03-92, 41-63-11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100026,</w:t>
            </w:r>
            <w:r>
              <w:br/>
            </w:r>
            <w:r>
              <w:rPr>
                <w:rFonts w:ascii="Times New Roman"/>
                <w:b w:val="false"/>
                <w:i w:val="false"/>
                <w:color w:val="000000"/>
                <w:sz w:val="20"/>
              </w:rPr>
              <w:t>
Қарағанды қаласы, Мұқанов көшесі, 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77-23-22, 77-24-40, 77-26-63</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3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100001,</w:t>
            </w:r>
            <w:r>
              <w:br/>
            </w:r>
            <w:r>
              <w:rPr>
                <w:rFonts w:ascii="Times New Roman"/>
                <w:b w:val="false"/>
                <w:i w:val="false"/>
                <w:color w:val="000000"/>
                <w:sz w:val="20"/>
              </w:rPr>
              <w:t>
Қарағанды қаласы, Архитектурная көшесі, 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45-89-87, 45-71-01</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4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100020,</w:t>
            </w:r>
            <w:r>
              <w:br/>
            </w:r>
            <w:r>
              <w:rPr>
                <w:rFonts w:ascii="Times New Roman"/>
                <w:b w:val="false"/>
                <w:i w:val="false"/>
                <w:color w:val="000000"/>
                <w:sz w:val="20"/>
              </w:rPr>
              <w:t>
Қарағанды қаласы, 21 ықшам аудан, 6 үй</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53-91-46</w:t>
            </w:r>
          </w:p>
        </w:tc>
      </w:tr>
      <w:tr>
        <w:trPr>
          <w:trHeight w:val="189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 Халыққа қызмет көрсету орталығы" мемлекеттік мекемесінің N 5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100010</w:t>
            </w:r>
            <w:r>
              <w:br/>
            </w:r>
            <w:r>
              <w:rPr>
                <w:rFonts w:ascii="Times New Roman"/>
                <w:b w:val="false"/>
                <w:i w:val="false"/>
                <w:color w:val="000000"/>
                <w:sz w:val="20"/>
              </w:rPr>
              <w:t>
Қарағанды қаласы, Серов көшесі, 73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93-16-99</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Қаражал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 Ленин көшесі, 18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(710-32) 2-70-63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Приозерск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Балқаш көшесі, 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(710-39) 5-29-12</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Саран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Жамбыл көшесі, 85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(721-37) 5-02-13, 4-12-13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Сәтпаев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Сәтпаев қаласы, Сәтпаев даңғылы, 111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(710-63) 4-03-47, 4-03-48</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1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Қарағанды облысы, Теміртау қаласы, Блюхер көшесі, 23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98-64-25, 98-69-93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Теміртау қаласындағы N 2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101400,</w:t>
            </w:r>
            <w:r>
              <w:br/>
            </w:r>
            <w:r>
              <w:rPr>
                <w:rFonts w:ascii="Times New Roman"/>
                <w:b w:val="false"/>
                <w:i w:val="false"/>
                <w:color w:val="000000"/>
                <w:sz w:val="20"/>
              </w:rPr>
              <w:t>
Қарағанды облысы, Теміртау қаласы, Республика даңғылы, 128</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 93-70-93</w:t>
            </w:r>
          </w:p>
        </w:tc>
      </w:tr>
      <w:tr>
        <w:trPr>
          <w:trHeight w:val="220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 Тіркеу қызметі және құқықтық көмек көрсету комитетінің Қарағанды облысының Халыққа қызмет көрсету орталығы" мемлекеттік мекемесінің Шахтинск қаласындағы филиалы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Московская көшесі, 30</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(721-56) 5-30-52, 5-26-32</w:t>
            </w:r>
          </w:p>
        </w:tc>
      </w:tr>
    </w:tbl>
    <w:bookmarkStart w:name="z370" w:id="193"/>
    <w:p>
      <w:pPr>
        <w:spacing w:after="0"/>
        <w:ind w:left="0"/>
        <w:jc w:val="both"/>
      </w:pPr>
      <w:r>
        <w:rPr>
          <w:rFonts w:ascii="Times New Roman"/>
          <w:b w:val="false"/>
          <w:i w:val="false"/>
          <w:color w:val="000000"/>
          <w:sz w:val="28"/>
        </w:rPr>
        <w:t>
"Тұрғын үйдің меншік иелері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мүдделерін қозғайтың мәмілелерді жасау</w:t>
      </w:r>
      <w:r>
        <w:br/>
      </w:r>
      <w:r>
        <w:rPr>
          <w:rFonts w:ascii="Times New Roman"/>
          <w:b w:val="false"/>
          <w:i w:val="false"/>
          <w:color w:val="000000"/>
          <w:sz w:val="28"/>
        </w:rPr>
        <w:t>
үшін қорғаншылар мен қамқоршылар</w:t>
      </w:r>
      <w:r>
        <w:br/>
      </w:r>
      <w:r>
        <w:rPr>
          <w:rFonts w:ascii="Times New Roman"/>
          <w:b w:val="false"/>
          <w:i w:val="false"/>
          <w:color w:val="000000"/>
          <w:sz w:val="28"/>
        </w:rPr>
        <w:t>
кенесінің шешіміне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4 қосымша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7"/>
        <w:gridCol w:w="2583"/>
        <w:gridCol w:w="2604"/>
        <w:gridCol w:w="2646"/>
      </w:tblGrid>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қолжетімділік көрсеткіштері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Уақытылығы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40 минуттан аспайтын уақыт күткен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Құжаттарды лауазымды тұлға дұрыс ресімдеген жағдайдың (жүргізілген төлемдер, есеп айырысулар және тағы басқа)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 тәртібі туралы сапаға және ақпаратқа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 құжаттарды дұрыс толтырған және бірінші реттен тапсырған оқиғалардың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қолжетімді қызметтерінің ақпарат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қаралған және қанағаттандырылған негізделген шағымдардың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 қолданыстағы тәртібіне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194"/>
    <w:p>
      <w:pPr>
        <w:spacing w:after="0"/>
        <w:ind w:left="0"/>
        <w:jc w:val="both"/>
      </w:pPr>
      <w:r>
        <w:rPr>
          <w:rFonts w:ascii="Times New Roman"/>
          <w:b w:val="false"/>
          <w:i w:val="false"/>
          <w:color w:val="000000"/>
          <w:sz w:val="28"/>
        </w:rPr>
        <w:t>
"Тұрғын үйдің меншік иелері болып</w:t>
      </w:r>
      <w:r>
        <w:br/>
      </w:r>
      <w:r>
        <w:rPr>
          <w:rFonts w:ascii="Times New Roman"/>
          <w:b w:val="false"/>
          <w:i w:val="false"/>
          <w:color w:val="000000"/>
          <w:sz w:val="28"/>
        </w:rPr>
        <w:t>
табылатын кәмелетке толмаған балалардың</w:t>
      </w:r>
      <w:r>
        <w:br/>
      </w:r>
      <w:r>
        <w:rPr>
          <w:rFonts w:ascii="Times New Roman"/>
          <w:b w:val="false"/>
          <w:i w:val="false"/>
          <w:color w:val="000000"/>
          <w:sz w:val="28"/>
        </w:rPr>
        <w:t>
мүдделерін қозғайтың мәмілелерді жасау</w:t>
      </w:r>
      <w:r>
        <w:br/>
      </w:r>
      <w:r>
        <w:rPr>
          <w:rFonts w:ascii="Times New Roman"/>
          <w:b w:val="false"/>
          <w:i w:val="false"/>
          <w:color w:val="000000"/>
          <w:sz w:val="28"/>
        </w:rPr>
        <w:t>
үшін қорғаншылар мен қамқоршылар</w:t>
      </w:r>
      <w:r>
        <w:br/>
      </w:r>
      <w:r>
        <w:rPr>
          <w:rFonts w:ascii="Times New Roman"/>
          <w:b w:val="false"/>
          <w:i w:val="false"/>
          <w:color w:val="000000"/>
          <w:sz w:val="28"/>
        </w:rPr>
        <w:t>
кенесінің шешіміне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5 қосымша</w:t>
      </w:r>
    </w:p>
    <w:bookmarkEnd w:id="194"/>
    <w:bookmarkStart w:name="z372" w:id="195"/>
    <w:p>
      <w:pPr>
        <w:spacing w:after="0"/>
        <w:ind w:left="0"/>
        <w:jc w:val="left"/>
      </w:pPr>
      <w:r>
        <w:rPr>
          <w:rFonts w:ascii="Times New Roman"/>
          <w:b/>
          <w:i w:val="false"/>
          <w:color w:val="000000"/>
        </w:rPr>
        <w:t xml:space="preserve"> 
Қала және аудан әкімдерінің байланыс мәліметтері мен қабылдау кестелері</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3413"/>
        <w:gridCol w:w="3548"/>
        <w:gridCol w:w="3577"/>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телефондардың нөмірлері</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Бастықтар мен олардың орынбасарларының азаматтарды қабылдау кестелері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Веб-сайт, электрондық пошта</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100300,</w:t>
            </w:r>
            <w:r>
              <w:br/>
            </w:r>
            <w:r>
              <w:rPr>
                <w:rFonts w:ascii="Times New Roman"/>
                <w:b w:val="false"/>
                <w:i w:val="false"/>
                <w:color w:val="000000"/>
                <w:sz w:val="20"/>
              </w:rPr>
              <w:t>
Қарағанды облысы, Балқаш қаласы, Уәлиханов көшесі, 5</w:t>
            </w:r>
            <w:r>
              <w:br/>
            </w:r>
            <w:r>
              <w:rPr>
                <w:rFonts w:ascii="Times New Roman"/>
                <w:b w:val="false"/>
                <w:i w:val="false"/>
                <w:color w:val="000000"/>
                <w:sz w:val="20"/>
              </w:rPr>
              <w:t>
телефон (71036) 42648,</w:t>
            </w:r>
            <w:r>
              <w:br/>
            </w:r>
            <w:r>
              <w:rPr>
                <w:rFonts w:ascii="Times New Roman"/>
                <w:b w:val="false"/>
                <w:i w:val="false"/>
                <w:color w:val="000000"/>
                <w:sz w:val="20"/>
              </w:rPr>
              <w:t>
факс (71036) 48511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3-ші сәрсенбісі,</w:t>
            </w:r>
            <w:r>
              <w:br/>
            </w:r>
            <w:r>
              <w:rPr>
                <w:rFonts w:ascii="Times New Roman"/>
                <w:b w:val="false"/>
                <w:i w:val="false"/>
                <w:color w:val="000000"/>
                <w:sz w:val="20"/>
              </w:rPr>
              <w:t>
сағат 16.00-дан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www.balkhash.kz</w:t>
            </w:r>
          </w:p>
          <w:p>
            <w:pPr>
              <w:spacing w:after="20"/>
              <w:ind w:left="20"/>
              <w:jc w:val="both"/>
            </w:pPr>
            <w:r>
              <w:rPr>
                <w:rFonts w:ascii="Times New Roman"/>
                <w:b w:val="false"/>
                <w:i w:val="false"/>
                <w:color w:val="000000"/>
                <w:sz w:val="20"/>
              </w:rPr>
              <w:t>orgkadrwork@mail.kz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r>
              <w:br/>
            </w:r>
            <w:r>
              <w:rPr>
                <w:rFonts w:ascii="Times New Roman"/>
                <w:b w:val="false"/>
                <w:i w:val="false"/>
                <w:color w:val="000000"/>
                <w:sz w:val="20"/>
              </w:rPr>
              <w:t>
Қарағанды облысы, Жезқазған қаласы, Алаш алаңы, 1</w:t>
            </w:r>
            <w:r>
              <w:br/>
            </w:r>
            <w:r>
              <w:rPr>
                <w:rFonts w:ascii="Times New Roman"/>
                <w:b w:val="false"/>
                <w:i w:val="false"/>
                <w:color w:val="000000"/>
                <w:sz w:val="20"/>
              </w:rPr>
              <w:t>
телефон (7102) 736594,</w:t>
            </w:r>
            <w:r>
              <w:br/>
            </w:r>
            <w:r>
              <w:rPr>
                <w:rFonts w:ascii="Times New Roman"/>
                <w:b w:val="false"/>
                <w:i w:val="false"/>
                <w:color w:val="000000"/>
                <w:sz w:val="20"/>
              </w:rPr>
              <w:t>
факс (7102) 736135</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www.jezkazgan.kz</w:t>
            </w:r>
          </w:p>
          <w:p>
            <w:pPr>
              <w:spacing w:after="20"/>
              <w:ind w:left="20"/>
              <w:jc w:val="both"/>
            </w:pPr>
            <w:r>
              <w:rPr>
                <w:rFonts w:ascii="Times New Roman"/>
                <w:b w:val="false"/>
                <w:i w:val="false"/>
                <w:color w:val="000000"/>
                <w:sz w:val="20"/>
              </w:rPr>
              <w:t>rukzhezap@rambler.ru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100008,</w:t>
            </w:r>
            <w:r>
              <w:br/>
            </w:r>
            <w:r>
              <w:rPr>
                <w:rFonts w:ascii="Times New Roman"/>
                <w:b w:val="false"/>
                <w:i w:val="false"/>
                <w:color w:val="000000"/>
                <w:sz w:val="20"/>
              </w:rPr>
              <w:t>
Қарағанды қаласы, Бұқар жырау даңғылы, 16</w:t>
            </w:r>
            <w:r>
              <w:br/>
            </w:r>
            <w:r>
              <w:rPr>
                <w:rFonts w:ascii="Times New Roman"/>
                <w:b w:val="false"/>
                <w:i w:val="false"/>
                <w:color w:val="000000"/>
                <w:sz w:val="20"/>
              </w:rPr>
              <w:t>
телефон (87212) 420220,</w:t>
            </w:r>
            <w:r>
              <w:br/>
            </w:r>
            <w:r>
              <w:rPr>
                <w:rFonts w:ascii="Times New Roman"/>
                <w:b w:val="false"/>
                <w:i w:val="false"/>
                <w:color w:val="000000"/>
                <w:sz w:val="20"/>
              </w:rPr>
              <w:t>
факс (87212) 419470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айына бір рет,</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www.karaganda-akimat.kz</w:t>
            </w:r>
          </w:p>
          <w:p>
            <w:pPr>
              <w:spacing w:after="20"/>
              <w:ind w:left="20"/>
              <w:jc w:val="both"/>
            </w:pPr>
            <w:r>
              <w:rPr>
                <w:rFonts w:ascii="Times New Roman"/>
                <w:b w:val="false"/>
                <w:i w:val="false"/>
                <w:color w:val="000000"/>
                <w:sz w:val="20"/>
              </w:rPr>
              <w:t>аkimat07@mail.ru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100700,</w:t>
            </w:r>
            <w:r>
              <w:br/>
            </w:r>
            <w:r>
              <w:rPr>
                <w:rFonts w:ascii="Times New Roman"/>
                <w:b w:val="false"/>
                <w:i w:val="false"/>
                <w:color w:val="000000"/>
                <w:sz w:val="20"/>
              </w:rPr>
              <w:t>
Қарағанды облысы, Қаражал қаласы, Абай көшесі, 9</w:t>
            </w:r>
            <w:r>
              <w:br/>
            </w:r>
            <w:r>
              <w:rPr>
                <w:rFonts w:ascii="Times New Roman"/>
                <w:b w:val="false"/>
                <w:i w:val="false"/>
                <w:color w:val="000000"/>
                <w:sz w:val="20"/>
              </w:rPr>
              <w:t>
телефон (71032) 26010,</w:t>
            </w:r>
            <w:r>
              <w:br/>
            </w:r>
            <w:r>
              <w:rPr>
                <w:rFonts w:ascii="Times New Roman"/>
                <w:b w:val="false"/>
                <w:i w:val="false"/>
                <w:color w:val="000000"/>
                <w:sz w:val="20"/>
              </w:rPr>
              <w:t>
факс (71032) 26474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14.30-дан 16.30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әкімнің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w:t>
            </w:r>
            <w:r>
              <w:br/>
            </w:r>
            <w:r>
              <w:rPr>
                <w:rFonts w:ascii="Times New Roman"/>
                <w:b w:val="false"/>
                <w:i w:val="false"/>
                <w:color w:val="000000"/>
                <w:sz w:val="20"/>
              </w:rPr>
              <w:t>
Қарағанды облысы, Приозерск қаласы, Пушкин көшесі, 7</w:t>
            </w:r>
            <w:r>
              <w:br/>
            </w:r>
            <w:r>
              <w:rPr>
                <w:rFonts w:ascii="Times New Roman"/>
                <w:b w:val="false"/>
                <w:i w:val="false"/>
                <w:color w:val="000000"/>
                <w:sz w:val="20"/>
              </w:rPr>
              <w:t>
телефон (71039) 52920,</w:t>
            </w:r>
            <w:r>
              <w:br/>
            </w:r>
            <w:r>
              <w:rPr>
                <w:rFonts w:ascii="Times New Roman"/>
                <w:b w:val="false"/>
                <w:i w:val="false"/>
                <w:color w:val="000000"/>
                <w:sz w:val="20"/>
              </w:rPr>
              <w:t>
факс (71039) 54030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17.00-ден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www.priozerck.kz</w:t>
            </w:r>
          </w:p>
          <w:p>
            <w:pPr>
              <w:spacing w:after="20"/>
              <w:ind w:left="20"/>
              <w:jc w:val="both"/>
            </w:pPr>
            <w:r>
              <w:rPr>
                <w:rFonts w:ascii="Times New Roman"/>
                <w:b w:val="false"/>
                <w:i w:val="false"/>
                <w:color w:val="000000"/>
                <w:sz w:val="20"/>
              </w:rPr>
              <w:t>prio_org@krg.gov.kz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r>
              <w:br/>
            </w:r>
            <w:r>
              <w:rPr>
                <w:rFonts w:ascii="Times New Roman"/>
                <w:b w:val="false"/>
                <w:i w:val="false"/>
                <w:color w:val="000000"/>
                <w:sz w:val="20"/>
              </w:rPr>
              <w:t>
Қарағанды облысы, Саран қаласы, Джамбул көшесі, 67</w:t>
            </w:r>
            <w:r>
              <w:br/>
            </w:r>
            <w:r>
              <w:rPr>
                <w:rFonts w:ascii="Times New Roman"/>
                <w:b w:val="false"/>
                <w:i w:val="false"/>
                <w:color w:val="000000"/>
                <w:sz w:val="20"/>
              </w:rPr>
              <w:t>
тел. (72137) 25208,</w:t>
            </w:r>
            <w:r>
              <w:br/>
            </w:r>
            <w:r>
              <w:rPr>
                <w:rFonts w:ascii="Times New Roman"/>
                <w:b w:val="false"/>
                <w:i w:val="false"/>
                <w:color w:val="000000"/>
                <w:sz w:val="20"/>
              </w:rPr>
              <w:t>
факс (72137) 26232</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p>
            <w:pPr>
              <w:spacing w:after="20"/>
              <w:ind w:left="20"/>
              <w:jc w:val="both"/>
            </w:pPr>
            <w:r>
              <w:rPr>
                <w:rFonts w:ascii="Times New Roman"/>
                <w:b w:val="false"/>
                <w:i w:val="false"/>
                <w:color w:val="000000"/>
                <w:sz w:val="20"/>
              </w:rPr>
              <w:t>sar_apparat@krg.gov.kz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101301,</w:t>
            </w:r>
            <w:r>
              <w:br/>
            </w:r>
            <w:r>
              <w:rPr>
                <w:rFonts w:ascii="Times New Roman"/>
                <w:b w:val="false"/>
                <w:i w:val="false"/>
                <w:color w:val="000000"/>
                <w:sz w:val="20"/>
              </w:rPr>
              <w:t>
Қарағанды облысы, Сәтбаев қаласы, Сәтбаев даңғылы, 108</w:t>
            </w:r>
            <w:r>
              <w:br/>
            </w:r>
            <w:r>
              <w:rPr>
                <w:rFonts w:ascii="Times New Roman"/>
                <w:b w:val="false"/>
                <w:i w:val="false"/>
                <w:color w:val="000000"/>
                <w:sz w:val="20"/>
              </w:rPr>
              <w:t>
телефон (71063) 33636,</w:t>
            </w:r>
            <w:r>
              <w:br/>
            </w:r>
            <w:r>
              <w:rPr>
                <w:rFonts w:ascii="Times New Roman"/>
                <w:b w:val="false"/>
                <w:i w:val="false"/>
                <w:color w:val="000000"/>
                <w:sz w:val="20"/>
              </w:rPr>
              <w:t>
факс (71063) 34554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сәрсенбісі,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18.00-ден 20.00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18.00-ден 20.00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p>
            <w:pPr>
              <w:spacing w:after="20"/>
              <w:ind w:left="20"/>
              <w:jc w:val="both"/>
            </w:pPr>
            <w:r>
              <w:rPr>
                <w:rFonts w:ascii="Times New Roman"/>
                <w:b w:val="false"/>
                <w:i w:val="false"/>
                <w:color w:val="000000"/>
                <w:sz w:val="20"/>
              </w:rPr>
              <w:t>satpaevakim@mail.ru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101406,</w:t>
            </w:r>
            <w:r>
              <w:br/>
            </w:r>
            <w:r>
              <w:rPr>
                <w:rFonts w:ascii="Times New Roman"/>
                <w:b w:val="false"/>
                <w:i w:val="false"/>
                <w:color w:val="000000"/>
                <w:sz w:val="20"/>
              </w:rPr>
              <w:t>
Қарағанды облысы, Теміртау қаласы, Бульвар Независимости, 12</w:t>
            </w:r>
            <w:r>
              <w:br/>
            </w:r>
            <w:r>
              <w:rPr>
                <w:rFonts w:ascii="Times New Roman"/>
                <w:b w:val="false"/>
                <w:i w:val="false"/>
                <w:color w:val="000000"/>
                <w:sz w:val="20"/>
              </w:rPr>
              <w:t>
телефон (7213) 922603,</w:t>
            </w:r>
            <w:r>
              <w:br/>
            </w:r>
            <w:r>
              <w:rPr>
                <w:rFonts w:ascii="Times New Roman"/>
                <w:b w:val="false"/>
                <w:i w:val="false"/>
                <w:color w:val="000000"/>
                <w:sz w:val="20"/>
              </w:rPr>
              <w:t>
факс (7213) 924680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17.00-ден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15.00-ден 16.00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www.akimat-temirtau.kz</w:t>
            </w:r>
          </w:p>
          <w:p>
            <w:pPr>
              <w:spacing w:after="20"/>
              <w:ind w:left="20"/>
              <w:jc w:val="both"/>
            </w:pPr>
            <w:r>
              <w:rPr>
                <w:rFonts w:ascii="Times New Roman"/>
                <w:b w:val="false"/>
                <w:i w:val="false"/>
                <w:color w:val="000000"/>
                <w:sz w:val="20"/>
              </w:rPr>
              <w:t>akimat.temirtau@mail.ru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101600,</w:t>
            </w:r>
            <w:r>
              <w:br/>
            </w:r>
            <w:r>
              <w:rPr>
                <w:rFonts w:ascii="Times New Roman"/>
                <w:b w:val="false"/>
                <w:i w:val="false"/>
                <w:color w:val="000000"/>
                <w:sz w:val="20"/>
              </w:rPr>
              <w:t>
Қарағанды облысы, Шахтинск қаласы, Абай даңғылы, 50 а</w:t>
            </w:r>
            <w:r>
              <w:br/>
            </w:r>
            <w:r>
              <w:rPr>
                <w:rFonts w:ascii="Times New Roman"/>
                <w:b w:val="false"/>
                <w:i w:val="false"/>
                <w:color w:val="000000"/>
                <w:sz w:val="20"/>
              </w:rPr>
              <w:t>
телефон (72156) 40844,</w:t>
            </w:r>
            <w:r>
              <w:br/>
            </w:r>
            <w:r>
              <w:rPr>
                <w:rFonts w:ascii="Times New Roman"/>
                <w:b w:val="false"/>
                <w:i w:val="false"/>
                <w:color w:val="000000"/>
                <w:sz w:val="20"/>
              </w:rPr>
              <w:t>
факс (72156) 42767</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17.00-ден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14.00-дан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p>
            <w:pPr>
              <w:spacing w:after="20"/>
              <w:ind w:left="20"/>
              <w:jc w:val="both"/>
            </w:pPr>
            <w:r>
              <w:rPr>
                <w:rFonts w:ascii="Times New Roman"/>
                <w:b w:val="false"/>
                <w:i w:val="false"/>
                <w:color w:val="000000"/>
                <w:sz w:val="20"/>
              </w:rPr>
              <w:t>sh_akimat@mail.kz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100100,</w:t>
            </w:r>
            <w:r>
              <w:br/>
            </w:r>
            <w:r>
              <w:rPr>
                <w:rFonts w:ascii="Times New Roman"/>
                <w:b w:val="false"/>
                <w:i w:val="false"/>
                <w:color w:val="000000"/>
                <w:sz w:val="20"/>
              </w:rPr>
              <w:t>
Қарағанды облысы, Абай ауданы, Абай қаласы, Победа даңғылы, 3</w:t>
            </w:r>
            <w:r>
              <w:br/>
            </w:r>
            <w:r>
              <w:rPr>
                <w:rFonts w:ascii="Times New Roman"/>
                <w:b w:val="false"/>
                <w:i w:val="false"/>
                <w:color w:val="000000"/>
                <w:sz w:val="20"/>
              </w:rPr>
              <w:t>
телефон (72131) 44800,</w:t>
            </w:r>
            <w:r>
              <w:br/>
            </w:r>
            <w:r>
              <w:rPr>
                <w:rFonts w:ascii="Times New Roman"/>
                <w:b w:val="false"/>
                <w:i w:val="false"/>
                <w:color w:val="000000"/>
                <w:sz w:val="20"/>
              </w:rPr>
              <w:t>
факс (72131) 44226</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3-ші дүйсенбісі,</w:t>
            </w:r>
            <w:r>
              <w:br/>
            </w:r>
            <w:r>
              <w:rPr>
                <w:rFonts w:ascii="Times New Roman"/>
                <w:b w:val="false"/>
                <w:i w:val="false"/>
                <w:color w:val="000000"/>
                <w:sz w:val="20"/>
              </w:rPr>
              <w:t>
сағат 16.00 бастап</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бастап</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бастап.</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p>
            <w:pPr>
              <w:spacing w:after="20"/>
              <w:ind w:left="20"/>
              <w:jc w:val="both"/>
            </w:pPr>
            <w:r>
              <w:rPr>
                <w:rFonts w:ascii="Times New Roman"/>
                <w:b w:val="false"/>
                <w:i w:val="false"/>
                <w:color w:val="000000"/>
                <w:sz w:val="20"/>
              </w:rPr>
              <w:t>abay_akimat@mail.ru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r>
              <w:br/>
            </w:r>
            <w:r>
              <w:rPr>
                <w:rFonts w:ascii="Times New Roman"/>
                <w:b w:val="false"/>
                <w:i w:val="false"/>
                <w:color w:val="000000"/>
                <w:sz w:val="20"/>
              </w:rPr>
              <w:t>
Қарағанды облысы, Ақтоғай ауданы, Ақтоғай селосы, Бөкейхан даңғылы, 4</w:t>
            </w:r>
            <w:r>
              <w:br/>
            </w:r>
            <w:r>
              <w:rPr>
                <w:rFonts w:ascii="Times New Roman"/>
                <w:b w:val="false"/>
                <w:i w:val="false"/>
                <w:color w:val="000000"/>
                <w:sz w:val="20"/>
              </w:rPr>
              <w:t>
телефон (71037) 21233,</w:t>
            </w:r>
            <w:r>
              <w:br/>
            </w:r>
            <w:r>
              <w:rPr>
                <w:rFonts w:ascii="Times New Roman"/>
                <w:b w:val="false"/>
                <w:i w:val="false"/>
                <w:color w:val="000000"/>
                <w:sz w:val="20"/>
              </w:rPr>
              <w:t>
факс (71037) 21474</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3-ші дүйсенбісі Ақтоғай ауылында,</w:t>
            </w:r>
            <w:r>
              <w:br/>
            </w:r>
            <w:r>
              <w:rPr>
                <w:rFonts w:ascii="Times New Roman"/>
                <w:b w:val="false"/>
                <w:i w:val="false"/>
                <w:color w:val="000000"/>
                <w:sz w:val="20"/>
              </w:rPr>
              <w:t>
әр айдың бірінші аптасы Сарышаған, Шашубай кенттерінде</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17.00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100400,</w:t>
            </w:r>
            <w:r>
              <w:br/>
            </w:r>
            <w:r>
              <w:rPr>
                <w:rFonts w:ascii="Times New Roman"/>
                <w:b w:val="false"/>
                <w:i w:val="false"/>
                <w:color w:val="000000"/>
                <w:sz w:val="20"/>
              </w:rPr>
              <w:t>
Қарағанды облысы, Бұқар жырау ауданы, Ботақара кенті, Абылай хан көшесі, 39</w:t>
            </w:r>
            <w:r>
              <w:br/>
            </w:r>
            <w:r>
              <w:rPr>
                <w:rFonts w:ascii="Times New Roman"/>
                <w:b w:val="false"/>
                <w:i w:val="false"/>
                <w:color w:val="000000"/>
                <w:sz w:val="20"/>
              </w:rPr>
              <w:t>
телефон (72154) 21460,</w:t>
            </w:r>
            <w:r>
              <w:br/>
            </w:r>
            <w:r>
              <w:rPr>
                <w:rFonts w:ascii="Times New Roman"/>
                <w:b w:val="false"/>
                <w:i w:val="false"/>
                <w:color w:val="000000"/>
                <w:sz w:val="20"/>
              </w:rPr>
              <w:t>
факс (72154) 21118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14.00-ден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14.00-дан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www.bukhar-zhirau.kz</w:t>
            </w:r>
          </w:p>
          <w:p>
            <w:pPr>
              <w:spacing w:after="20"/>
              <w:ind w:left="20"/>
              <w:jc w:val="both"/>
            </w:pPr>
            <w:r>
              <w:rPr>
                <w:rFonts w:ascii="Times New Roman"/>
                <w:b w:val="false"/>
                <w:i w:val="false"/>
                <w:color w:val="000000"/>
                <w:sz w:val="20"/>
              </w:rPr>
              <w:t>bukharfarkhad@topmail.kz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 әкімінің аппараты" мемлекеттік мекемесі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100500,</w:t>
            </w:r>
            <w:r>
              <w:br/>
            </w:r>
            <w:r>
              <w:rPr>
                <w:rFonts w:ascii="Times New Roman"/>
                <w:b w:val="false"/>
                <w:i w:val="false"/>
                <w:color w:val="000000"/>
                <w:sz w:val="20"/>
              </w:rPr>
              <w:t>
Қарағанды облысы, Жаңаарқа ауданы, Тәуелсіздік көшесі, 5</w:t>
            </w:r>
            <w:r>
              <w:br/>
            </w:r>
            <w:r>
              <w:rPr>
                <w:rFonts w:ascii="Times New Roman"/>
                <w:b w:val="false"/>
                <w:i w:val="false"/>
                <w:color w:val="000000"/>
                <w:sz w:val="20"/>
              </w:rPr>
              <w:t>
телефон (71030) 26101,</w:t>
            </w:r>
            <w:r>
              <w:br/>
            </w:r>
            <w:r>
              <w:rPr>
                <w:rFonts w:ascii="Times New Roman"/>
                <w:b w:val="false"/>
                <w:i w:val="false"/>
                <w:color w:val="000000"/>
                <w:sz w:val="20"/>
              </w:rPr>
              <w:t>
факс (71030) 27651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1-ші бейсенбісі,</w:t>
            </w:r>
            <w:r>
              <w:br/>
            </w:r>
            <w:r>
              <w:rPr>
                <w:rFonts w:ascii="Times New Roman"/>
                <w:b w:val="false"/>
                <w:i w:val="false"/>
                <w:color w:val="000000"/>
                <w:sz w:val="20"/>
              </w:rPr>
              <w:t>
сағат 15.00-тен 17.00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дүйсенбі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p>
            <w:pPr>
              <w:spacing w:after="20"/>
              <w:ind w:left="20"/>
              <w:jc w:val="both"/>
            </w:pPr>
            <w:r>
              <w:rPr>
                <w:rFonts w:ascii="Times New Roman"/>
                <w:b w:val="false"/>
                <w:i w:val="false"/>
                <w:color w:val="000000"/>
                <w:sz w:val="20"/>
              </w:rPr>
              <w:t>zhanaarka_akimat@mail.ru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100800,</w:t>
            </w:r>
            <w:r>
              <w:br/>
            </w:r>
            <w:r>
              <w:rPr>
                <w:rFonts w:ascii="Times New Roman"/>
                <w:b w:val="false"/>
                <w:i w:val="false"/>
                <w:color w:val="000000"/>
                <w:sz w:val="20"/>
              </w:rPr>
              <w:t>
Қарағанды облысы, Қарқаралы ауданы, Қарқаралы қаласы, Тохтар Әубәкіров көшесі, 23</w:t>
            </w:r>
            <w:r>
              <w:br/>
            </w:r>
            <w:r>
              <w:rPr>
                <w:rFonts w:ascii="Times New Roman"/>
                <w:b w:val="false"/>
                <w:i w:val="false"/>
                <w:color w:val="000000"/>
                <w:sz w:val="20"/>
              </w:rPr>
              <w:t>
телефон (72146) 31366,</w:t>
            </w:r>
            <w:r>
              <w:br/>
            </w:r>
            <w:r>
              <w:rPr>
                <w:rFonts w:ascii="Times New Roman"/>
                <w:b w:val="false"/>
                <w:i w:val="false"/>
                <w:color w:val="000000"/>
                <w:sz w:val="20"/>
              </w:rPr>
              <w:t>
факс (72146) 31368</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сейсенбісі,</w:t>
            </w:r>
            <w:r>
              <w:br/>
            </w:r>
            <w:r>
              <w:rPr>
                <w:rFonts w:ascii="Times New Roman"/>
                <w:b w:val="false"/>
                <w:i w:val="false"/>
                <w:color w:val="000000"/>
                <w:sz w:val="20"/>
              </w:rPr>
              <w:t>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сәрсенбісі, сағат 17.00-ден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әр айдың 2, 4-ші бейсенбісі,</w:t>
            </w:r>
            <w:r>
              <w:br/>
            </w:r>
            <w:r>
              <w:rPr>
                <w:rFonts w:ascii="Times New Roman"/>
                <w:b w:val="false"/>
                <w:i w:val="false"/>
                <w:color w:val="000000"/>
                <w:sz w:val="20"/>
              </w:rPr>
              <w:t>
сағат 17.00-ден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www.karkaraly.kz</w:t>
            </w:r>
          </w:p>
          <w:p>
            <w:pPr>
              <w:spacing w:after="20"/>
              <w:ind w:left="20"/>
              <w:jc w:val="both"/>
            </w:pPr>
            <w:r>
              <w:rPr>
                <w:rFonts w:ascii="Times New Roman"/>
                <w:b w:val="false"/>
                <w:i w:val="false"/>
                <w:color w:val="000000"/>
                <w:sz w:val="20"/>
              </w:rPr>
              <w:t>karkar_orgotdel@mail.ru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100900,</w:t>
            </w:r>
            <w:r>
              <w:br/>
            </w:r>
            <w:r>
              <w:rPr>
                <w:rFonts w:ascii="Times New Roman"/>
                <w:b w:val="false"/>
                <w:i w:val="false"/>
                <w:color w:val="000000"/>
                <w:sz w:val="20"/>
              </w:rPr>
              <w:t>
Қарағанды облысы, Нұра ауданы, Киевка кенті, Мыңбаев көшесі, 44</w:t>
            </w:r>
            <w:r>
              <w:br/>
            </w:r>
            <w:r>
              <w:rPr>
                <w:rFonts w:ascii="Times New Roman"/>
                <w:b w:val="false"/>
                <w:i w:val="false"/>
                <w:color w:val="000000"/>
                <w:sz w:val="20"/>
              </w:rPr>
              <w:t>
телефон (72144) 22631,</w:t>
            </w:r>
            <w:r>
              <w:br/>
            </w:r>
            <w:r>
              <w:rPr>
                <w:rFonts w:ascii="Times New Roman"/>
                <w:b w:val="false"/>
                <w:i w:val="false"/>
                <w:color w:val="000000"/>
                <w:sz w:val="20"/>
              </w:rPr>
              <w:t>
факс (72144) 21721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соңғы бейсенбісі,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10.00-нан 13.00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p>
            <w:pPr>
              <w:spacing w:after="20"/>
              <w:ind w:left="20"/>
              <w:jc w:val="both"/>
            </w:pPr>
            <w:r>
              <w:rPr>
                <w:rFonts w:ascii="Times New Roman"/>
                <w:b w:val="false"/>
                <w:i w:val="false"/>
                <w:color w:val="000000"/>
                <w:sz w:val="20"/>
              </w:rPr>
              <w:t>nura_org@krg.gov.kz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101000,</w:t>
            </w:r>
            <w:r>
              <w:br/>
            </w:r>
            <w:r>
              <w:rPr>
                <w:rFonts w:ascii="Times New Roman"/>
                <w:b w:val="false"/>
                <w:i w:val="false"/>
                <w:color w:val="000000"/>
                <w:sz w:val="20"/>
              </w:rPr>
              <w:t>
Қарағанды облысы Осакаровка кенті, Новая көшесі, 33</w:t>
            </w:r>
            <w:r>
              <w:br/>
            </w:r>
            <w:r>
              <w:rPr>
                <w:rFonts w:ascii="Times New Roman"/>
                <w:b w:val="false"/>
                <w:i w:val="false"/>
                <w:color w:val="000000"/>
                <w:sz w:val="20"/>
              </w:rPr>
              <w:t>
тел. (72149) 41842,</w:t>
            </w:r>
            <w:r>
              <w:br/>
            </w:r>
            <w:r>
              <w:rPr>
                <w:rFonts w:ascii="Times New Roman"/>
                <w:b w:val="false"/>
                <w:i w:val="false"/>
                <w:color w:val="000000"/>
                <w:sz w:val="20"/>
              </w:rPr>
              <w:t>
факс (72149) 43030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2, 4-ші дүйсенбісі,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Орынбасарлары: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14.00-тен 18.00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www.osak_акимат.kz</w:t>
            </w:r>
          </w:p>
          <w:p>
            <w:pPr>
              <w:spacing w:after="20"/>
              <w:ind w:left="20"/>
              <w:jc w:val="both"/>
            </w:pPr>
            <w:r>
              <w:rPr>
                <w:rFonts w:ascii="Times New Roman"/>
                <w:b w:val="false"/>
                <w:i w:val="false"/>
                <w:color w:val="000000"/>
                <w:sz w:val="20"/>
              </w:rPr>
              <w:t>оsak_izbirkom@mail.kz</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101500,</w:t>
            </w:r>
            <w:r>
              <w:br/>
            </w:r>
            <w:r>
              <w:rPr>
                <w:rFonts w:ascii="Times New Roman"/>
                <w:b w:val="false"/>
                <w:i w:val="false"/>
                <w:color w:val="000000"/>
                <w:sz w:val="20"/>
              </w:rPr>
              <w:t>
Қарағанды облысы, Ұлытау ауданы, Ұлытау ауылы, Абай көшесі, 27</w:t>
            </w:r>
            <w:r>
              <w:br/>
            </w:r>
            <w:r>
              <w:rPr>
                <w:rFonts w:ascii="Times New Roman"/>
                <w:b w:val="false"/>
                <w:i w:val="false"/>
                <w:color w:val="000000"/>
                <w:sz w:val="20"/>
              </w:rPr>
              <w:t>
телефон (71035) 21240,</w:t>
            </w:r>
            <w:r>
              <w:br/>
            </w:r>
            <w:r>
              <w:rPr>
                <w:rFonts w:ascii="Times New Roman"/>
                <w:b w:val="false"/>
                <w:i w:val="false"/>
                <w:color w:val="000000"/>
                <w:sz w:val="20"/>
              </w:rPr>
              <w:t>
факс (71035) 21451</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10.00-нан 13.00 дейін</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15.00-тен 18.00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15.00-тен 18.00 дейін</w:t>
            </w:r>
            <w:r>
              <w:br/>
            </w:r>
            <w:r>
              <w:rPr>
                <w:rFonts w:ascii="Times New Roman"/>
                <w:b w:val="false"/>
                <w:i w:val="false"/>
                <w:color w:val="000000"/>
                <w:sz w:val="20"/>
              </w:rPr>
              <w:t>
апта сайын жұма күндері,</w:t>
            </w:r>
            <w:r>
              <w:br/>
            </w:r>
            <w:r>
              <w:rPr>
                <w:rFonts w:ascii="Times New Roman"/>
                <w:b w:val="false"/>
                <w:i w:val="false"/>
                <w:color w:val="000000"/>
                <w:sz w:val="20"/>
              </w:rPr>
              <w:t>
сағат 10.00-нан 13.00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www.u1utau.kz</w:t>
            </w:r>
          </w:p>
          <w:p>
            <w:pPr>
              <w:spacing w:after="20"/>
              <w:ind w:left="20"/>
              <w:jc w:val="both"/>
            </w:pPr>
            <w:r>
              <w:rPr>
                <w:rFonts w:ascii="Times New Roman"/>
                <w:b w:val="false"/>
                <w:i w:val="false"/>
                <w:color w:val="000000"/>
                <w:sz w:val="20"/>
              </w:rPr>
              <w:t>u1utau-akimat@mai1.ru</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мемлекеттік мекемесі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w:t>
            </w:r>
            <w:r>
              <w:br/>
            </w:r>
            <w:r>
              <w:rPr>
                <w:rFonts w:ascii="Times New Roman"/>
                <w:b w:val="false"/>
                <w:i w:val="false"/>
                <w:color w:val="000000"/>
                <w:sz w:val="20"/>
              </w:rPr>
              <w:t>
Қарағанды облысы, Шет ауданы, Ақсу-Аюлы ауылы, Шортанбай жырау көшесі, 24</w:t>
            </w:r>
            <w:r>
              <w:br/>
            </w:r>
            <w:r>
              <w:rPr>
                <w:rFonts w:ascii="Times New Roman"/>
                <w:b w:val="false"/>
                <w:i w:val="false"/>
                <w:color w:val="000000"/>
                <w:sz w:val="20"/>
              </w:rPr>
              <w:t>
телефон (71031) 21417,</w:t>
            </w:r>
            <w:r>
              <w:br/>
            </w:r>
            <w:r>
              <w:rPr>
                <w:rFonts w:ascii="Times New Roman"/>
                <w:b w:val="false"/>
                <w:i w:val="false"/>
                <w:color w:val="000000"/>
                <w:sz w:val="20"/>
              </w:rPr>
              <w:t>
факс (71031) 21490</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әр айдың 1, 4-ші дүйсенбісі,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сейсенбі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сәрсенбі күндері,</w:t>
            </w:r>
            <w:r>
              <w:br/>
            </w:r>
            <w:r>
              <w:rPr>
                <w:rFonts w:ascii="Times New Roman"/>
                <w:b w:val="false"/>
                <w:i w:val="false"/>
                <w:color w:val="000000"/>
                <w:sz w:val="20"/>
              </w:rPr>
              <w:t>
сағат 16.00-дан 19.00 дейін</w:t>
            </w:r>
          </w:p>
          <w:p>
            <w:pPr>
              <w:spacing w:after="20"/>
              <w:ind w:left="20"/>
              <w:jc w:val="both"/>
            </w:pPr>
            <w:r>
              <w:rPr>
                <w:rFonts w:ascii="Times New Roman"/>
                <w:b w:val="false"/>
                <w:i w:val="false"/>
                <w:color w:val="000000"/>
                <w:sz w:val="20"/>
              </w:rPr>
              <w:t>Орынбасары:</w:t>
            </w:r>
            <w:r>
              <w:br/>
            </w:r>
            <w:r>
              <w:rPr>
                <w:rFonts w:ascii="Times New Roman"/>
                <w:b w:val="false"/>
                <w:i w:val="false"/>
                <w:color w:val="000000"/>
                <w:sz w:val="20"/>
              </w:rPr>
              <w:t>
апта сайын бейсенбі күндері,</w:t>
            </w:r>
            <w:r>
              <w:br/>
            </w:r>
            <w:r>
              <w:rPr>
                <w:rFonts w:ascii="Times New Roman"/>
                <w:b w:val="false"/>
                <w:i w:val="false"/>
                <w:color w:val="000000"/>
                <w:sz w:val="20"/>
              </w:rPr>
              <w:t>
сағат 16.00-дан 19.00 дейін.</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p>
            <w:pPr>
              <w:spacing w:after="20"/>
              <w:ind w:left="20"/>
              <w:jc w:val="both"/>
            </w:pPr>
            <w:r>
              <w:rPr>
                <w:rFonts w:ascii="Times New Roman"/>
                <w:b w:val="false"/>
                <w:i w:val="false"/>
                <w:color w:val="000000"/>
                <w:sz w:val="20"/>
              </w:rPr>
              <w:t>akimshet@mail.ru</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