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550e" w14:textId="1535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 шақырылған Қарағанды қалалық мәслихатының 2007 жылғы 21 желтоқсандағы IV сессиясының "Қарағанды қаласының 2008 жылға арналған бюджеті туралы N 47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IV шақырылған ХV сессиясының 2008 жылғы 26 қарашадағы N 162 шешімі. Қарағанды облысы Қарағанды қаласы әділет басқармасында 2008 жылғы 02 желтоқсанда N 8-1-78 тіркелді. Мерзімінің өтуіне байланысты қолданылуы тоқтатылды (Қарағанды қалалық мәслихат хатшысының 2011 жылғы 12 мамырдағы N 2-9/224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Мерзімінің өтуіне байланысты қолданылуы тоқтатылды (Қарағанды қалалық мәслихат хатшысының 2011.05.12 N 2-9/224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сәйкес, "Қазақстан Республикасындағы жергілікті мемлекеттік басқару" 2001 жылдың 23 қаңтарындағы Қазақстан Республикасы Заңына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IV шақырылған Қарағанды қалалық мәслихатының 2007 жылғы 21 желтоқсандағы IV сессиясының "Қарағанды қаласының 2008 жылға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47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тіркелген нөмірі N 8-1-68, "Взгляд на события" газетінің 2008 жылғы 23 қаңтардағы N 7 (336) жарияланған), IV шақырылған Қарағанды қалалық мәслихатының 2008 жылғы 31 наурыздағы VII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83</w:t>
      </w:r>
      <w:r>
        <w:rPr>
          <w:rFonts w:ascii="Times New Roman"/>
          <w:b w:val="false"/>
          <w:i w:val="false"/>
          <w:color w:val="000000"/>
          <w:sz w:val="28"/>
        </w:rPr>
        <w:t xml:space="preserve"> "IV шақырылған Қарағанды қалалық мәслихатының 2007 жылғы 21 желтоқсандағы IV сессиясының "Қарағанды қаласының 2008 жылға арналған бюджеті туралы" N 47 шешіміне өзгертулер мен толықтыру енгізу туралы", (нормативтік құқықтық актілерді мемлекеттік тіркеу Тізілімінде тіркелген нөмірі N 8-1-70, "Взгляд на события" газетінің 2008 жылғы 25 сәуірдегі N 037 (366) жарияланған), IV шақырылған Қарағанды қалалық мәслихатының 2008 жылғы 28 мамырындағы IX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"IV шақырылған Қарағанды қалалық мәслихатының 2007 жылғы 21 желтоқсандағы IV сессиясының "Қарағанды қаласының 2008 жылға арналған бюджеті туралы" N 47 шешіміне өзгертулер мен толықтырулар енгізу туралы" (нормативтік құқықтық актілерді мемлекеттік тіркеу Тізілімінде тіркелген нөмірі N 8-1-72, "Взгляд на события" газетінің 2008 жылғы 13 маусымындағы N 055 (384) жарияланған), IV шақырылған Қарағанды қалалық мәслихатының 2008 жылғы 29 тамыздағы XI сессиясының  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000000"/>
          <w:sz w:val="28"/>
        </w:rPr>
        <w:t> "IV шақырылған Қарағанды қалалық мәслихатының 2007 жылғы 21 желтоқсандағы IV сессиясының "Қарағанды қаласының 2008 жылға арналған бюджеті туралы" N 47 шешіміне өзгертулер енгізу туралы" (нормативтік құқықтық актілерді мемлекеттік тіркеу Тізілімінде тіркелген нөмірі N 8-1-74, "Взгляд на события" газетінің 2008 жылғы 12 қыркүйектегі N 092 (421) жарияланған) өзгертулер мен толықтырулар енгізілген,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"20 788 658" сандары "20 432 324" сандарымен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"11 393 585" сандары "11 466 820" сандарымен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"57 145" сандары "55 197" сандарымен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"2 706 311" сандары "2 105 027" сандарымен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"6 631 617" сандары "6 805 280" сандарымен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"20 868 056" сандары "20 495 287"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"538 959" сандары "555 394"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"19 111" сандары "2 676"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"6 631 617" сандары "6 805 280"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"8 597" сандары "5 087"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"16 465" сандары "16 155"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"623 732" сандары "614 016"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"305 554" сандары "303 547"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"3 333 678" сандары "3 533 678"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"149 589" сандары "138 795"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7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"6 631 617" сандары "6 805 280"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"8 597" сандары "5 087"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"16 465" сандары "16 155"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"623 732" сандары "614 016"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"305 554" сандары "303 547"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"3 333 678" сандары "3 533 678"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"149 589" сандары "138 795"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8 тармақ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Қазақстан Республикасындағы 2008-2010 жылдарға арналған тұрғын үй құрылысы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2008 жылға арналған қала бюджетінің шығындары құрамында сыйақының (мүдденің) нөлдік ставкасы бойынша тұрғын үй құрылысы мен сатып алуға 565 513 мың теңге сомасында бюджеттік кредиттер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10 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"427 288" сандары "219 204"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көрсетілген шешімнің 1, 2, 3 қосымшалары осы шешімнің 1,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2008 жылдың 1 қаңтарынан бастап қолданысқа енеді.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шақырылған Қарағанды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XV сессиясының төрайымы                   Б. Жакишева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Қарағанды қалалық мәслихат хатшысы         Қ. Бексұлтанов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 сессиясының N 162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 сессиясының N 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2008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728"/>
        <w:gridCol w:w="770"/>
        <w:gridCol w:w="9769"/>
        <w:gridCol w:w="196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20432324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11466820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3330991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3330991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3475060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3475060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2486121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1451058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517932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517082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1261381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669475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303076</w:t>
            </w:r>
          </w:p>
        </w:tc>
      </w:tr>
      <w:tr>
        <w:trPr>
          <w:trHeight w:val="9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913267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913267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55197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бөлігіндегі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акциялардың мемлекеттік пакетіне дивидендтер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</w:p>
        </w:tc>
      </w:tr>
      <w:tr>
        <w:trPr>
          <w:trHeight w:val="9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9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6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9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2105027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1389964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1389964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715063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689386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25677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6805280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6805280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6805280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93"/>
        <w:gridCol w:w="799"/>
        <w:gridCol w:w="799"/>
        <w:gridCol w:w="8950"/>
        <w:gridCol w:w="198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20495287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435401</w:t>
            </w:r>
          </w:p>
        </w:tc>
      </w:tr>
      <w:tr>
        <w:trPr>
          <w:trHeight w:val="7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336577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161441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155432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140359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140359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68129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68129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35878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6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305860</w:t>
            </w:r>
          </w:p>
        </w:tc>
      </w:tr>
      <w:tr>
        <w:trPr>
          <w:trHeight w:val="10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6261702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869514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869514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869514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5288688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5288688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4505158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319285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берудің мемлекеттік жүйесіне интерактивтік оқыту жүйесін енгізу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464245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20278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62354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1226945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1161286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738086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47112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64134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353304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7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78096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</w:t>
            </w:r>
          </w:p>
        </w:tc>
      </w:tr>
      <w:tr>
        <w:trPr>
          <w:trHeight w:val="12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152094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423200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423200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65659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65659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49853</w:t>
            </w:r>
          </w:p>
        </w:tc>
      </w:tr>
      <w:tr>
        <w:trPr>
          <w:trHeight w:val="10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6941490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3362673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3315063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1418453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1896610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1788513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188513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75241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113272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1790304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1788324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301086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1476470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1374109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1213210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715493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574813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497717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497717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9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79531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76681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6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57386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9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77825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65486</w:t>
            </w:r>
          </w:p>
        </w:tc>
      </w:tr>
      <w:tr>
        <w:trPr>
          <w:trHeight w:val="6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</w:t>
            </w:r>
          </w:p>
        </w:tc>
      </w:tr>
      <w:tr>
        <w:trPr>
          <w:trHeight w:val="12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40538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2534820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2123520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2123520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39216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2084304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411300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411300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411300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343198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325169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219204</w:t>
            </w:r>
          </w:p>
        </w:tc>
      </w:tr>
      <w:tr>
        <w:trPr>
          <w:trHeight w:val="9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219204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экономика және бюджеттік жоспарлау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84920</w:t>
            </w:r>
          </w:p>
        </w:tc>
      </w:tr>
      <w:tr>
        <w:trPr>
          <w:trHeight w:val="10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84920</w:t>
            </w:r>
          </w:p>
        </w:tc>
      </w:tr>
      <w:tr>
        <w:trPr>
          <w:trHeight w:val="9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</w:t>
            </w:r>
          </w:p>
        </w:tc>
      </w:tr>
      <w:tr>
        <w:trPr>
          <w:trHeight w:val="10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952392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952392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952392</w:t>
            </w:r>
          </w:p>
        </w:tc>
      </w:tr>
      <w:tr>
        <w:trPr>
          <w:trHeight w:val="8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950070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ІІІ. Операциялық сальдо                      -62963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692"/>
        <w:gridCol w:w="692"/>
        <w:gridCol w:w="9202"/>
        <w:gridCol w:w="198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555394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28"/>
        <w:gridCol w:w="686"/>
        <w:gridCol w:w="9768"/>
        <w:gridCol w:w="199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8"/>
        <w:gridCol w:w="9579"/>
        <w:gridCol w:w="1923"/>
      </w:tblGrid>
      <w:tr>
        <w:trPr>
          <w:trHeight w:val="945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 (профициті)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-618357</w:t>
            </w:r>
          </w:p>
        </w:tc>
      </w:tr>
      <w:tr>
        <w:trPr>
          <w:trHeight w:val="6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VІІ. Бюджет тапшылығын қаржыландыру (профицитін пайдалану)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618357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 сессиясының N 162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 сессиясының N 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Инвестициялық жобаларды іске асыруға және қалыптастыруға немесе заңды тұлғалардың жарғылық капиталын ұлғайтуға бағытталған, 2008 жылға арналған қаланың бюджеттік даму бағдарламаларының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38"/>
        <w:gridCol w:w="685"/>
        <w:gridCol w:w="727"/>
        <w:gridCol w:w="1141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үкімет шеңберінде адами капиталды дамыту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 сессиясының N 162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 сессиясының N 47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Қазыбек би атындағы және Октябрь аудандарының 2008 жылға арналған бюджеттік бағдарламалары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29"/>
        <w:gridCol w:w="692"/>
        <w:gridCol w:w="693"/>
        <w:gridCol w:w="9459"/>
        <w:gridCol w:w="190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1270476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аппараттарының қызметін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1216368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көркейту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1216368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1216368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186112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1023296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658207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86251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86251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аппараттарының қызметін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571956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көркейту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571956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571956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