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0a30" w14:textId="1f20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Жезқазған қаласы аумағында сыртқы жарнамаларды орналастыруға төленетін төлем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2008 жылғы 23 желтоқсандағы N 11/119 шешімі. Қарағанды облысы Жезқазған қаласы әділет басқармасында 2009 жылғы 8 қаңтарда N 8-2-73 тіркелді. Күші жойылды - Қарағанды облысы Жезқазған қалалық мәслихатының 2009 жылғы 14 сәуірдегі N 13/157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Қарағанды облысы Жезқазған қалалық мәслихатының 2009.04.14 N 13/157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Жезқазған қаласы аумағында сыртқы жарнама орналастыруға төленетін төлем ставкалары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"2008 жылға арналған Жезқазған қаласы аумағында сыртқы жарнамаларды орналастыруға төленетін төлем ставкаларын белгілеу туралы" қалалық мәслихаттың 2007 жылғы 21 желтоқсандағы N 3/30 (2008 жылдың 29 қаңтарында Жезқазған қаласы әділет басқармасында 8-2-54 нөмірімен тіркелген және 2008 жылдың 8 ақпанында "Сарыарқа" газетінің 11 (7372) нөмірінде ресми жарияланды), шешімі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 барысын бақылау қалалық Мәслихаттың тұрақты комиссияларына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Жезқазған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Батырлан Д.А.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11/119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Жезқазған қаласының аумағында сыртқы жарнама объектілерін орналастырғаны үшін ай сайын төленетін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8933"/>
        <w:gridCol w:w="3690"/>
      </w:tblGrid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Р/б N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көрсеткішке пайызбен есептегендегі төлемақы ставкасы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жарнама объектілері – 1 шаршы метрге дейінгі (үндеулер, А1, А2, А3, А4 шағын көлемдегі плакаттар, афишалар, транспаранттар)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жарнама объектілері – 2 шаршы метрге дейінгі (жерге, қабырғаға, шатырға, дүңгіршектер мен уақытша павильондарға және шағын сәулет нысандарына орнатылған, жарық таблолары)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жарнама объектілері – 2,1 шаршы метрден 5 шаршы метрге дейінгі (жерге, қабырғаға, шатырға, дүңгіршектер мен уақытша павильондарға және шағын сәулет нысандарына орнатылған, жарық таблолары)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жарнама объектілері – 5,1 шаршы метрден 10 шаршы метрге дейінгі (жерге, қабырғаға, шатырға, дүңгіршектер мен уақытша павильондарға және шағын сәулет нысандарына орнатылған, жарық таблолары)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жарнама объектілері – 10,1 шаршы метрден 20 шаршы метрге дейінгі (жерге, қабырғаға, шатырға, билбордтарға орнатылған, жарық таблолары)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жарнама объектілері – 20,1 шаршы метрден 50 шаршы метрге дейінгі (жерге, қабырғаға, шатырға, билбордтарға орнатылған, жарық таблолары)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жарнама объектілері – 50,1 шаршы метрден 100 шаршы метрге дейінгі (жерге, қабырғаға, шатырға орнатылған)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