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0c38" w14:textId="9990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2008 жылғы 25 желтоқсандағы N 901/12 қаулысы. Қарағанды облысы Жезқазған қаласы Әділет басқармасында 2009 жылғы 14 қаңтарда N 8-2-75 тіркелді. Күші жойылды - Қарағанды облысы Жезқазған қаласы әкімдігінің 2010 жылғы 14 қаңтардағы N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қаласы әкімдігінің 2010.01.14 N 01/01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N 149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Үкiметiнiң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қамтамасыз етуге мемлекеттік кепілдік беру жүйесін кеңейту мақсатында Жезқазған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2009 жылы жұмыссыздар үшін ақылы қоғамдық жұмыстар ұйымдастырылатын кәсіпорындар мен ұйымдардың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"Жезқазған қаласының жұмыспен қамту және әлеуметтік бағдарламалар бөлімі" мемлекеттік мекемесі 2009 жылы қолайлы жұмыс іздеуде қиындық көріп жүрген жұмыссыздар үшін ақылы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Ақылы қоғамдық жұмыстармен қамтылатын жұмыссыздардың еңбекақы төлемі 2009 жылғы белгіленген ең төменгі еңбекақыдан төмен емес айлық еңбекақы мөлшерінде нақты орындалған жұмысқа жергілікті бюджет қаражаты есебiнен жүргiзiлсiн.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"Жезқазған қаласының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халықты, сондай-ақ қаланың кәсіпорындары мен ұйымдарын қоғамдық жұмыстардың ұйымдастырылуы, өткізілуі және олардың төлем ережесі туралы хабардар етуді қамтамсыз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Жезқазған қаласы әкiмiнiң орынбасары Станислав Валентинович Филиповичке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жариаланған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    Қ. Балмағамбетов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Жезқазған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901/12 қаулысымен бекiтiлді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жұмыссыздар үшiн ақылы қоғамдық жұмыстар ұйымдастырылатын кәсіпорындар мен ұйымдардың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Тізімге өзгерту енгізілді - Қарағанды облысы Жезқазған қаласы әкімдігінің 2009.04.28 N 11/28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5254"/>
        <w:gridCol w:w="1342"/>
        <w:gridCol w:w="6118"/>
      </w:tblGrid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әкiмiнiң аппараты"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науқанды ұйымдастыру және өткізуге, халық және басқалармен жұмыстарға қатысуға көмек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селосы әкiмiнiң аппараты"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селосы әкiмiнiң аппараты"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"Малшыбай селосы әкiмiнiң аппараты"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Жезқазған қаласының қорғаныс істері жөніндегі басқармасы"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күштеріне шақыру қағазын рәсімдеу және жеткізуде, әскерге шақырылғандардың деректер банкін ілестіруге көмек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бойынша салық басқармасы"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төлемдерін жинау хабарламаларын дайындап таратуға және халықпен жұмыс жүргізуге көмек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білім бөлімі"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мектепке дейінгі мекемелердегі балалармен жұмыс жүргізуге көмек (қоғамдық тәрбиеші, репетитор)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жұмыспен қамту және әлеуметтік бағдарламалар бөлімі"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ілестіру және жүргізуге көмек көрсету, ауылшаруашылығы жұмыстарын ұйымдастыру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әдiлет басқармасы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 көрсету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iшкi iстер басқармасы" мемлекеттік мекемесі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және құқық бұзушылықтардың профилактикасына көмек көрсету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аумақтық сот орындаушыларының бөлімі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статистика бөлімі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ұйымдастыру және жүргізу жұмыстарына көмек көрсету мен құжаттарды реттеуге көмек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қалалық автокөлік жолдары басқармасы" коммуналдық мемлекеттік кәсіпорыны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қалалық соты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Қарағанды облыстық филиалы ЖПУ-44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автокөлік жолдарының жол бойы бөлігіндегі қоқысты тазалау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