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a31c" w14:textId="acaa3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қаласындағы және оның маңындағы елді мекендердің жасыл желектерін күтіп ұстау және қорғау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2008 жылғы 23 желтоқсандағы N 11/125 шешімі. Қарағанды облысы Жезқазған қаласы әділет басқармасында 2009 жылғы 23 қаңтарда N 8-2-77 тіркелді. Күші жойылды - Қарағанды облысы Жезқазған қалалық мәслихатының 2012 жылғы 24 мамырдағы N 6/50 шешімімен</w:t>
      </w:r>
    </w:p>
    <w:p>
      <w:pPr>
        <w:spacing w:after="0"/>
        <w:ind w:left="0"/>
        <w:jc w:val="both"/>
      </w:pPr>
      <w:r>
        <w:rPr>
          <w:rFonts w:ascii="Times New Roman"/>
          <w:b w:val="false"/>
          <w:i w:val="false"/>
          <w:color w:val="ff0000"/>
          <w:sz w:val="28"/>
        </w:rPr>
        <w:t>      Ескерту. Күші жойылды - Қарағанды облысы Жезқазған қалалық мәслихатының 2012.05.24 N 6/50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"Әкімшілік құқық бұзушылық туралы" Қазақстан Республикасының 2001 жылғы 30 қаңтардағы </w:t>
      </w:r>
      <w:r>
        <w:rPr>
          <w:rFonts w:ascii="Times New Roman"/>
          <w:b w:val="false"/>
          <w:i w:val="false"/>
          <w:color w:val="000000"/>
          <w:sz w:val="28"/>
        </w:rPr>
        <w:t>Кодексіне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Берілген Жезқазған қаласындағы және оның маңындағы елді мекендердің жасыл желектерін күтіп ұстау және қорғау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бірінші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Н. Ярмак</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Әбдіров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Тұрғын үй коммуналдық</w:t>
      </w:r>
      <w:r>
        <w:br/>
      </w:r>
      <w:r>
        <w:rPr>
          <w:rFonts w:ascii="Times New Roman"/>
          <w:b w:val="false"/>
          <w:i w:val="false"/>
          <w:color w:val="000000"/>
          <w:sz w:val="28"/>
        </w:rPr>
        <w:t>
</w:t>
      </w:r>
      <w:r>
        <w:rPr>
          <w:rFonts w:ascii="Times New Roman"/>
          <w:b w:val="false"/>
          <w:i/>
          <w:color w:val="000000"/>
          <w:sz w:val="28"/>
        </w:rPr>
        <w:t>      шаруашылығы, жолаушылар</w:t>
      </w:r>
      <w:r>
        <w:br/>
      </w:r>
      <w:r>
        <w:rPr>
          <w:rFonts w:ascii="Times New Roman"/>
          <w:b w:val="false"/>
          <w:i w:val="false"/>
          <w:color w:val="000000"/>
          <w:sz w:val="28"/>
        </w:rPr>
        <w:t>
</w:t>
      </w:r>
      <w:r>
        <w:rPr>
          <w:rFonts w:ascii="Times New Roman"/>
          <w:b w:val="false"/>
          <w:i/>
          <w:color w:val="000000"/>
          <w:sz w:val="28"/>
        </w:rPr>
        <w:t>      көлігі мен автокөлік жолдары</w:t>
      </w:r>
      <w:r>
        <w:br/>
      </w:r>
      <w:r>
        <w:rPr>
          <w:rFonts w:ascii="Times New Roman"/>
          <w:b w:val="false"/>
          <w:i w:val="false"/>
          <w:color w:val="000000"/>
          <w:sz w:val="28"/>
        </w:rPr>
        <w:t>
</w:t>
      </w:r>
      <w:r>
        <w:rPr>
          <w:rFonts w:ascii="Times New Roman"/>
          <w:b w:val="false"/>
          <w:i/>
          <w:color w:val="000000"/>
          <w:sz w:val="28"/>
        </w:rPr>
        <w:t>      бөлімі бастығының                          Алмаз Әлімбекұлы</w:t>
      </w:r>
      <w:r>
        <w:br/>
      </w:r>
      <w:r>
        <w:rPr>
          <w:rFonts w:ascii="Times New Roman"/>
          <w:b w:val="false"/>
          <w:i w:val="false"/>
          <w:color w:val="000000"/>
          <w:sz w:val="28"/>
        </w:rPr>
        <w:t>
</w:t>
      </w:r>
      <w:r>
        <w:rPr>
          <w:rFonts w:ascii="Times New Roman"/>
          <w:b w:val="false"/>
          <w:i/>
          <w:color w:val="000000"/>
          <w:sz w:val="28"/>
        </w:rPr>
        <w:t>      міндетін атқарушы                          Жандарбеков</w:t>
      </w:r>
      <w:r>
        <w:br/>
      </w:r>
      <w:r>
        <w:rPr>
          <w:rFonts w:ascii="Times New Roman"/>
          <w:b w:val="false"/>
          <w:i w:val="false"/>
          <w:color w:val="000000"/>
          <w:sz w:val="28"/>
        </w:rPr>
        <w:t>
</w:t>
      </w:r>
      <w:r>
        <w:rPr>
          <w:rFonts w:ascii="Times New Roman"/>
          <w:b w:val="false"/>
          <w:i/>
          <w:color w:val="000000"/>
          <w:sz w:val="28"/>
        </w:rPr>
        <w:t>      23 желтоқсан 2008 жыл</w:t>
      </w:r>
    </w:p>
    <w:bookmarkStart w:name="z4" w:id="1"/>
    <w:p>
      <w:pPr>
        <w:spacing w:after="0"/>
        <w:ind w:left="0"/>
        <w:jc w:val="both"/>
      </w:pP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11/125 шешімімен бекітілген</w:t>
      </w:r>
    </w:p>
    <w:bookmarkEnd w:id="1"/>
    <w:bookmarkStart w:name="z5" w:id="2"/>
    <w:p>
      <w:pPr>
        <w:spacing w:after="0"/>
        <w:ind w:left="0"/>
        <w:jc w:val="left"/>
      </w:pPr>
      <w:r>
        <w:rPr>
          <w:rFonts w:ascii="Times New Roman"/>
          <w:b/>
          <w:i w:val="false"/>
          <w:color w:val="000000"/>
        </w:rPr>
        <w:t xml:space="preserve"> 
Жезқазған қаласындағы және оның маңындағы елді мекендердің жасыл желектерін күтіп ұстау және қорғау</w:t>
      </w:r>
      <w:r>
        <w:br/>
      </w:r>
      <w:r>
        <w:rPr>
          <w:rFonts w:ascii="Times New Roman"/>
          <w:b/>
          <w:i w:val="false"/>
          <w:color w:val="000000"/>
        </w:rPr>
        <w:t>
Қағидасы</w:t>
      </w:r>
    </w:p>
    <w:bookmarkEnd w:id="2"/>
    <w:p>
      <w:pPr>
        <w:spacing w:after="0"/>
        <w:ind w:left="0"/>
        <w:jc w:val="both"/>
      </w:pPr>
      <w:r>
        <w:rPr>
          <w:rFonts w:ascii="Times New Roman"/>
          <w:b w:val="false"/>
          <w:i w:val="false"/>
          <w:color w:val="000000"/>
          <w:sz w:val="28"/>
        </w:rPr>
        <w:t>      Осы Қағида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w:t>
      </w:r>
      <w:r>
        <w:br/>
      </w:r>
      <w:r>
        <w:rPr>
          <w:rFonts w:ascii="Times New Roman"/>
          <w:b w:val="false"/>
          <w:i w:val="false"/>
          <w:color w:val="000000"/>
          <w:sz w:val="28"/>
        </w:rPr>
        <w:t>
      Ереже Жезқазған қаласындағы және оның маңындағы елді мекендердің жасыл желектерін күтіп ұстау және қорғау саласындағы құқықтық қатынастарды реттейді және меншік нысандарына қарамастан барлық жеке және заңды тұлғалар үшін қажетті.</w:t>
      </w:r>
      <w:r>
        <w:br/>
      </w:r>
      <w:r>
        <w:rPr>
          <w:rFonts w:ascii="Times New Roman"/>
          <w:b w:val="false"/>
          <w:i w:val="false"/>
          <w:color w:val="000000"/>
          <w:sz w:val="28"/>
        </w:rPr>
        <w:t>
      Жезқазған қаласындағы және оның маңындағы елді мекендердің жасыл желектерін күтіп ұстау және қорғау бойынша жұмыстарды ұйымдастырып үйлестіруді, қала әкімдігінің лауазымды тұлғалары, қоршаған ортаны қорғайтын уәкілетті органдары, көгалдандыру кәсіпорындарының жетекшілері жүзеге асырады.</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Қағидада пайдаланылатын негізгі ұғымдар:</w:t>
      </w:r>
      <w:r>
        <w:br/>
      </w:r>
      <w:r>
        <w:rPr>
          <w:rFonts w:ascii="Times New Roman"/>
          <w:b w:val="false"/>
          <w:i w:val="false"/>
          <w:color w:val="000000"/>
          <w:sz w:val="28"/>
        </w:rPr>
        <w:t>
      1) жасыл желектер – азаматтық заңнамаға сәйкес жылжымайтын мүлік болып табылатын және елді мекеннің біртұтас жасыл желекті қорын құрайтын табиғи және жасанды жолмен өсірілген ағаш, бұта және шөп өсімдіктері;</w:t>
      </w:r>
      <w:r>
        <w:br/>
      </w:r>
      <w:r>
        <w:rPr>
          <w:rFonts w:ascii="Times New Roman"/>
          <w:b w:val="false"/>
          <w:i w:val="false"/>
          <w:color w:val="000000"/>
          <w:sz w:val="28"/>
        </w:rPr>
        <w:t>
      2) жасыл желекті құрылыс – елді мекендерде және басқа объектілерде жасыл желектер алқаптарын құру, сақтау және ұлғайту. Көлемі едәуір үлкен учаскелерді көгалдандыру жобалық тапсырманың негізінде және оның негізінде жасалған дендрологиялық және техникалық жоба бойынша жүргізіледі;</w:t>
      </w:r>
      <w:r>
        <w:br/>
      </w:r>
      <w:r>
        <w:rPr>
          <w:rFonts w:ascii="Times New Roman"/>
          <w:b w:val="false"/>
          <w:i w:val="false"/>
          <w:color w:val="000000"/>
          <w:sz w:val="28"/>
        </w:rPr>
        <w:t>
      3) жалпы жұрт пайдаланатын жасыл желектер – қалалар мен кенттер халқын рекреациялауға арналған жасыл желектер аумағы (қала ормандары, орман парктері, саябақтар, бақшалар, скверлер, бақжолдар);</w:t>
      </w:r>
      <w:r>
        <w:br/>
      </w:r>
      <w:r>
        <w:rPr>
          <w:rFonts w:ascii="Times New Roman"/>
          <w:b w:val="false"/>
          <w:i w:val="false"/>
          <w:color w:val="000000"/>
          <w:sz w:val="28"/>
        </w:rPr>
        <w:t>
      4) шектеулі түрде пайдаланылатын жасыл желектер – тұрғын үйлердің, емдеу, балалар, оқу және ғылыми мекемелердің, өнеркәсіп орындарының, спорт кешендерінің көгалдандырылған аумағы;</w:t>
      </w:r>
      <w:r>
        <w:br/>
      </w:r>
      <w:r>
        <w:rPr>
          <w:rFonts w:ascii="Times New Roman"/>
          <w:b w:val="false"/>
          <w:i w:val="false"/>
          <w:color w:val="000000"/>
          <w:sz w:val="28"/>
        </w:rPr>
        <w:t>
      5) арнайы мақсаттағы жасыл желектер – санитарлық - қорғаныштық, су қорғау, қорғаныштық - мелиорациялық, өртке қарсы аймақтардың, зираттардың көгалдандырылған аумағы, жеміс бақтары, питомниктер, гүлзар шаруашылықтары;</w:t>
      </w:r>
      <w:r>
        <w:br/>
      </w:r>
      <w:r>
        <w:rPr>
          <w:rFonts w:ascii="Times New Roman"/>
          <w:b w:val="false"/>
          <w:i w:val="false"/>
          <w:color w:val="000000"/>
          <w:sz w:val="28"/>
        </w:rPr>
        <w:t>
      6) дендрологиялық жоспар – көгалдар мен гүлзарлардың, алаңқайлардың, жолдардың, су айдындарының, шағын сәулет нысандарының ашық учаскелерімен ұштастыра отырып, өсіп тұрған немесе жобаланып жатқан ағаш және бұта өсімдіктерінің орналасуы мен түр-түрі көрсетілген 1:500 және одан да ірі масштабтағы сызба;</w:t>
      </w:r>
      <w:r>
        <w:br/>
      </w:r>
      <w:r>
        <w:rPr>
          <w:rFonts w:ascii="Times New Roman"/>
          <w:b w:val="false"/>
          <w:i w:val="false"/>
          <w:color w:val="000000"/>
          <w:sz w:val="28"/>
        </w:rPr>
        <w:t>
      7) өтемдік көгалдандыру – жойылған немесе бүлінген жасыл желектердің орнына оларды молықтыру;</w:t>
      </w:r>
      <w:r>
        <w:br/>
      </w:r>
      <w:r>
        <w:rPr>
          <w:rFonts w:ascii="Times New Roman"/>
          <w:b w:val="false"/>
          <w:i w:val="false"/>
          <w:color w:val="000000"/>
          <w:sz w:val="28"/>
        </w:rPr>
        <w:t>
      8) жасыл желектердің өтемдік құны – жасыл желектерді күтіп ұстауға, сондай-ақ жасыл желектердің құндылығына, орналасқан жеріне және сапалық жай-күйіне байланысты айқындалатын экологиялық нұқсанды өтеуге жұмсалған шығындарды қоса алғанда, бүлінген немесе жойылған жағдайда жасыл желектердің құндылығын есепке алу үшін белгіленетін олардың құндық бағасы;</w:t>
      </w:r>
      <w:r>
        <w:br/>
      </w:r>
      <w:r>
        <w:rPr>
          <w:rFonts w:ascii="Times New Roman"/>
          <w:b w:val="false"/>
          <w:i w:val="false"/>
          <w:color w:val="000000"/>
          <w:sz w:val="28"/>
        </w:rPr>
        <w:t>
      9) көгалдандырылған аумақтар – табиғи және жасанды жолмен өсірілген жасыл желектер (бақ парк кешендері мен объектілері, бақжолдар, скверлер, көгалдар мен гүлзарлар) орналасатын тұрғын үй қоғамдық, іскерлік, коммуналдық, өндірістік мақсаттағы жер учаскелері;</w:t>
      </w:r>
      <w:r>
        <w:br/>
      </w:r>
      <w:r>
        <w:rPr>
          <w:rFonts w:ascii="Times New Roman"/>
          <w:b w:val="false"/>
          <w:i w:val="false"/>
          <w:color w:val="000000"/>
          <w:sz w:val="28"/>
        </w:rPr>
        <w:t>
      10) жасыл желектерді қорғау – жасыл желектерді сақтауға және молықтыруға бағытталған құқықтық, ұйымдық және экономикалық шаралар жүйесі;</w:t>
      </w:r>
      <w:r>
        <w:br/>
      </w:r>
      <w:r>
        <w:rPr>
          <w:rFonts w:ascii="Times New Roman"/>
          <w:b w:val="false"/>
          <w:i w:val="false"/>
          <w:color w:val="000000"/>
          <w:sz w:val="28"/>
        </w:rPr>
        <w:t>
      11) қорғау куәлігі – есепке алынған объектінің паспорты негізінде жасыл желектерді қорғау жөніндегі уәкілетті орган беретін, көгалдандырылған аумақтарды күтіп ұстау және қорғау жөніндегі қажеттіліктер жүктелетін, меншік иелеріне (жалгерлеріне) береілетін құжат;</w:t>
      </w:r>
      <w:r>
        <w:br/>
      </w:r>
      <w:r>
        <w:rPr>
          <w:rFonts w:ascii="Times New Roman"/>
          <w:b w:val="false"/>
          <w:i w:val="false"/>
          <w:color w:val="000000"/>
          <w:sz w:val="28"/>
        </w:rPr>
        <w:t>
      12) жасыл желектердің бүлінуі – ағаш-бұта өсімдіктерінің ұшарбасына, діңіне, бұтақтарына, олардың тамыр жүйесіне нұқсан келтіру, шөп өсімдіктерінің өсуін тоқтатпаса да, олардың жердегі бөлігі мен тамыр жүйесіне зиян келтіру. Бұтақтардың, тамыр жүйесінің механикалық жолмен бүлінуі, қабығының тұтастығының бұзылуы, топырақ үстіндегі жанды қабатының біртұтастығының зақымдануы, жасыл желектердің немесе тамыр аймағындағы топырақтың зиянды заттармен ластануы, өртену және өзге де нұқсан келу, бүліну болып табылады;</w:t>
      </w:r>
      <w:r>
        <w:br/>
      </w:r>
      <w:r>
        <w:rPr>
          <w:rFonts w:ascii="Times New Roman"/>
          <w:b w:val="false"/>
          <w:i w:val="false"/>
          <w:color w:val="000000"/>
          <w:sz w:val="28"/>
        </w:rPr>
        <w:t>
      13) есепке алу ведомосы – жасыл желектердің жай-күйінің жалпы сипаттамасын беретін ағаштар мен бұталардың саны туралы ведомосы;</w:t>
      </w:r>
      <w:r>
        <w:br/>
      </w:r>
      <w:r>
        <w:rPr>
          <w:rFonts w:ascii="Times New Roman"/>
          <w:b w:val="false"/>
          <w:i w:val="false"/>
          <w:color w:val="000000"/>
          <w:sz w:val="28"/>
        </w:rPr>
        <w:t>
      14) жасыл желектердің тізілімі – елді мекен аумағындағы жасыл желектердің тұрпаты, түр құрамы, мөлшері туралы деректер жиынтығы;</w:t>
      </w:r>
      <w:r>
        <w:br/>
      </w:r>
      <w:r>
        <w:rPr>
          <w:rFonts w:ascii="Times New Roman"/>
          <w:b w:val="false"/>
          <w:i w:val="false"/>
          <w:color w:val="000000"/>
          <w:sz w:val="28"/>
        </w:rPr>
        <w:t>
      15) жасыл желектерді жою – ағаштар, бұталар, гүлзарлар және көгалдар жойылып кететіндей дәрежеде жасыл желектерді бүлдіру;</w:t>
      </w:r>
      <w:r>
        <w:br/>
      </w:r>
      <w:r>
        <w:rPr>
          <w:rFonts w:ascii="Times New Roman"/>
          <w:b w:val="false"/>
          <w:i w:val="false"/>
          <w:color w:val="000000"/>
          <w:sz w:val="28"/>
        </w:rPr>
        <w:t>
      16) есепке алынатын объект – белгіленген шекарасы бар және жауапты меншік иелеріне, мекемелерге, ұйымдарға, кәсіпорындарға не жеке тұлғаларға, меншікке немесе жалға берілген жер учаскесі;</w:t>
      </w:r>
      <w:r>
        <w:br/>
      </w:r>
      <w:r>
        <w:rPr>
          <w:rFonts w:ascii="Times New Roman"/>
          <w:b w:val="false"/>
          <w:i w:val="false"/>
          <w:color w:val="000000"/>
          <w:sz w:val="28"/>
        </w:rPr>
        <w:t>
      17) жасыл желектерді қорғау бойынша уәкілетті орган – жасыл желектерді күтіп ұстау және қорғау жөніндегі жұмыстарды ұйымдастыру үшін қала әкімдігінің шешімдерімен бекітілген орган.</w:t>
      </w:r>
    </w:p>
    <w:bookmarkEnd w:id="4"/>
    <w:bookmarkStart w:name="z8" w:id="5"/>
    <w:p>
      <w:pPr>
        <w:spacing w:after="0"/>
        <w:ind w:left="0"/>
        <w:jc w:val="left"/>
      </w:pPr>
      <w:r>
        <w:rPr>
          <w:rFonts w:ascii="Times New Roman"/>
          <w:b/>
          <w:i w:val="false"/>
          <w:color w:val="000000"/>
        </w:rPr>
        <w:t xml:space="preserve"> 
2. Жасыл желектерді орнатудың, күтіп ұстаудың және қорғаудың негізгі принциптері</w:t>
      </w:r>
    </w:p>
    <w:bookmarkEnd w:id="5"/>
    <w:bookmarkStart w:name="z9" w:id="6"/>
    <w:p>
      <w:pPr>
        <w:spacing w:after="0"/>
        <w:ind w:left="0"/>
        <w:jc w:val="both"/>
      </w:pPr>
      <w:r>
        <w:rPr>
          <w:rFonts w:ascii="Times New Roman"/>
          <w:b w:val="false"/>
          <w:i w:val="false"/>
          <w:color w:val="000000"/>
          <w:sz w:val="28"/>
        </w:rPr>
        <w:t>
      2. Қала немесе оның маңындағы елді мекендердің аумағында орналасқан барлық жасыл желектер, кімнің қарауында екеніне қарамастан, елді мекеннің біртұтас жасыл желек қорын құрайды және қорғалуға жатады.</w:t>
      </w:r>
      <w:r>
        <w:br/>
      </w:r>
      <w:r>
        <w:rPr>
          <w:rFonts w:ascii="Times New Roman"/>
          <w:b w:val="false"/>
          <w:i w:val="false"/>
          <w:color w:val="000000"/>
          <w:sz w:val="28"/>
        </w:rPr>
        <w:t>
</w:t>
      </w:r>
      <w:r>
        <w:rPr>
          <w:rFonts w:ascii="Times New Roman"/>
          <w:b w:val="false"/>
          <w:i w:val="false"/>
          <w:color w:val="000000"/>
          <w:sz w:val="28"/>
        </w:rPr>
        <w:t>
      3. Жеке және заңды тұлғалар жасыл желектерді сақтау жөнінде шаралар қолдануға, жасыл желектердің бүлінуіне немесе жойылуына әкеп соғуы мүмкін заңсыз іс-әрекеттерге немесе әрекетсіздікке жол бермеуге қажетті.</w:t>
      </w:r>
      <w:r>
        <w:br/>
      </w:r>
      <w:r>
        <w:rPr>
          <w:rFonts w:ascii="Times New Roman"/>
          <w:b w:val="false"/>
          <w:i w:val="false"/>
          <w:color w:val="000000"/>
          <w:sz w:val="28"/>
        </w:rPr>
        <w:t>
</w:t>
      </w:r>
      <w:r>
        <w:rPr>
          <w:rFonts w:ascii="Times New Roman"/>
          <w:b w:val="false"/>
          <w:i w:val="false"/>
          <w:color w:val="000000"/>
          <w:sz w:val="28"/>
        </w:rPr>
        <w:t>
      4. Жасыл желектер орналасқан жер учаскелерінің меншік иелері, жалгерлері олардың жай-күйіне бақылау жасап отыруға, жасыл желектердің қанағаттанарлық жай-күйі мен қалыпты өсіп-өнуін қамтамасыз етуі қажет. Арнайы агротехникалық іс-шаралар өткізуге байланысты жасыл желектер отырғызу және оларға күтім жасау жөніндегі жұмыстарды осы қызмет түрімен айналысу құқығын беретін сертификаттың негізінде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5. Жеке және заңды тұлғалардың жобалау, құрылыс және шаруашылық қызметі Қазақстан Республикасының заңнамасы мен осы Қағида белгілеген жасыл желектерді қорғау жөніндегі талаптарды сақтай отырып жүзеге асырылады. Құрылыс, шаруашылық және өзге қызметті ұйымдастыруға арналған жобалау алдындағы және жобалау құжаттамасы топографиялық негізге салынған жасыл желектердің жай-күйі туралы толық және шынайы мәліметтерді қамтуы тиіс.</w:t>
      </w:r>
      <w:r>
        <w:br/>
      </w:r>
      <w:r>
        <w:rPr>
          <w:rFonts w:ascii="Times New Roman"/>
          <w:b w:val="false"/>
          <w:i w:val="false"/>
          <w:color w:val="000000"/>
          <w:sz w:val="28"/>
        </w:rPr>
        <w:t>
</w:t>
      </w:r>
      <w:r>
        <w:rPr>
          <w:rFonts w:ascii="Times New Roman"/>
          <w:b w:val="false"/>
          <w:i w:val="false"/>
          <w:color w:val="000000"/>
          <w:sz w:val="28"/>
        </w:rPr>
        <w:t>
      6. Белгіленген тәртіппен келісілген қаланы дамытудың бас жоспарымен салыну көзделген учаскелерді қоспағанда, қала, кент аумағының шегінде орналасқан жасыл желекті алқаптар (саябақтар, скверлер, тоғайлар, ағаш отырғызылған жерлер) құрылыс жүргізуге жатпайды.</w:t>
      </w:r>
      <w:r>
        <w:br/>
      </w:r>
      <w:r>
        <w:rPr>
          <w:rFonts w:ascii="Times New Roman"/>
          <w:b w:val="false"/>
          <w:i w:val="false"/>
          <w:color w:val="000000"/>
          <w:sz w:val="28"/>
        </w:rPr>
        <w:t>
</w:t>
      </w:r>
      <w:r>
        <w:rPr>
          <w:rFonts w:ascii="Times New Roman"/>
          <w:b w:val="false"/>
          <w:i w:val="false"/>
          <w:color w:val="000000"/>
          <w:sz w:val="28"/>
        </w:rPr>
        <w:t>
      7. Жалпы жұрт пайдаланатын жерлерде жасыл желектер құру белгіленген тәртіппен бекітілген қаланы көгалдандырудың бас жоспары мен ұзақ мерзімді кешенді сызбасына сәйкес сәулет және қала құрылысы органдарының оң қорытындысы, экологиялық сараптама негізінде жүргізіледі.</w:t>
      </w:r>
      <w:r>
        <w:br/>
      </w:r>
      <w:r>
        <w:rPr>
          <w:rFonts w:ascii="Times New Roman"/>
          <w:b w:val="false"/>
          <w:i w:val="false"/>
          <w:color w:val="000000"/>
          <w:sz w:val="28"/>
        </w:rPr>
        <w:t>
</w:t>
      </w:r>
      <w:r>
        <w:rPr>
          <w:rFonts w:ascii="Times New Roman"/>
          <w:b w:val="false"/>
          <w:i w:val="false"/>
          <w:color w:val="000000"/>
          <w:sz w:val="28"/>
        </w:rPr>
        <w:t>
      8. Жасыл желектер құру жұмысының барлық түрі белгіленген тәртіппен белгіленген дендрологиялық жобалар бойынша орындалады. Жасыл желекті құрылыс жұмысын жүргізу кезінде жоба авторлары орындалып жатқан жұмыстардың сапасын және олардың белгіленген дендрологиялық жобаға, жұмыс сызбаларына сәйкес келуін қадағалап отыруы қажет.</w:t>
      </w:r>
    </w:p>
    <w:bookmarkEnd w:id="6"/>
    <w:bookmarkStart w:name="z16" w:id="7"/>
    <w:p>
      <w:pPr>
        <w:spacing w:after="0"/>
        <w:ind w:left="0"/>
        <w:jc w:val="left"/>
      </w:pPr>
      <w:r>
        <w:rPr>
          <w:rFonts w:ascii="Times New Roman"/>
          <w:b/>
          <w:i w:val="false"/>
          <w:color w:val="000000"/>
        </w:rPr>
        <w:t xml:space="preserve"> 
3. Азаматтардың және жасыл желектердің меншік иелерінің (жалгерлердің) құқықтары мен міндеттері</w:t>
      </w:r>
    </w:p>
    <w:bookmarkEnd w:id="7"/>
    <w:bookmarkStart w:name="z17" w:id="8"/>
    <w:p>
      <w:pPr>
        <w:spacing w:after="0"/>
        <w:ind w:left="0"/>
        <w:jc w:val="both"/>
      </w:pPr>
      <w:r>
        <w:rPr>
          <w:rFonts w:ascii="Times New Roman"/>
          <w:b w:val="false"/>
          <w:i w:val="false"/>
          <w:color w:val="000000"/>
          <w:sz w:val="28"/>
        </w:rPr>
        <w:t>
      9. Азаматтардың:</w:t>
      </w:r>
      <w:r>
        <w:br/>
      </w:r>
      <w:r>
        <w:rPr>
          <w:rFonts w:ascii="Times New Roman"/>
          <w:b w:val="false"/>
          <w:i w:val="false"/>
          <w:color w:val="000000"/>
          <w:sz w:val="28"/>
        </w:rPr>
        <w:t>
      1) осы Қағиданың талаптарын сақтай отырып, өздерінің мәдени - сауықтыру және эстетикалық қажеттіліктерін қанағаттандыру үшін бақтарда, парктерде, скверлерде емін-еркін жүріп-тұруға, серуендеуге, спортпен шұғылдануға және өзге де мақсаттарда болуға құқығы бар. Қала халқының арнайы мақсаттағы көгалдандырылған ерекше қорғалатын табиғи аумақтардың жекелеген учаскелерін пайдалану, Қазақстан Республикасының заңнамасына сәйкес, ішінара немесе толық шектеу қойылуы мүмкін;</w:t>
      </w:r>
      <w:r>
        <w:br/>
      </w:r>
      <w:r>
        <w:rPr>
          <w:rFonts w:ascii="Times New Roman"/>
          <w:b w:val="false"/>
          <w:i w:val="false"/>
          <w:color w:val="000000"/>
          <w:sz w:val="28"/>
        </w:rPr>
        <w:t>
      2) қаланың және оның маңындағы елді мекеннің жасыл желекті қорының жай-күйі, оны қорғау шаралары мен дамыту алғышарттары туралы шынайы ақпарат алуға;</w:t>
      </w:r>
      <w:r>
        <w:br/>
      </w:r>
      <w:r>
        <w:rPr>
          <w:rFonts w:ascii="Times New Roman"/>
          <w:b w:val="false"/>
          <w:i w:val="false"/>
          <w:color w:val="000000"/>
          <w:sz w:val="28"/>
        </w:rPr>
        <w:t>
      3) жасыл желекті құрылыс жобаларын талқылауға, сондай-ақ жасыл желекті құрылыстың баламалы жобаларын әзірлеуге қатысуға;</w:t>
      </w:r>
      <w:r>
        <w:br/>
      </w:r>
      <w:r>
        <w:rPr>
          <w:rFonts w:ascii="Times New Roman"/>
          <w:b w:val="false"/>
          <w:i w:val="false"/>
          <w:color w:val="000000"/>
          <w:sz w:val="28"/>
        </w:rPr>
        <w:t>
      4) іске асырылуы қаланың және оның маңындағы елді мекеннің жасыл желек қорына зиян келтіруі мүмкін жобалық құжаттамаға қоғамдық экологиялық сараптама өткізу туралы бастамашылық жасауға;</w:t>
      </w:r>
      <w:r>
        <w:br/>
      </w:r>
      <w:r>
        <w:rPr>
          <w:rFonts w:ascii="Times New Roman"/>
          <w:b w:val="false"/>
          <w:i w:val="false"/>
          <w:color w:val="000000"/>
          <w:sz w:val="28"/>
        </w:rPr>
        <w:t>
      5) қаланы және оның маңындағы елді мекеннің, ауланы көгалдандыру, көгалдандырылған аумақтарды санитарлық тазалау жөніндегі іс-шараларға қатысуға;</w:t>
      </w:r>
      <w:r>
        <w:br/>
      </w:r>
      <w:r>
        <w:rPr>
          <w:rFonts w:ascii="Times New Roman"/>
          <w:b w:val="false"/>
          <w:i w:val="false"/>
          <w:color w:val="000000"/>
          <w:sz w:val="28"/>
        </w:rPr>
        <w:t>
      6) лауазымды тұлғалардың, мемлекеттік органдар мен мекемелердің жасыл желектерді қорғау жөніндегі талаптарды бұзуына байланысты әрекеттеріне (әрекетсіздігіне) әкімшілік немесе сот тәртібімен шағым жасауға құқығы бар.</w:t>
      </w:r>
      <w:r>
        <w:br/>
      </w:r>
      <w:r>
        <w:rPr>
          <w:rFonts w:ascii="Times New Roman"/>
          <w:b w:val="false"/>
          <w:i w:val="false"/>
          <w:color w:val="000000"/>
          <w:sz w:val="28"/>
        </w:rPr>
        <w:t>
</w:t>
      </w:r>
      <w:r>
        <w:rPr>
          <w:rFonts w:ascii="Times New Roman"/>
          <w:b w:val="false"/>
          <w:i w:val="false"/>
          <w:color w:val="000000"/>
          <w:sz w:val="28"/>
        </w:rPr>
        <w:t>
      10. Жасыл желектерді күтіп ұстау жөніндегі міндеттемелер қабылдаған жеке және заңды тұлғалар, көгалдандырылған аумақтардың меншік иелері мен жалгерлері:</w:t>
      </w:r>
      <w:r>
        <w:br/>
      </w:r>
      <w:r>
        <w:rPr>
          <w:rFonts w:ascii="Times New Roman"/>
          <w:b w:val="false"/>
          <w:i w:val="false"/>
          <w:color w:val="000000"/>
          <w:sz w:val="28"/>
        </w:rPr>
        <w:t>
      1) жасыл желектердің сақталуын және оларға білікті күтім жасалуын қамтамасыз етеді;</w:t>
      </w:r>
      <w:r>
        <w:br/>
      </w:r>
      <w:r>
        <w:rPr>
          <w:rFonts w:ascii="Times New Roman"/>
          <w:b w:val="false"/>
          <w:i w:val="false"/>
          <w:color w:val="000000"/>
          <w:sz w:val="28"/>
        </w:rPr>
        <w:t>
      2) уәкілетті орган белгілеген нысан бойынша жасыл желектердің өзгеруі (қазып әкетілгені, қайта жаңартылғаны, қайта отырғызылғаны, отырғызылғаны) туралы оған жыл сайын ақпарат жіберіп тұрады;</w:t>
      </w:r>
      <w:r>
        <w:br/>
      </w:r>
      <w:r>
        <w:rPr>
          <w:rFonts w:ascii="Times New Roman"/>
          <w:b w:val="false"/>
          <w:i w:val="false"/>
          <w:color w:val="000000"/>
          <w:sz w:val="28"/>
        </w:rPr>
        <w:t>
      3) уәкілетті органның әдістемелік нұсқаулық ұсыныстарына сәйкес агротехникалық шаралардың бүкіл кешенін, оның ішінде көгалдарды, ағаштар мен бұталарды суаруды, арамшөптер, зиянкестер және ауру өсімдіктермен күресуді, көгалдарды тегістеп шауып отыруды жүйелі түрде жүргізіп тұрады;</w:t>
      </w:r>
      <w:r>
        <w:br/>
      </w:r>
      <w:r>
        <w:rPr>
          <w:rFonts w:ascii="Times New Roman"/>
          <w:b w:val="false"/>
          <w:i w:val="false"/>
          <w:color w:val="000000"/>
          <w:sz w:val="28"/>
        </w:rPr>
        <w:t>
      4) қала құрлысы, экологиялық, санитарлық - гигиеналық нормаларға сәйкес әзірленіп бекітілген дендрологиялық жобалар бойынша бекітіп берілген аумақта өз есебінен көгалдандыру және жасыл желектерді ағымды жөндеуден өткізу жұмыстарын жүргізеді;</w:t>
      </w:r>
      <w:r>
        <w:br/>
      </w:r>
      <w:r>
        <w:rPr>
          <w:rFonts w:ascii="Times New Roman"/>
          <w:b w:val="false"/>
          <w:i w:val="false"/>
          <w:color w:val="000000"/>
          <w:sz w:val="28"/>
        </w:rPr>
        <w:t>
      5) осы Қағидаға белгілеген тәртіппен рәсімделген жасыл желектерді қазып алуды (қайта отырғызуды) жүзеге асырыды;</w:t>
      </w:r>
      <w:r>
        <w:br/>
      </w:r>
      <w:r>
        <w:rPr>
          <w:rFonts w:ascii="Times New Roman"/>
          <w:b w:val="false"/>
          <w:i w:val="false"/>
          <w:color w:val="000000"/>
          <w:sz w:val="28"/>
        </w:rPr>
        <w:t>
      6) уәкілетті органның жазбаша рұқсатымен ғана ағаштарды жасарту мақсатында кеседі, ағаш-бұта өсімдіктеріне олардың нобайын қалыптастыру және оларды санитарлық мақсатта кесу жұмыстарын жүргізеді;</w:t>
      </w:r>
      <w:r>
        <w:br/>
      </w:r>
      <w:r>
        <w:rPr>
          <w:rFonts w:ascii="Times New Roman"/>
          <w:b w:val="false"/>
          <w:i w:val="false"/>
          <w:color w:val="000000"/>
          <w:sz w:val="28"/>
        </w:rPr>
        <w:t>
      7) қорғаныс аймағындағы тоқ өткізетін сымдар (1 метр радиуста), сондай-ақ көше көрсеткіштері мен үйлердің нөмір белгілерін жауып тұрған бұталарды дер кезінде кесіп отырады. Бұталарды кесу электр сымдары желесінің иелерімен келісілген кесте бойынша және осы жұмыс түрін орындау жөніндегі технологиялық талаптарды сақтай отырып, олардың бақылауымен жүргізіледі.</w:t>
      </w:r>
      <w:r>
        <w:br/>
      </w:r>
      <w:r>
        <w:rPr>
          <w:rFonts w:ascii="Times New Roman"/>
          <w:b w:val="false"/>
          <w:i w:val="false"/>
          <w:color w:val="000000"/>
          <w:sz w:val="28"/>
        </w:rPr>
        <w:t>
      8) аумаққа санитарлық тазарту жүргізеді, сынған ағаштар мен бұталарды тасып әкетеді.</w:t>
      </w:r>
      <w:r>
        <w:br/>
      </w:r>
      <w:r>
        <w:rPr>
          <w:rFonts w:ascii="Times New Roman"/>
          <w:b w:val="false"/>
          <w:i w:val="false"/>
          <w:color w:val="000000"/>
          <w:sz w:val="28"/>
        </w:rPr>
        <w:t>
</w:t>
      </w:r>
      <w:r>
        <w:rPr>
          <w:rFonts w:ascii="Times New Roman"/>
          <w:b w:val="false"/>
          <w:i w:val="false"/>
          <w:color w:val="000000"/>
          <w:sz w:val="28"/>
        </w:rPr>
        <w:t>
      11. Жасыл желектер орналасқан жер учаскелерін сатып алу, сату, сыйға тарту, жалға беру кезінде және жер заңнамасында көзделген жер айналымының басқа нысандарында жасыл желектерді қорғау және күтіп ұстау жөніндегі құқықтар мен міндеттер жаңа меншік иесіне, жалгерге көшеді.</w:t>
      </w:r>
      <w:r>
        <w:br/>
      </w:r>
      <w:r>
        <w:rPr>
          <w:rFonts w:ascii="Times New Roman"/>
          <w:b w:val="false"/>
          <w:i w:val="false"/>
          <w:color w:val="000000"/>
          <w:sz w:val="28"/>
        </w:rPr>
        <w:t>
</w:t>
      </w:r>
      <w:r>
        <w:rPr>
          <w:rFonts w:ascii="Times New Roman"/>
          <w:b w:val="false"/>
          <w:i w:val="false"/>
          <w:color w:val="000000"/>
          <w:sz w:val="28"/>
        </w:rPr>
        <w:t>
      12. Көгалдандырылған аумақтардың жер айналымын куәландыратын құжаттама, жасыл желектерді қорғайтын уәкілетті органдармен келісілуі тиіс.</w:t>
      </w:r>
      <w:r>
        <w:br/>
      </w:r>
      <w:r>
        <w:rPr>
          <w:rFonts w:ascii="Times New Roman"/>
          <w:b w:val="false"/>
          <w:i w:val="false"/>
          <w:color w:val="000000"/>
          <w:sz w:val="28"/>
        </w:rPr>
        <w:t>
</w:t>
      </w:r>
      <w:r>
        <w:rPr>
          <w:rFonts w:ascii="Times New Roman"/>
          <w:b w:val="false"/>
          <w:i w:val="false"/>
          <w:color w:val="000000"/>
          <w:sz w:val="28"/>
        </w:rPr>
        <w:t>
      13. Жасыл желектерді күтіп ұстауға берілген қорғау куәлігі, ал жекелеген жағдайларда аумақты көркейту мен тазарту шарты жасыл желектер орналасқан жер учаскесіне құқық белгілейтін құжаттар рәсімделгенге (қайта рәсімделгенге) дейін жасалады.</w:t>
      </w:r>
    </w:p>
    <w:bookmarkEnd w:id="8"/>
    <w:bookmarkStart w:name="z22" w:id="9"/>
    <w:p>
      <w:pPr>
        <w:spacing w:after="0"/>
        <w:ind w:left="0"/>
        <w:jc w:val="left"/>
      </w:pPr>
      <w:r>
        <w:rPr>
          <w:rFonts w:ascii="Times New Roman"/>
          <w:b/>
          <w:i w:val="false"/>
          <w:color w:val="000000"/>
        </w:rPr>
        <w:t xml:space="preserve"> 
4. Уәкілетті органның өкілеттіктері</w:t>
      </w:r>
    </w:p>
    <w:bookmarkEnd w:id="9"/>
    <w:bookmarkStart w:name="z23" w:id="10"/>
    <w:p>
      <w:pPr>
        <w:spacing w:after="0"/>
        <w:ind w:left="0"/>
        <w:jc w:val="both"/>
      </w:pPr>
      <w:r>
        <w:rPr>
          <w:rFonts w:ascii="Times New Roman"/>
          <w:b w:val="false"/>
          <w:i w:val="false"/>
          <w:color w:val="000000"/>
          <w:sz w:val="28"/>
        </w:rPr>
        <w:t>
      14. Жасыл желектерді қорғау жөніндегі уәкілетті органның құзыретіне:</w:t>
      </w:r>
      <w:r>
        <w:br/>
      </w:r>
      <w:r>
        <w:rPr>
          <w:rFonts w:ascii="Times New Roman"/>
          <w:b w:val="false"/>
          <w:i w:val="false"/>
          <w:color w:val="000000"/>
          <w:sz w:val="28"/>
        </w:rPr>
        <w:t>
      1) жасыл желектер кадастрын жүргізу;</w:t>
      </w:r>
      <w:r>
        <w:br/>
      </w:r>
      <w:r>
        <w:rPr>
          <w:rFonts w:ascii="Times New Roman"/>
          <w:b w:val="false"/>
          <w:i w:val="false"/>
          <w:color w:val="000000"/>
          <w:sz w:val="28"/>
        </w:rPr>
        <w:t>
      2) жасыл желектер құру, күтіп ұстау және қорғау жөніндегі іс-шаралардың орындалуын ұйымдастыру және бақылау;</w:t>
      </w:r>
      <w:r>
        <w:br/>
      </w:r>
      <w:r>
        <w:rPr>
          <w:rFonts w:ascii="Times New Roman"/>
          <w:b w:val="false"/>
          <w:i w:val="false"/>
          <w:color w:val="000000"/>
          <w:sz w:val="28"/>
        </w:rPr>
        <w:t>
      3) жасыл желектер орналасқан жер учаскелерін пайдалануға рұқсат беру туралы (беруден бас тарту туралы) шешімдер қабылдау;</w:t>
      </w:r>
      <w:r>
        <w:br/>
      </w:r>
      <w:r>
        <w:rPr>
          <w:rFonts w:ascii="Times New Roman"/>
          <w:b w:val="false"/>
          <w:i w:val="false"/>
          <w:color w:val="000000"/>
          <w:sz w:val="28"/>
        </w:rPr>
        <w:t>
      4) жасыл желектерді қазып әкетуге және қайта отырғызуға рұқсат беру;</w:t>
      </w:r>
      <w:r>
        <w:br/>
      </w:r>
      <w:r>
        <w:rPr>
          <w:rFonts w:ascii="Times New Roman"/>
          <w:b w:val="false"/>
          <w:i w:val="false"/>
          <w:color w:val="000000"/>
          <w:sz w:val="28"/>
        </w:rPr>
        <w:t>
      5) жасыл желектерге келтірілген зиянның құнын белгіленген ставкалар немесе бекітілген әдістемелер бойынша бағалау;</w:t>
      </w:r>
      <w:r>
        <w:br/>
      </w:r>
      <w:r>
        <w:rPr>
          <w:rFonts w:ascii="Times New Roman"/>
          <w:b w:val="false"/>
          <w:i w:val="false"/>
          <w:color w:val="000000"/>
          <w:sz w:val="28"/>
        </w:rPr>
        <w:t>
      6) жасыл желектерге келтірілген зиянды өтеу үшін төлемдер жасалуын бақылау;</w:t>
      </w:r>
      <w:r>
        <w:br/>
      </w:r>
      <w:r>
        <w:rPr>
          <w:rFonts w:ascii="Times New Roman"/>
          <w:b w:val="false"/>
          <w:i w:val="false"/>
          <w:color w:val="000000"/>
          <w:sz w:val="28"/>
        </w:rPr>
        <w:t>
      7) мамандандырылған ұйымдарға аттестация өткізу және оларға сертификат беру.</w:t>
      </w:r>
    </w:p>
    <w:bookmarkEnd w:id="10"/>
    <w:bookmarkStart w:name="z24" w:id="11"/>
    <w:p>
      <w:pPr>
        <w:spacing w:after="0"/>
        <w:ind w:left="0"/>
        <w:jc w:val="left"/>
      </w:pPr>
      <w:r>
        <w:rPr>
          <w:rFonts w:ascii="Times New Roman"/>
          <w:b/>
          <w:i w:val="false"/>
          <w:color w:val="000000"/>
        </w:rPr>
        <w:t xml:space="preserve"> 
5. Жасыл желектерді есепке алу, қорғау және күтіп ұстау</w:t>
      </w:r>
    </w:p>
    <w:bookmarkEnd w:id="11"/>
    <w:bookmarkStart w:name="z25" w:id="12"/>
    <w:p>
      <w:pPr>
        <w:spacing w:after="0"/>
        <w:ind w:left="0"/>
        <w:jc w:val="both"/>
      </w:pPr>
      <w:r>
        <w:rPr>
          <w:rFonts w:ascii="Times New Roman"/>
          <w:b w:val="false"/>
          <w:i w:val="false"/>
          <w:color w:val="000000"/>
          <w:sz w:val="28"/>
        </w:rPr>
        <w:t>
      15. Қаладағы және елді мекендердегі жасыл желектердің санын, түр құрамын және жай-күйін анықтау мақсатында оларды есепке алу, есеп объектісінің шекарасында орналасқан жасыл желектерді түгендеу арқылы жүзеге асырылады.</w:t>
      </w:r>
      <w:r>
        <w:br/>
      </w:r>
      <w:r>
        <w:rPr>
          <w:rFonts w:ascii="Times New Roman"/>
          <w:b w:val="false"/>
          <w:i w:val="false"/>
          <w:color w:val="000000"/>
          <w:sz w:val="28"/>
        </w:rPr>
        <w:t>
</w:t>
      </w:r>
      <w:r>
        <w:rPr>
          <w:rFonts w:ascii="Times New Roman"/>
          <w:b w:val="false"/>
          <w:i w:val="false"/>
          <w:color w:val="000000"/>
          <w:sz w:val="28"/>
        </w:rPr>
        <w:t>
      16. Жасыл желектерді түгендеу және оларды тексерудің өзге түрлері белгіленген тәртіппен әдістемелік - нұсқаулық құжаттармен бекітілген есеп объектісі шекарасында орналасқан жасыл желектердің әрбір ағашын есепке алу әдістеріне сәйкес жүргізіледі.</w:t>
      </w:r>
      <w:r>
        <w:br/>
      </w:r>
      <w:r>
        <w:rPr>
          <w:rFonts w:ascii="Times New Roman"/>
          <w:b w:val="false"/>
          <w:i w:val="false"/>
          <w:color w:val="000000"/>
          <w:sz w:val="28"/>
        </w:rPr>
        <w:t>
</w:t>
      </w:r>
      <w:r>
        <w:rPr>
          <w:rFonts w:ascii="Times New Roman"/>
          <w:b w:val="false"/>
          <w:i w:val="false"/>
          <w:color w:val="000000"/>
          <w:sz w:val="28"/>
        </w:rPr>
        <w:t>
      17. Жасыл желектерді есепке алу:</w:t>
      </w:r>
      <w:r>
        <w:br/>
      </w:r>
      <w:r>
        <w:rPr>
          <w:rFonts w:ascii="Times New Roman"/>
          <w:b w:val="false"/>
          <w:i w:val="false"/>
          <w:color w:val="000000"/>
          <w:sz w:val="28"/>
        </w:rPr>
        <w:t>
      1) қала және оның маңындағы елді мекеннің аумағындағы жасыл желектердің сандық және сапалық сипаттамалары туралы шынайы деректер алу;</w:t>
      </w:r>
      <w:r>
        <w:br/>
      </w:r>
      <w:r>
        <w:rPr>
          <w:rFonts w:ascii="Times New Roman"/>
          <w:b w:val="false"/>
          <w:i w:val="false"/>
          <w:color w:val="000000"/>
          <w:sz w:val="28"/>
        </w:rPr>
        <w:t>
      2) жауапты меншік иелерінің көгалдандырылған аумақтарда жүзеге асыратын қызметінің, аумақтардың белгіленген функционалдық мақсатына сәйкестігін айқындау;</w:t>
      </w:r>
      <w:r>
        <w:br/>
      </w:r>
      <w:r>
        <w:rPr>
          <w:rFonts w:ascii="Times New Roman"/>
          <w:b w:val="false"/>
          <w:i w:val="false"/>
          <w:color w:val="000000"/>
          <w:sz w:val="28"/>
        </w:rPr>
        <w:t>
      3) қаланың және оның маңындағы елді мекеннің көгалдандырылған аумақтарын ұтымды пайдалануды ұйымдастыру үшін ақпараттық база құру мақсаттарында жүргізіледі.</w:t>
      </w:r>
      <w:r>
        <w:br/>
      </w:r>
      <w:r>
        <w:rPr>
          <w:rFonts w:ascii="Times New Roman"/>
          <w:b w:val="false"/>
          <w:i w:val="false"/>
          <w:color w:val="000000"/>
          <w:sz w:val="28"/>
        </w:rPr>
        <w:t>
</w:t>
      </w:r>
      <w:r>
        <w:rPr>
          <w:rFonts w:ascii="Times New Roman"/>
          <w:b w:val="false"/>
          <w:i w:val="false"/>
          <w:color w:val="000000"/>
          <w:sz w:val="28"/>
        </w:rPr>
        <w:t>
      18. Жасыл желектердің барлық түрі: ағаштар, бұталар, көгалдар, гүлзарлар есепке алынуға жатады. Жасыл желектерді тізімдеу мамандандырылған мекемелермен тендерлік негізде жүргізіледі.</w:t>
      </w:r>
      <w:r>
        <w:br/>
      </w:r>
      <w:r>
        <w:rPr>
          <w:rFonts w:ascii="Times New Roman"/>
          <w:b w:val="false"/>
          <w:i w:val="false"/>
          <w:color w:val="000000"/>
          <w:sz w:val="28"/>
        </w:rPr>
        <w:t>
</w:t>
      </w:r>
      <w:r>
        <w:rPr>
          <w:rFonts w:ascii="Times New Roman"/>
          <w:b w:val="false"/>
          <w:i w:val="false"/>
          <w:color w:val="000000"/>
          <w:sz w:val="28"/>
        </w:rPr>
        <w:t>
      19. Бекітілген нысан бойынша (</w:t>
      </w:r>
      <w:r>
        <w:rPr>
          <w:rFonts w:ascii="Times New Roman"/>
          <w:b w:val="false"/>
          <w:i w:val="false"/>
          <w:color w:val="000000"/>
          <w:sz w:val="28"/>
        </w:rPr>
        <w:t>1-қосымша</w:t>
      </w:r>
      <w:r>
        <w:rPr>
          <w:rFonts w:ascii="Times New Roman"/>
          <w:b w:val="false"/>
          <w:i w:val="false"/>
          <w:color w:val="000000"/>
          <w:sz w:val="28"/>
        </w:rPr>
        <w:t>) толтырылатын есеп объектісінің паспорты жасыл желектерді есепке алу нәтижелерін көрсететін құжат болып табылады.</w:t>
      </w:r>
      <w:r>
        <w:br/>
      </w:r>
      <w:r>
        <w:rPr>
          <w:rFonts w:ascii="Times New Roman"/>
          <w:b w:val="false"/>
          <w:i w:val="false"/>
          <w:color w:val="000000"/>
          <w:sz w:val="28"/>
        </w:rPr>
        <w:t>
</w:t>
      </w:r>
      <w:r>
        <w:rPr>
          <w:rFonts w:ascii="Times New Roman"/>
          <w:b w:val="false"/>
          <w:i w:val="false"/>
          <w:color w:val="000000"/>
          <w:sz w:val="28"/>
        </w:rPr>
        <w:t>
      20. Есеп объектісінің паспорты екі жылда 1 рет жоспарлы түрде жаңартылып отырылуы тиіс.</w:t>
      </w:r>
      <w:r>
        <w:br/>
      </w:r>
      <w:r>
        <w:rPr>
          <w:rFonts w:ascii="Times New Roman"/>
          <w:b w:val="false"/>
          <w:i w:val="false"/>
          <w:color w:val="000000"/>
          <w:sz w:val="28"/>
        </w:rPr>
        <w:t>
</w:t>
      </w:r>
      <w:r>
        <w:rPr>
          <w:rFonts w:ascii="Times New Roman"/>
          <w:b w:val="false"/>
          <w:i w:val="false"/>
          <w:color w:val="000000"/>
          <w:sz w:val="28"/>
        </w:rPr>
        <w:t>
      21. Жауапты меншік иесі (жалгер) өзіне тиесілі жер учаскесіндегі жасыл желектерді есепке алуды ұйымдастырады және алынған деректерді есеп объектісінің паспортына енгізуді қамтамасыз етеді.</w:t>
      </w:r>
      <w:r>
        <w:br/>
      </w:r>
      <w:r>
        <w:rPr>
          <w:rFonts w:ascii="Times New Roman"/>
          <w:b w:val="false"/>
          <w:i w:val="false"/>
          <w:color w:val="000000"/>
          <w:sz w:val="28"/>
        </w:rPr>
        <w:t>
</w:t>
      </w:r>
      <w:r>
        <w:rPr>
          <w:rFonts w:ascii="Times New Roman"/>
          <w:b w:val="false"/>
          <w:i w:val="false"/>
          <w:color w:val="000000"/>
          <w:sz w:val="28"/>
        </w:rPr>
        <w:t>
      22. Есеп объектісінің паспортын жауапты меншік иесі бекітеді және жасыл желекті қорғау жөніндегі уәкілетті органмен, сондай-ақ тексеру жүргізген мамандандырылған ұйыммен және қала әкімі аппаратының өкілдерімен келісіледі.</w:t>
      </w:r>
      <w:r>
        <w:br/>
      </w:r>
      <w:r>
        <w:rPr>
          <w:rFonts w:ascii="Times New Roman"/>
          <w:b w:val="false"/>
          <w:i w:val="false"/>
          <w:color w:val="000000"/>
          <w:sz w:val="28"/>
        </w:rPr>
        <w:t>
      Есеп объектісі паспортының көшірмесі жасыл желектерді қорғау жөніндегі уәкілетті органның Тізіліміне (</w:t>
      </w:r>
      <w:r>
        <w:rPr>
          <w:rFonts w:ascii="Times New Roman"/>
          <w:b w:val="false"/>
          <w:i w:val="false"/>
          <w:color w:val="000000"/>
          <w:sz w:val="28"/>
        </w:rPr>
        <w:t>2-қосымша</w:t>
      </w:r>
      <w:r>
        <w:rPr>
          <w:rFonts w:ascii="Times New Roman"/>
          <w:b w:val="false"/>
          <w:i w:val="false"/>
          <w:color w:val="000000"/>
          <w:sz w:val="28"/>
        </w:rPr>
        <w:t>) деректерді енгізу үшін беріледі.</w:t>
      </w:r>
      <w:r>
        <w:br/>
      </w:r>
      <w:r>
        <w:rPr>
          <w:rFonts w:ascii="Times New Roman"/>
          <w:b w:val="false"/>
          <w:i w:val="false"/>
          <w:color w:val="000000"/>
          <w:sz w:val="28"/>
        </w:rPr>
        <w:t>
</w:t>
      </w:r>
      <w:r>
        <w:rPr>
          <w:rFonts w:ascii="Times New Roman"/>
          <w:b w:val="false"/>
          <w:i w:val="false"/>
          <w:color w:val="000000"/>
          <w:sz w:val="28"/>
        </w:rPr>
        <w:t>
      23. Көгалдандырылған қала және оның маңындағы елді мекеннің аумақтарында орналасқан жасыл желектер Тізілімінің деректерін жаңартып отыру екі жылда 1 рет жүргізіледі.</w:t>
      </w:r>
      <w:r>
        <w:br/>
      </w:r>
      <w:r>
        <w:rPr>
          <w:rFonts w:ascii="Times New Roman"/>
          <w:b w:val="false"/>
          <w:i w:val="false"/>
          <w:color w:val="000000"/>
          <w:sz w:val="28"/>
        </w:rPr>
        <w:t>
</w:t>
      </w:r>
      <w:r>
        <w:rPr>
          <w:rFonts w:ascii="Times New Roman"/>
          <w:b w:val="false"/>
          <w:i w:val="false"/>
          <w:color w:val="000000"/>
          <w:sz w:val="28"/>
        </w:rPr>
        <w:t>
      24. Жасыл желектерді күтіп ұстау және қорғау жөніндегі іс-шаралар мен жұмыстарды ұйымдастыру және орындау мыналарға:</w:t>
      </w:r>
      <w:r>
        <w:br/>
      </w:r>
      <w:r>
        <w:rPr>
          <w:rFonts w:ascii="Times New Roman"/>
          <w:b w:val="false"/>
          <w:i w:val="false"/>
          <w:color w:val="000000"/>
          <w:sz w:val="28"/>
        </w:rPr>
        <w:t>
      1) бақтар, скверлер, бульварлар, жүргінші аллеялар – жасыл желектерді қорғау жөніндегі уәкілетті органға, мамандандырылған коммуналдық кәсіпорындарға, сондай-ақ көгалдандырылған аумақтардың меншік иелері мен жалгерлеріне жүктеледі;</w:t>
      </w:r>
      <w:r>
        <w:br/>
      </w:r>
      <w:r>
        <w:rPr>
          <w:rFonts w:ascii="Times New Roman"/>
          <w:b w:val="false"/>
          <w:i w:val="false"/>
          <w:color w:val="000000"/>
          <w:sz w:val="28"/>
        </w:rPr>
        <w:t>
      2) мәдениет және демалыс саябақтары, балалар саябақтары, мамандандырылған саябақтар – осы мекемелердің әкімшіліктеріне жүктеледі;</w:t>
      </w:r>
      <w:r>
        <w:br/>
      </w:r>
      <w:r>
        <w:rPr>
          <w:rFonts w:ascii="Times New Roman"/>
          <w:b w:val="false"/>
          <w:i w:val="false"/>
          <w:color w:val="000000"/>
          <w:sz w:val="28"/>
        </w:rPr>
        <w:t>
      3) сауда, қызмет көрсету объектілерінің, банктердің, офистердің, кәсіпорындардың, жеке меншік үйлердің және басқа да жеке иеліктердің маңының (кіре берісінің) ажырамас бөлігін құрайтын жалпы жұрт пайдаланатын жасыл желектер – осы жылжымайтын мүліктің меншік иелері мен жалгерлеріне жүктеледі;</w:t>
      </w:r>
      <w:r>
        <w:br/>
      </w:r>
      <w:r>
        <w:rPr>
          <w:rFonts w:ascii="Times New Roman"/>
          <w:b w:val="false"/>
          <w:i w:val="false"/>
          <w:color w:val="000000"/>
          <w:sz w:val="28"/>
        </w:rPr>
        <w:t>
      4) санитарлық - қорғаныштық аймақтар санитарлық - қорғаныштық аймақтар шекарасында меншік иелері мен жер учаскелерін жер пайдаланушыларымен жүзеге асырылады;</w:t>
      </w:r>
      <w:r>
        <w:br/>
      </w:r>
      <w:r>
        <w:rPr>
          <w:rFonts w:ascii="Times New Roman"/>
          <w:b w:val="false"/>
          <w:i w:val="false"/>
          <w:color w:val="000000"/>
          <w:sz w:val="28"/>
        </w:rPr>
        <w:t>
      5) орам ішіндегі жасыл желектер, үй ауласындағы екпелер жер пайдалану шекарасында – тұрғын үй қорының меншік иелеріне жүктеледі.</w:t>
      </w:r>
      <w:r>
        <w:br/>
      </w:r>
      <w:r>
        <w:rPr>
          <w:rFonts w:ascii="Times New Roman"/>
          <w:b w:val="false"/>
          <w:i w:val="false"/>
          <w:color w:val="000000"/>
          <w:sz w:val="28"/>
        </w:rPr>
        <w:t>
</w:t>
      </w:r>
      <w:r>
        <w:rPr>
          <w:rFonts w:ascii="Times New Roman"/>
          <w:b w:val="false"/>
          <w:i w:val="false"/>
          <w:color w:val="000000"/>
          <w:sz w:val="28"/>
        </w:rPr>
        <w:t>
      25. Арнайы агротехникалық іс-шаралар өткізуге байланысты жасыл желектерді жөндеу мен қайта жаңартуды қаланың жасыл желектерді қорғау жөніндегі уәкілетті органы берген тиісті сертификаты бар мамандандырылған көгалдандыру ұйымдары жүргізеді.</w:t>
      </w:r>
    </w:p>
    <w:bookmarkEnd w:id="12"/>
    <w:bookmarkStart w:name="z36" w:id="13"/>
    <w:p>
      <w:pPr>
        <w:spacing w:after="0"/>
        <w:ind w:left="0"/>
        <w:jc w:val="left"/>
      </w:pPr>
      <w:r>
        <w:rPr>
          <w:rFonts w:ascii="Times New Roman"/>
          <w:b/>
          <w:i w:val="false"/>
          <w:color w:val="000000"/>
        </w:rPr>
        <w:t xml:space="preserve"> 
6. Жасыл желектерді құлату және қайта отырғызу</w:t>
      </w:r>
    </w:p>
    <w:bookmarkEnd w:id="13"/>
    <w:bookmarkStart w:name="z37" w:id="14"/>
    <w:p>
      <w:pPr>
        <w:spacing w:after="0"/>
        <w:ind w:left="0"/>
        <w:jc w:val="both"/>
      </w:pPr>
      <w:r>
        <w:rPr>
          <w:rFonts w:ascii="Times New Roman"/>
          <w:b w:val="false"/>
          <w:i w:val="false"/>
          <w:color w:val="000000"/>
          <w:sz w:val="28"/>
        </w:rPr>
        <w:t>
      26. Жасыл желектерді құлатуға:</w:t>
      </w:r>
      <w:r>
        <w:br/>
      </w:r>
      <w:r>
        <w:rPr>
          <w:rFonts w:ascii="Times New Roman"/>
          <w:b w:val="false"/>
          <w:i w:val="false"/>
          <w:color w:val="000000"/>
          <w:sz w:val="28"/>
        </w:rPr>
        <w:t>
      1) белгіленген тәртіппен бекітілген және келісілген қала құрылысы құжаттамасында көзделген құрылыс объектілерін орналастыру үшін жағдайларды қамтамасыз ету;</w:t>
      </w:r>
      <w:r>
        <w:br/>
      </w:r>
      <w:r>
        <w:rPr>
          <w:rFonts w:ascii="Times New Roman"/>
          <w:b w:val="false"/>
          <w:i w:val="false"/>
          <w:color w:val="000000"/>
          <w:sz w:val="28"/>
        </w:rPr>
        <w:t>
      2) инженерлік көркейту объектілеріне, жер үстіндегі коммуникацияларға қызмет көрсету;</w:t>
      </w:r>
      <w:r>
        <w:br/>
      </w:r>
      <w:r>
        <w:rPr>
          <w:rFonts w:ascii="Times New Roman"/>
          <w:b w:val="false"/>
          <w:i w:val="false"/>
          <w:color w:val="000000"/>
          <w:sz w:val="28"/>
        </w:rPr>
        <w:t>
      3) апаттық және төтенше жағдайларды жою, оның ішінде инженерлік көркейту объектілерінде жою;</w:t>
      </w:r>
      <w:r>
        <w:br/>
      </w:r>
      <w:r>
        <w:rPr>
          <w:rFonts w:ascii="Times New Roman"/>
          <w:b w:val="false"/>
          <w:i w:val="false"/>
          <w:color w:val="000000"/>
          <w:sz w:val="28"/>
        </w:rPr>
        <w:t>
      4) санитарлық - эпидемиологиялық қадағалау органының қортындылары бойынша тұрғын және тұрғын емес үй-жайлар үшін нормативтерге сәйкес келетін жарық деңгейін қалпына келтіру;</w:t>
      </w:r>
      <w:r>
        <w:br/>
      </w:r>
      <w:r>
        <w:rPr>
          <w:rFonts w:ascii="Times New Roman"/>
          <w:b w:val="false"/>
          <w:i w:val="false"/>
          <w:color w:val="000000"/>
          <w:sz w:val="28"/>
        </w:rPr>
        <w:t>
      5) жасыл желектердің сапалық және түр құрамын жақсарту қажет болған жағдайларда рұқсат берілуі мүмкін.</w:t>
      </w:r>
      <w:r>
        <w:br/>
      </w:r>
      <w:r>
        <w:rPr>
          <w:rFonts w:ascii="Times New Roman"/>
          <w:b w:val="false"/>
          <w:i w:val="false"/>
          <w:color w:val="000000"/>
          <w:sz w:val="28"/>
        </w:rPr>
        <w:t>
</w:t>
      </w:r>
      <w:r>
        <w:rPr>
          <w:rFonts w:ascii="Times New Roman"/>
          <w:b w:val="false"/>
          <w:i w:val="false"/>
          <w:color w:val="000000"/>
          <w:sz w:val="28"/>
        </w:rPr>
        <w:t>
      27. Жасыл желектерді құлатуға ағаш кесу билеттері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бойынша ғана, ал қайта отырғызуға уәкілетті орган беретін рұқсат бойынша жол беріледі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Ағаш құлату, қайта отырғызу, ағаш кесу билеттерін және қайта отырғызуға рұқсат беру тәртібін жасыл желектерді қорғау жөніндегі уәкілетті орган айқындайды.</w:t>
      </w:r>
      <w:r>
        <w:br/>
      </w:r>
      <w:r>
        <w:rPr>
          <w:rFonts w:ascii="Times New Roman"/>
          <w:b w:val="false"/>
          <w:i w:val="false"/>
          <w:color w:val="000000"/>
          <w:sz w:val="28"/>
        </w:rPr>
        <w:t>
      Жер учаскесі (бау-бақша және саяжай учаскелері, жеке тұрғын үй құрлысы) жеке немесе заңды тұлғаға меншікке берілгеннен кейін онда шаруашылық қызметтің нәтижесінде немесе табиғи жолмен пайда болған ағаш бұта өсімдіктерін құлатуды, қайта отырғызуды, қайта жаңартуды олар рұқсат рәсімдемей өздерінің қалауы бойынша жүзеге асырады.</w:t>
      </w:r>
      <w:r>
        <w:br/>
      </w:r>
      <w:r>
        <w:rPr>
          <w:rFonts w:ascii="Times New Roman"/>
          <w:b w:val="false"/>
          <w:i w:val="false"/>
          <w:color w:val="000000"/>
          <w:sz w:val="28"/>
        </w:rPr>
        <w:t>
</w:t>
      </w:r>
      <w:r>
        <w:rPr>
          <w:rFonts w:ascii="Times New Roman"/>
          <w:b w:val="false"/>
          <w:i w:val="false"/>
          <w:color w:val="000000"/>
          <w:sz w:val="28"/>
        </w:rPr>
        <w:t>
      28. Мемориалдық, тарихи немесе бірегей эстетикалық құндылығы бар, белгіленген тәртіппен бекітілген; Қазақстанның Қызыл кітабына енгізілген, сондай-ақ жергілікті маңызы бар ерекше қорғалатын табиғи аумақтарда орналасқан ағаш және бұта өсімдіктерінің түрлерін құлатуға тиым салынады.</w:t>
      </w:r>
      <w:r>
        <w:br/>
      </w:r>
      <w:r>
        <w:rPr>
          <w:rFonts w:ascii="Times New Roman"/>
          <w:b w:val="false"/>
          <w:i w:val="false"/>
          <w:color w:val="000000"/>
          <w:sz w:val="28"/>
        </w:rPr>
        <w:t>
</w:t>
      </w:r>
      <w:r>
        <w:rPr>
          <w:rFonts w:ascii="Times New Roman"/>
          <w:b w:val="false"/>
          <w:i w:val="false"/>
          <w:color w:val="000000"/>
          <w:sz w:val="28"/>
        </w:rPr>
        <w:t>
      29. Ағаштар мен бұталарды құлатуды белгіленген тәртіппен рәсімделген рұқсат құжаттамасы (оның ішінде ағаш кесу билеті) болған жағдайда тиісті жұмыс түрлеріне сертификаты бар мамандандырылған ұйым жүргізеді.</w:t>
      </w:r>
      <w:r>
        <w:br/>
      </w:r>
      <w:r>
        <w:rPr>
          <w:rFonts w:ascii="Times New Roman"/>
          <w:b w:val="false"/>
          <w:i w:val="false"/>
          <w:color w:val="000000"/>
          <w:sz w:val="28"/>
        </w:rPr>
        <w:t>
      Рұқсат беру құжаттарын алдын ала рәсімдеп алмай жасыл желектерді құлатуға және қайта отырғызуға рұқсат етілмейді.</w:t>
      </w:r>
      <w:r>
        <w:br/>
      </w:r>
      <w:r>
        <w:rPr>
          <w:rFonts w:ascii="Times New Roman"/>
          <w:b w:val="false"/>
          <w:i w:val="false"/>
          <w:color w:val="000000"/>
          <w:sz w:val="28"/>
        </w:rPr>
        <w:t>
</w:t>
      </w:r>
      <w:r>
        <w:rPr>
          <w:rFonts w:ascii="Times New Roman"/>
          <w:b w:val="false"/>
          <w:i w:val="false"/>
          <w:color w:val="000000"/>
          <w:sz w:val="28"/>
        </w:rPr>
        <w:t>
      30. Қала құрлысы қызметін іске асыру кезінде жасыл желектерді құлату немесе қайта отырғызу мынадай тәртіппен жүзеге асырылады:</w:t>
      </w:r>
      <w:r>
        <w:br/>
      </w:r>
      <w:r>
        <w:rPr>
          <w:rFonts w:ascii="Times New Roman"/>
          <w:b w:val="false"/>
          <w:i w:val="false"/>
          <w:color w:val="000000"/>
          <w:sz w:val="28"/>
        </w:rPr>
        <w:t>
      1) жобалау ұйымы құрылысқа бастапқы рұқсат беру құжаттамасын әзірлеу кезінде белгіленген тәртіппен жасыл желектерді құлату қажеттігін көздейтін құрылыс жобасын әзірлейді;</w:t>
      </w:r>
      <w:r>
        <w:br/>
      </w:r>
      <w:r>
        <w:rPr>
          <w:rFonts w:ascii="Times New Roman"/>
          <w:b w:val="false"/>
          <w:i w:val="false"/>
          <w:color w:val="000000"/>
          <w:sz w:val="28"/>
        </w:rPr>
        <w:t>
      2) жобалау ұйымының хаты мен құрылыс жобасының негізінде уәкілетті орган қоршаған ортаны қорғаудың аумақтық органымен бірлесіп, құрылыс жүргізу көзделіп отырған учаскені тексеріп шығып, тексеру актісін жасайды, онда ағаштар мен бұталардың саны, олардың түр құрамы, жай-күйі, көгалдардың, шөп қабатының, гүлзарлардың бар-жоғы, оның ішінде құлайтындары көрсетіледі;</w:t>
      </w:r>
      <w:r>
        <w:br/>
      </w:r>
      <w:r>
        <w:rPr>
          <w:rFonts w:ascii="Times New Roman"/>
          <w:b w:val="false"/>
          <w:i w:val="false"/>
          <w:color w:val="000000"/>
          <w:sz w:val="28"/>
        </w:rPr>
        <w:t>
      3) тексеру актісінің негізінде уәкілетті орган жобалау ұйымына ағаштар мен бұталарды, сондай-ақ құлатуға тиісті ағаштар мен бұталардың, гүлзарлар мен көгалдардың мөлшерін барынша ықтимал сақтап қалу мақсатымен осы учаскеде құрылыс орналастырудың ерекше шарттарымен құрылыс жүргізу мүмкін екені туралы қорытынды береді;</w:t>
      </w:r>
      <w:r>
        <w:br/>
      </w:r>
      <w:r>
        <w:rPr>
          <w:rFonts w:ascii="Times New Roman"/>
          <w:b w:val="false"/>
          <w:i w:val="false"/>
          <w:color w:val="000000"/>
          <w:sz w:val="28"/>
        </w:rPr>
        <w:t>
      4) берілген құжаттардың негізінде уәкілетті орган тапсырыс берушіге кесілетін ағаштар мен бұталардың, әкетілетін гүлзарлар мен көгалдардың белгіленген ставкаларға немесе құнды бағалаудың бекітілген әдістемесіне сәйкес анықталатын мөлшерде өтемақылық құнын төлеуге шот жазып береді;</w:t>
      </w:r>
      <w:r>
        <w:br/>
      </w:r>
      <w:r>
        <w:rPr>
          <w:rFonts w:ascii="Times New Roman"/>
          <w:b w:val="false"/>
          <w:i w:val="false"/>
          <w:color w:val="000000"/>
          <w:sz w:val="28"/>
        </w:rPr>
        <w:t>
      5) әкімдіктің бағдарламаларына сәйкес, ескі үйлерді құлату кезінде жасыл желектерді құлатуға ағаш кесу билеттерін бергенде өтемақылық құн инженерлік коммуникациялардың күзет аймақтарында және жарық режимі аймағында орналасқан жасыл желектерді құлату құны ескерілмей есептеледі.</w:t>
      </w:r>
      <w:r>
        <w:br/>
      </w:r>
      <w:r>
        <w:rPr>
          <w:rFonts w:ascii="Times New Roman"/>
          <w:b w:val="false"/>
          <w:i w:val="false"/>
          <w:color w:val="000000"/>
          <w:sz w:val="28"/>
        </w:rPr>
        <w:t>
</w:t>
      </w:r>
      <w:r>
        <w:rPr>
          <w:rFonts w:ascii="Times New Roman"/>
          <w:b w:val="false"/>
          <w:i w:val="false"/>
          <w:color w:val="000000"/>
          <w:sz w:val="28"/>
        </w:rPr>
        <w:t>
      31. Инженерлік коммуникацияларды күрделі немесе ағымды жөндеуден өткізу кезінде жасыл желектерді құлатуды және (немесе) қайта отырғызуды келісіп алу мынандай тәртіппен жүргізіледі:</w:t>
      </w:r>
      <w:r>
        <w:br/>
      </w:r>
      <w:r>
        <w:rPr>
          <w:rFonts w:ascii="Times New Roman"/>
          <w:b w:val="false"/>
          <w:i w:val="false"/>
          <w:color w:val="000000"/>
          <w:sz w:val="28"/>
        </w:rPr>
        <w:t>
      1) инженерлік коммуникацияларды күрделі немесе ағымды жөндеуден өткізу кезінде жасыл желектерді құлату ағаш кесу билетінің негізінде жүргізіледі;</w:t>
      </w:r>
      <w:r>
        <w:br/>
      </w:r>
      <w:r>
        <w:rPr>
          <w:rFonts w:ascii="Times New Roman"/>
          <w:b w:val="false"/>
          <w:i w:val="false"/>
          <w:color w:val="000000"/>
          <w:sz w:val="28"/>
        </w:rPr>
        <w:t>
      2) инженерлік коммуникациялардың күзет аймақтарында өсіп тұрған жасыл желектерді кесу кезінде қолданыстағы құрылыс нормалары мен ережелеріне сәйкес айқындалатын өтемақылық құн алынбайды;</w:t>
      </w:r>
      <w:r>
        <w:br/>
      </w:r>
      <w:r>
        <w:rPr>
          <w:rFonts w:ascii="Times New Roman"/>
          <w:b w:val="false"/>
          <w:i w:val="false"/>
          <w:color w:val="000000"/>
          <w:sz w:val="28"/>
        </w:rPr>
        <w:t>
      3) жөндеу жұмысы барысында бүлінген жасыл желектер, көгалдар мен гүлзарларды қалпына келтіру тапсырыс берушінің қаражаты есебінен жүзеге асырылады;</w:t>
      </w:r>
      <w:r>
        <w:br/>
      </w:r>
      <w:r>
        <w:rPr>
          <w:rFonts w:ascii="Times New Roman"/>
          <w:b w:val="false"/>
          <w:i w:val="false"/>
          <w:color w:val="000000"/>
          <w:sz w:val="28"/>
        </w:rPr>
        <w:t>
      4) инженерлік коммуникациялардың күзет аймағынан тысқары жерлерде жұмыс жүргізу аймағында өсіп тұрған ағаштар мен бұталарды кесу кезінде өтемақылық құн толық қалпына келтіру құны мөлшерінде алынады;</w:t>
      </w:r>
      <w:r>
        <w:br/>
      </w:r>
      <w:r>
        <w:rPr>
          <w:rFonts w:ascii="Times New Roman"/>
          <w:b w:val="false"/>
          <w:i w:val="false"/>
          <w:color w:val="000000"/>
          <w:sz w:val="28"/>
        </w:rPr>
        <w:t>
</w:t>
      </w:r>
      <w:r>
        <w:rPr>
          <w:rFonts w:ascii="Times New Roman"/>
          <w:b w:val="false"/>
          <w:i w:val="false"/>
          <w:color w:val="000000"/>
          <w:sz w:val="28"/>
        </w:rPr>
        <w:t>
      32. Ағаштардың құлауы адамдардың өмірі мен денсаулығына, үйлер мен құрылыстардың жай-күйіне, көлік қозғалысына, коммуникациялардың жұмыс істеуіне қатер төндіретін төтенше және апаттық жағдайларда - көрсетілген жасыл желектерді құлату алдын ала рұқсат рәсімдемей-ақ жүргізіледі:</w:t>
      </w:r>
      <w:r>
        <w:br/>
      </w:r>
      <w:r>
        <w:rPr>
          <w:rFonts w:ascii="Times New Roman"/>
          <w:b w:val="false"/>
          <w:i w:val="false"/>
          <w:color w:val="000000"/>
          <w:sz w:val="28"/>
        </w:rPr>
        <w:t>
      1) құлату фактісі аумақ иесі, уәкілетті орган, апаттық және өзге төтенше жағдайды жою жөнінде жұмыс жүргізген ұйым өкілдерінің, тиісті қала әкімі өкілінің құрамындағы комиссия белгіленген нысанда рәсімделген ағаш кесу орнын куәландыру актісімен расталады;</w:t>
      </w:r>
      <w:r>
        <w:br/>
      </w:r>
      <w:r>
        <w:rPr>
          <w:rFonts w:ascii="Times New Roman"/>
          <w:b w:val="false"/>
          <w:i w:val="false"/>
          <w:color w:val="000000"/>
          <w:sz w:val="28"/>
        </w:rPr>
        <w:t>
      2) уәкілетті орган ағаш кесу билетін белгіленген тәртіппен рәсімделген құлату орнын куәландыру актісі болған жағдайда жұмыстар басталған сәттен бастап 72 сағат ішінде береді.</w:t>
      </w:r>
      <w:r>
        <w:br/>
      </w:r>
      <w:r>
        <w:rPr>
          <w:rFonts w:ascii="Times New Roman"/>
          <w:b w:val="false"/>
          <w:i w:val="false"/>
          <w:color w:val="000000"/>
          <w:sz w:val="28"/>
        </w:rPr>
        <w:t>
</w:t>
      </w:r>
      <w:r>
        <w:rPr>
          <w:rFonts w:ascii="Times New Roman"/>
          <w:b w:val="false"/>
          <w:i w:val="false"/>
          <w:color w:val="000000"/>
          <w:sz w:val="28"/>
        </w:rPr>
        <w:t>
      33. Үйлер мен құрылыстардан 5 метр жақын өскен, үйлерді тым қараңғылап жіберетін ағаштарды құлатуға рұқсатты санитарлық - эпидемиологиялық қадағалау органдарының қортындылары негізінде азаматтардың және заңды тұлғалардың өтініштері бойынша уәкілетті орган тегін береді.</w:t>
      </w:r>
      <w:r>
        <w:br/>
      </w:r>
      <w:r>
        <w:rPr>
          <w:rFonts w:ascii="Times New Roman"/>
          <w:b w:val="false"/>
          <w:i w:val="false"/>
          <w:color w:val="000000"/>
          <w:sz w:val="28"/>
        </w:rPr>
        <w:t>
</w:t>
      </w:r>
      <w:r>
        <w:rPr>
          <w:rFonts w:ascii="Times New Roman"/>
          <w:b w:val="false"/>
          <w:i w:val="false"/>
          <w:color w:val="000000"/>
          <w:sz w:val="28"/>
        </w:rPr>
        <w:t>
      34. Құрғақ, кеуіп бара жатқан және ауру ағаштар мен бұталардың қайда орналасқанына қарамастан оларды есепке алуды және таңбалауды, уәкілетті орган жүргізеді.</w:t>
      </w:r>
      <w:r>
        <w:br/>
      </w:r>
      <w:r>
        <w:rPr>
          <w:rFonts w:ascii="Times New Roman"/>
          <w:b w:val="false"/>
          <w:i w:val="false"/>
          <w:color w:val="000000"/>
          <w:sz w:val="28"/>
        </w:rPr>
        <w:t>
      Егер құрғақ ағаштар мен бұталарды тексеру кезінде ағаштардың өспей қалуы қартаюы мен аурулардан емес, жекелеген азаматтардың немесе лауазымды тұлғалардың кінәсінен болғаны анықталса, осы ағаштарды бағалау жас өсіп тұрған ағаштарды қалпына келтіру құнының ставкалары бойынша жүргізіледі, ал олардың қурап қалуына кінәлі тұлғалар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35. Жасыл желектерді өсіру және күтіп ұстауға мамандандырылған ұйымдарға тиесілі аумақтарда жасыл желектерді құлату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36. Құрылыс жобасына және санақ ведомасына (</w:t>
      </w:r>
      <w:r>
        <w:rPr>
          <w:rFonts w:ascii="Times New Roman"/>
          <w:b w:val="false"/>
          <w:i w:val="false"/>
          <w:color w:val="000000"/>
          <w:sz w:val="28"/>
        </w:rPr>
        <w:t>6-қосымша</w:t>
      </w:r>
      <w:r>
        <w:rPr>
          <w:rFonts w:ascii="Times New Roman"/>
          <w:b w:val="false"/>
          <w:i w:val="false"/>
          <w:color w:val="000000"/>
          <w:sz w:val="28"/>
        </w:rPr>
        <w:t>) сәйкес құлатуға жататын барлық жасыл желектерді жұмыс жүргізуші қызыл бояумен, қайта отырғызылуға арналған желектерді – сары бояумен белгілейді.</w:t>
      </w:r>
      <w:r>
        <w:br/>
      </w:r>
      <w:r>
        <w:rPr>
          <w:rFonts w:ascii="Times New Roman"/>
          <w:b w:val="false"/>
          <w:i w:val="false"/>
          <w:color w:val="000000"/>
          <w:sz w:val="28"/>
        </w:rPr>
        <w:t>
</w:t>
      </w:r>
      <w:r>
        <w:rPr>
          <w:rFonts w:ascii="Times New Roman"/>
          <w:b w:val="false"/>
          <w:i w:val="false"/>
          <w:color w:val="000000"/>
          <w:sz w:val="28"/>
        </w:rPr>
        <w:t>
      37. Кесілген ағаш пен кесінді қалдықтарын құлату, көлденеңінен бөлу, тиеу және әкету жұмыс басталған сәттен бастап бір тәулік ішінде жүргізіледі. Кесінді қалдықтарын құлату, көлденеңінен бөлу, тасымалдау жөніндегі барлық жұмыс осы жұмыс түріне арналған қауіпсіздік техникасының талаптарына толық сәйкес жүргізіледі.</w:t>
      </w:r>
      <w:r>
        <w:br/>
      </w:r>
      <w:r>
        <w:rPr>
          <w:rFonts w:ascii="Times New Roman"/>
          <w:b w:val="false"/>
          <w:i w:val="false"/>
          <w:color w:val="000000"/>
          <w:sz w:val="28"/>
        </w:rPr>
        <w:t>
</w:t>
      </w:r>
      <w:r>
        <w:rPr>
          <w:rFonts w:ascii="Times New Roman"/>
          <w:b w:val="false"/>
          <w:i w:val="false"/>
          <w:color w:val="000000"/>
          <w:sz w:val="28"/>
        </w:rPr>
        <w:t>
      38. Ағаш кесу аумағына жасыл көгал, гүлзар, жасыл желектер бүлінген жағдайда жұмыс жүргізуші оларды аумақ иесімен және уәкілетті органмен келісілген мерзімде, бірақ зақым келтірілген сәттен бастап жарты жылдан кешіктірмей қажетті түрде қалпына келтіреді.</w:t>
      </w:r>
      <w:r>
        <w:br/>
      </w:r>
      <w:r>
        <w:rPr>
          <w:rFonts w:ascii="Times New Roman"/>
          <w:b w:val="false"/>
          <w:i w:val="false"/>
          <w:color w:val="000000"/>
          <w:sz w:val="28"/>
        </w:rPr>
        <w:t>
</w:t>
      </w:r>
      <w:r>
        <w:rPr>
          <w:rFonts w:ascii="Times New Roman"/>
          <w:b w:val="false"/>
          <w:i w:val="false"/>
          <w:color w:val="000000"/>
          <w:sz w:val="28"/>
        </w:rPr>
        <w:t>
      39. Жасыл желектерді қайта отырғызу уәкілетті орган беретін рұқсаттың (</w:t>
      </w:r>
      <w:r>
        <w:rPr>
          <w:rFonts w:ascii="Times New Roman"/>
          <w:b w:val="false"/>
          <w:i w:val="false"/>
          <w:color w:val="000000"/>
          <w:sz w:val="28"/>
        </w:rPr>
        <w:t>5-қосымша</w:t>
      </w:r>
      <w:r>
        <w:rPr>
          <w:rFonts w:ascii="Times New Roman"/>
          <w:b w:val="false"/>
          <w:i w:val="false"/>
          <w:color w:val="000000"/>
          <w:sz w:val="28"/>
        </w:rPr>
        <w:t>) негізінде жүргізіледі.</w:t>
      </w:r>
      <w:r>
        <w:br/>
      </w:r>
      <w:r>
        <w:rPr>
          <w:rFonts w:ascii="Times New Roman"/>
          <w:b w:val="false"/>
          <w:i w:val="false"/>
          <w:color w:val="000000"/>
          <w:sz w:val="28"/>
        </w:rPr>
        <w:t>
</w:t>
      </w:r>
      <w:r>
        <w:rPr>
          <w:rFonts w:ascii="Times New Roman"/>
          <w:b w:val="false"/>
          <w:i w:val="false"/>
          <w:color w:val="000000"/>
          <w:sz w:val="28"/>
        </w:rPr>
        <w:t>
      40. Құрылыс жұмыстарына тапсырыс берушілер жасыл желектерді қайта отырғызуға рұқсат алу үшін жұмыс басталғанға дейін:</w:t>
      </w:r>
      <w:r>
        <w:br/>
      </w:r>
      <w:r>
        <w:rPr>
          <w:rFonts w:ascii="Times New Roman"/>
          <w:b w:val="false"/>
          <w:i w:val="false"/>
          <w:color w:val="000000"/>
          <w:sz w:val="28"/>
        </w:rPr>
        <w:t>
      1) уәкілетті органға құрылыс, қайта құру және күрделі жөндеу аймағынан ағаштар мен бұталарды сәулет және қала құрлысы органымен таңдалған учаскелерге қайта отырғызуға жобалау құжаттамасын тапсыруы;</w:t>
      </w:r>
      <w:r>
        <w:br/>
      </w:r>
      <w:r>
        <w:rPr>
          <w:rFonts w:ascii="Times New Roman"/>
          <w:b w:val="false"/>
          <w:i w:val="false"/>
          <w:color w:val="000000"/>
          <w:sz w:val="28"/>
        </w:rPr>
        <w:t>
      2) уәкілетті орган конкурстық негізде айқындап, сертификат беретін мамандандырылған ұйыммен ағаштар мен бұталарды қайта отырғызуға шарт жасасуы;</w:t>
      </w:r>
      <w:r>
        <w:br/>
      </w:r>
      <w:r>
        <w:rPr>
          <w:rFonts w:ascii="Times New Roman"/>
          <w:b w:val="false"/>
          <w:i w:val="false"/>
          <w:color w:val="000000"/>
          <w:sz w:val="28"/>
        </w:rPr>
        <w:t>
      3) қайта отырғызылған жасыл желектерге (жапырақты тұқымдарға – 1 жыл, қылқан жапырақты тұқымдарға – 2 жыл бойы) күтім жасау жұмыстарын уәкілетті органға берілген кепілдеме хаты негізінде қаржыландыруды қамтамасыз етуі тиіс. Қайта отырғызылған жасыл желектерді кепілді күтім жасаудан кейін қабылдау жасыл желектердің тексеру актісінің (</w:t>
      </w:r>
      <w:r>
        <w:rPr>
          <w:rFonts w:ascii="Times New Roman"/>
          <w:b w:val="false"/>
          <w:i w:val="false"/>
          <w:color w:val="000000"/>
          <w:sz w:val="28"/>
        </w:rPr>
        <w:t>6-қосымша</w:t>
      </w:r>
      <w:r>
        <w:rPr>
          <w:rFonts w:ascii="Times New Roman"/>
          <w:b w:val="false"/>
          <w:i w:val="false"/>
          <w:color w:val="000000"/>
          <w:sz w:val="28"/>
        </w:rPr>
        <w:t>) негізінде жүзеге асырылады.</w:t>
      </w:r>
      <w:r>
        <w:br/>
      </w:r>
      <w:r>
        <w:rPr>
          <w:rFonts w:ascii="Times New Roman"/>
          <w:b w:val="false"/>
          <w:i w:val="false"/>
          <w:color w:val="000000"/>
          <w:sz w:val="28"/>
        </w:rPr>
        <w:t>
      4) Жобалау мекемелері ғимараттар мен инженерлік коммуникациялардан, үйлерді күрделі жөндеуден өткізу аймағынан, құлап тұрған үй-жайларды қайта салу қорынан, құрылыс аймағынан жасыл желектерді, көгалдандыруға жататын жобалық обьектілер құрылыстарына қайта отырғызып пайдаланудың жобалық-сметалық құжаттамасын жасауды қамтамасыз етеді.</w:t>
      </w:r>
      <w:r>
        <w:br/>
      </w:r>
      <w:r>
        <w:rPr>
          <w:rFonts w:ascii="Times New Roman"/>
          <w:b w:val="false"/>
          <w:i w:val="false"/>
          <w:color w:val="000000"/>
          <w:sz w:val="28"/>
        </w:rPr>
        <w:t>
      5) Уәкілетті орган ғимараттар мен инженерлік коммуникациялардың құжаттамасын, үйлерді күрделі жөндеуден өткізу аймағының, құлап тұрған үй-жайларды қайта салу қорының, құрылыс аймағына жататын аумақтың жасыл желектерінің санақ тізімін, көгалдандыру мен орналастыру аумағының, ағаш пен бұталарды отырғызуға бөлінген аумақтың, дендропланы бекітілгеннен кейін рұқсат қағазын береді.</w:t>
      </w:r>
    </w:p>
    <w:bookmarkEnd w:id="14"/>
    <w:bookmarkStart w:name="z52" w:id="15"/>
    <w:p>
      <w:pPr>
        <w:spacing w:after="0"/>
        <w:ind w:left="0"/>
        <w:jc w:val="left"/>
      </w:pPr>
      <w:r>
        <w:rPr>
          <w:rFonts w:ascii="Times New Roman"/>
          <w:b/>
          <w:i w:val="false"/>
          <w:color w:val="000000"/>
        </w:rPr>
        <w:t xml:space="preserve"> 
7. Құлатылғаннан кейін жасыл желектерге келтірілген нұқсанның орнын толтыру және оларды қалпына келтіру</w:t>
      </w:r>
    </w:p>
    <w:bookmarkEnd w:id="15"/>
    <w:bookmarkStart w:name="z53" w:id="16"/>
    <w:p>
      <w:pPr>
        <w:spacing w:after="0"/>
        <w:ind w:left="0"/>
        <w:jc w:val="both"/>
      </w:pPr>
      <w:r>
        <w:rPr>
          <w:rFonts w:ascii="Times New Roman"/>
          <w:b w:val="false"/>
          <w:i w:val="false"/>
          <w:color w:val="000000"/>
          <w:sz w:val="28"/>
        </w:rPr>
        <w:t>
      41. Лауазымды тұлғалардың, азаматтар мен заңды тұлғалардың іс-әрекеті немесе әрекетсіздігі салдарынан көп жылдық жасыл желектердің жоғалуы (құлауы, жойылуы) ақшалай немесе заттай нысанда толық өтелуге жатады.</w:t>
      </w:r>
      <w:r>
        <w:br/>
      </w:r>
      <w:r>
        <w:rPr>
          <w:rFonts w:ascii="Times New Roman"/>
          <w:b w:val="false"/>
          <w:i w:val="false"/>
          <w:color w:val="000000"/>
          <w:sz w:val="28"/>
        </w:rPr>
        <w:t>
</w:t>
      </w:r>
      <w:r>
        <w:rPr>
          <w:rFonts w:ascii="Times New Roman"/>
          <w:b w:val="false"/>
          <w:i w:val="false"/>
          <w:color w:val="000000"/>
          <w:sz w:val="28"/>
        </w:rPr>
        <w:t>
      42. Өтемдік көгалдандыру мына талаптар ескеріле отырып жүргізіледі:</w:t>
      </w:r>
      <w:r>
        <w:br/>
      </w:r>
      <w:r>
        <w:rPr>
          <w:rFonts w:ascii="Times New Roman"/>
          <w:b w:val="false"/>
          <w:i w:val="false"/>
          <w:color w:val="000000"/>
          <w:sz w:val="28"/>
        </w:rPr>
        <w:t>
      1) қалпына келтірілген жасыл желектердің саны құлатылғандар санынан кем болмауы тиіс және көгалдандырылған аймақтын аумағы қысқартылмауы тиіс.</w:t>
      </w:r>
      <w:r>
        <w:br/>
      </w:r>
      <w:r>
        <w:rPr>
          <w:rFonts w:ascii="Times New Roman"/>
          <w:b w:val="false"/>
          <w:i w:val="false"/>
          <w:color w:val="000000"/>
          <w:sz w:val="28"/>
        </w:rPr>
        <w:t>
      2) қалпына келтірілетін жасыл желектердің түр құрамы мен нобайы сәулеттік, экологиялық және эстетикалық сипаттамалары бойынша жақсартылуға жатады;</w:t>
      </w:r>
      <w:r>
        <w:br/>
      </w:r>
      <w:r>
        <w:rPr>
          <w:rFonts w:ascii="Times New Roman"/>
          <w:b w:val="false"/>
          <w:i w:val="false"/>
          <w:color w:val="000000"/>
          <w:sz w:val="28"/>
        </w:rPr>
        <w:t>
      3) қалпына келтіру әдетте ағаш құлатылған аумақ шегінде жүргізіліп, ағаштар тамыр топырағымен бірге отырғызылады;</w:t>
      </w:r>
      <w:r>
        <w:br/>
      </w:r>
      <w:r>
        <w:rPr>
          <w:rFonts w:ascii="Times New Roman"/>
          <w:b w:val="false"/>
          <w:i w:val="false"/>
          <w:color w:val="000000"/>
          <w:sz w:val="28"/>
        </w:rPr>
        <w:t>
</w:t>
      </w:r>
      <w:r>
        <w:rPr>
          <w:rFonts w:ascii="Times New Roman"/>
          <w:b w:val="false"/>
          <w:i w:val="false"/>
          <w:color w:val="000000"/>
          <w:sz w:val="28"/>
        </w:rPr>
        <w:t>
      43. Өтемдік көгалдандыру құлату мүддесі үшін жүргізілген азаматтар мен заңды тұлғалардың қаражаты есебінен жүзеге асырылады.</w:t>
      </w:r>
      <w:r>
        <w:br/>
      </w:r>
      <w:r>
        <w:rPr>
          <w:rFonts w:ascii="Times New Roman"/>
          <w:b w:val="false"/>
          <w:i w:val="false"/>
          <w:color w:val="000000"/>
          <w:sz w:val="28"/>
        </w:rPr>
        <w:t>
      Заңсыз құлату, жою фактілері бойынша өтемақылық көгалдандыру кінәлі адамды анықтау мүмкін болмағанда, жасыл желектер табиғи жолмен қурап қалғанда қала бюджетінің қаражаты есебінен жүргізіледі.</w:t>
      </w:r>
      <w:r>
        <w:br/>
      </w:r>
      <w:r>
        <w:rPr>
          <w:rFonts w:ascii="Times New Roman"/>
          <w:b w:val="false"/>
          <w:i w:val="false"/>
          <w:color w:val="000000"/>
          <w:sz w:val="28"/>
        </w:rPr>
        <w:t>
      Жасыл желектер мүддесі үшін құлатылған азаматтар мен заңды тұлғалар ақшалай түрде өтемақылық құнды жергілікті бюджетке аударады.</w:t>
      </w:r>
      <w:r>
        <w:br/>
      </w:r>
      <w:r>
        <w:rPr>
          <w:rFonts w:ascii="Times New Roman"/>
          <w:b w:val="false"/>
          <w:i w:val="false"/>
          <w:color w:val="000000"/>
          <w:sz w:val="28"/>
        </w:rPr>
        <w:t>
      Мамандандырылған ұйыммен, көгалдандыру кәсіпорнымен жасалған шарт бойынша, уәкілетті органмен келісе отырып жеке және заңды тұлғалар өтемақы заттай түрінде жасалуы мүмкін.</w:t>
      </w:r>
      <w:r>
        <w:br/>
      </w:r>
      <w:r>
        <w:rPr>
          <w:rFonts w:ascii="Times New Roman"/>
          <w:b w:val="false"/>
          <w:i w:val="false"/>
          <w:color w:val="000000"/>
          <w:sz w:val="28"/>
        </w:rPr>
        <w:t>
</w:t>
      </w:r>
      <w:r>
        <w:rPr>
          <w:rFonts w:ascii="Times New Roman"/>
          <w:b w:val="false"/>
          <w:i w:val="false"/>
          <w:color w:val="000000"/>
          <w:sz w:val="28"/>
        </w:rPr>
        <w:t>
      44. Өтемдік көгалдандыру:</w:t>
      </w:r>
      <w:r>
        <w:br/>
      </w:r>
      <w:r>
        <w:rPr>
          <w:rFonts w:ascii="Times New Roman"/>
          <w:b w:val="false"/>
          <w:i w:val="false"/>
          <w:color w:val="000000"/>
          <w:sz w:val="28"/>
        </w:rPr>
        <w:t>
      20 данадан астам ағаш-бұта өсімдіктері қалпына келтірілген кезде – бекітілген дендрологиялық жобаға сәйкес;</w:t>
      </w:r>
      <w:r>
        <w:br/>
      </w:r>
      <w:r>
        <w:rPr>
          <w:rFonts w:ascii="Times New Roman"/>
          <w:b w:val="false"/>
          <w:i w:val="false"/>
          <w:color w:val="000000"/>
          <w:sz w:val="28"/>
        </w:rPr>
        <w:t>
      20 данадан кем ағаш-бұта өсімдіктері қалпына келтірілген кезде – уәкілетті органмен келісілген сызбаға сәйкес жүзеге асырылады.</w:t>
      </w:r>
      <w:r>
        <w:br/>
      </w:r>
      <w:r>
        <w:rPr>
          <w:rFonts w:ascii="Times New Roman"/>
          <w:b w:val="false"/>
          <w:i w:val="false"/>
          <w:color w:val="000000"/>
          <w:sz w:val="28"/>
        </w:rPr>
        <w:t>
</w:t>
      </w:r>
      <w:r>
        <w:rPr>
          <w:rFonts w:ascii="Times New Roman"/>
          <w:b w:val="false"/>
          <w:i w:val="false"/>
          <w:color w:val="000000"/>
          <w:sz w:val="28"/>
        </w:rPr>
        <w:t>
      45. Құрылыс жұмыстары жүргізілген кезде құлатуға жататын жасыл желектер, құрылыс салушының қаражаты есебінен қалпына келтіріледі. Құрылыстың бекітілген жобалау құжаттамасына сәйкес, құрылыс салушылар жүргізетін көгалдандыру өтемдік көгалдандыру жұмыстары ретінде есепке алынбайды.</w:t>
      </w:r>
    </w:p>
    <w:bookmarkEnd w:id="16"/>
    <w:bookmarkStart w:name="z58" w:id="17"/>
    <w:p>
      <w:pPr>
        <w:spacing w:after="0"/>
        <w:ind w:left="0"/>
        <w:jc w:val="left"/>
      </w:pPr>
      <w:r>
        <w:rPr>
          <w:rFonts w:ascii="Times New Roman"/>
          <w:b/>
          <w:i w:val="false"/>
          <w:color w:val="000000"/>
        </w:rPr>
        <w:t xml:space="preserve"> 
8. Жасыл желектерді күтіп ұстау және қорғау саласындағы құқық бұзушылық үшін әкімшілік жауапкершілік</w:t>
      </w:r>
    </w:p>
    <w:bookmarkEnd w:id="17"/>
    <w:bookmarkStart w:name="z59" w:id="18"/>
    <w:p>
      <w:pPr>
        <w:spacing w:after="0"/>
        <w:ind w:left="0"/>
        <w:jc w:val="both"/>
      </w:pPr>
      <w:r>
        <w:rPr>
          <w:rFonts w:ascii="Times New Roman"/>
          <w:b w:val="false"/>
          <w:i w:val="false"/>
          <w:color w:val="000000"/>
          <w:sz w:val="28"/>
        </w:rPr>
        <w:t>
      46. Жасыл желектерді заңсыз зақымдау немесе жою үшін әкімшілік жауапкершілік Қазақстан Республикасының қолданыстағы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47. Жеке, лауазымды және заңды тұлғалар осы Қағиданың баптарын бұзған жағдайда, қолданыстағы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жауапкершілікке тартылады.</w:t>
      </w:r>
      <w:r>
        <w:br/>
      </w:r>
      <w:r>
        <w:rPr>
          <w:rFonts w:ascii="Times New Roman"/>
          <w:b w:val="false"/>
          <w:i w:val="false"/>
          <w:color w:val="000000"/>
          <w:sz w:val="28"/>
        </w:rPr>
        <w:t>
</w:t>
      </w:r>
      <w:r>
        <w:rPr>
          <w:rFonts w:ascii="Times New Roman"/>
          <w:b w:val="false"/>
          <w:i w:val="false"/>
          <w:color w:val="000000"/>
          <w:sz w:val="28"/>
        </w:rPr>
        <w:t>
      48. Осы бапта көзделген әкімшілік құқық бұзушылық туралы хаттамаларды ішкі істер органдарының және қоршаған ортаны қорғау, орман шаруашылығы мен ерекше қорғалатын табиғи аумақтарды саласындағы мемлекеттік бақылау мен қадағалауды жүзеге асыратын органдардың лауазымды тұлғалары толтырады.</w:t>
      </w:r>
    </w:p>
    <w:bookmarkEnd w:id="18"/>
    <w:bookmarkStart w:name="z62" w:id="19"/>
    <w:p>
      <w:pPr>
        <w:spacing w:after="0"/>
        <w:ind w:left="0"/>
        <w:jc w:val="both"/>
      </w:pPr>
      <w:r>
        <w:rPr>
          <w:rFonts w:ascii="Times New Roman"/>
          <w:b w:val="false"/>
          <w:i w:val="false"/>
          <w:color w:val="000000"/>
          <w:sz w:val="28"/>
        </w:rPr>
        <w:t>
Жезқазған қаласындағы және оның</w:t>
      </w:r>
      <w:r>
        <w:br/>
      </w:r>
      <w:r>
        <w:rPr>
          <w:rFonts w:ascii="Times New Roman"/>
          <w:b w:val="false"/>
          <w:i w:val="false"/>
          <w:color w:val="000000"/>
          <w:sz w:val="28"/>
        </w:rPr>
        <w:t>
маңындағы елді мекендерінде</w:t>
      </w:r>
      <w:r>
        <w:br/>
      </w:r>
      <w:r>
        <w:rPr>
          <w:rFonts w:ascii="Times New Roman"/>
          <w:b w:val="false"/>
          <w:i w:val="false"/>
          <w:color w:val="000000"/>
          <w:sz w:val="28"/>
        </w:rPr>
        <w:t>
жасыл желектерді күтіп ұстау</w:t>
      </w:r>
      <w:r>
        <w:br/>
      </w:r>
      <w:r>
        <w:rPr>
          <w:rFonts w:ascii="Times New Roman"/>
          <w:b w:val="false"/>
          <w:i w:val="false"/>
          <w:color w:val="000000"/>
          <w:sz w:val="28"/>
        </w:rPr>
        <w:t>
және қорғау Қағидасына</w:t>
      </w:r>
      <w:r>
        <w:br/>
      </w:r>
      <w:r>
        <w:rPr>
          <w:rFonts w:ascii="Times New Roman"/>
          <w:b w:val="false"/>
          <w:i w:val="false"/>
          <w:color w:val="000000"/>
          <w:sz w:val="28"/>
        </w:rPr>
        <w:t>
1-қосымша</w:t>
      </w:r>
    </w:p>
    <w:bookmarkEnd w:id="19"/>
    <w:p>
      <w:pPr>
        <w:spacing w:after="0"/>
        <w:ind w:left="0"/>
        <w:jc w:val="both"/>
      </w:pPr>
      <w:r>
        <w:rPr>
          <w:rFonts w:ascii="Times New Roman"/>
          <w:b w:val="false"/>
          <w:i w:val="false"/>
          <w:color w:val="000000"/>
          <w:sz w:val="28"/>
        </w:rPr>
        <w:t>      Түгендеуді өткізетін ұйымның атауы_____________________________</w:t>
      </w:r>
    </w:p>
    <w:p>
      <w:pPr>
        <w:spacing w:after="0"/>
        <w:ind w:left="0"/>
        <w:jc w:val="both"/>
      </w:pPr>
      <w:r>
        <w:rPr>
          <w:rFonts w:ascii="Times New Roman"/>
          <w:b w:val="false"/>
          <w:i w:val="false"/>
          <w:color w:val="000000"/>
          <w:sz w:val="28"/>
        </w:rPr>
        <w:t>      Түгендеу нөмірі____________________</w:t>
      </w:r>
    </w:p>
    <w:bookmarkStart w:name="z63" w:id="20"/>
    <w:p>
      <w:pPr>
        <w:spacing w:after="0"/>
        <w:ind w:left="0"/>
        <w:jc w:val="left"/>
      </w:pPr>
      <w:r>
        <w:rPr>
          <w:rFonts w:ascii="Times New Roman"/>
          <w:b/>
          <w:i w:val="false"/>
          <w:color w:val="000000"/>
        </w:rPr>
        <w:t xml:space="preserve"> 
Есеп объектісінің</w:t>
      </w:r>
      <w:r>
        <w:br/>
      </w:r>
      <w:r>
        <w:rPr>
          <w:rFonts w:ascii="Times New Roman"/>
          <w:b/>
          <w:i w:val="false"/>
          <w:color w:val="000000"/>
        </w:rPr>
        <w:t>
ПАСПОРТЫ</w:t>
      </w:r>
    </w:p>
    <w:bookmarkEnd w:id="20"/>
    <w:p>
      <w:pPr>
        <w:spacing w:after="0"/>
        <w:ind w:left="0"/>
        <w:jc w:val="both"/>
      </w:pPr>
      <w:r>
        <w:rPr>
          <w:rFonts w:ascii="Times New Roman"/>
          <w:b w:val="false"/>
          <w:i w:val="false"/>
          <w:color w:val="000000"/>
          <w:sz w:val="28"/>
        </w:rPr>
        <w:t>      Объектің атауы_________________________________________________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Сыныптық коды__________________________________________________</w:t>
      </w:r>
      <w:r>
        <w:br/>
      </w:r>
      <w:r>
        <w:rPr>
          <w:rFonts w:ascii="Times New Roman"/>
          <w:b w:val="false"/>
          <w:i w:val="false"/>
          <w:color w:val="000000"/>
          <w:sz w:val="28"/>
        </w:rPr>
        <w:t>
                          (жердің функционалдық мақсаты бойынша)</w:t>
      </w:r>
    </w:p>
    <w:p>
      <w:pPr>
        <w:spacing w:after="0"/>
        <w:ind w:left="0"/>
        <w:jc w:val="both"/>
      </w:pPr>
      <w:r>
        <w:rPr>
          <w:rFonts w:ascii="Times New Roman"/>
          <w:b w:val="false"/>
          <w:i w:val="false"/>
          <w:color w:val="000000"/>
          <w:sz w:val="28"/>
        </w:rPr>
        <w:t>      Әкімшілік-аумақтық қатысы______________________________________</w:t>
      </w:r>
      <w:r>
        <w:br/>
      </w:r>
      <w:r>
        <w:rPr>
          <w:rFonts w:ascii="Times New Roman"/>
          <w:b w:val="false"/>
          <w:i w:val="false"/>
          <w:color w:val="000000"/>
          <w:sz w:val="28"/>
        </w:rPr>
        <w:t>
                                     (әкімшілік маңызының коды)</w:t>
      </w:r>
    </w:p>
    <w:p>
      <w:pPr>
        <w:spacing w:after="0"/>
        <w:ind w:left="0"/>
        <w:jc w:val="both"/>
      </w:pPr>
      <w:r>
        <w:rPr>
          <w:rFonts w:ascii="Times New Roman"/>
          <w:b w:val="false"/>
          <w:i w:val="false"/>
          <w:color w:val="000000"/>
          <w:sz w:val="28"/>
        </w:rPr>
        <w:t>      Жауапты иесі___________________________________________________</w:t>
      </w:r>
    </w:p>
    <w:p>
      <w:pPr>
        <w:spacing w:after="0"/>
        <w:ind w:left="0"/>
        <w:jc w:val="both"/>
      </w:pPr>
      <w:r>
        <w:rPr>
          <w:rFonts w:ascii="Times New Roman"/>
          <w:b w:val="false"/>
          <w:i w:val="false"/>
          <w:color w:val="000000"/>
          <w:sz w:val="28"/>
        </w:rPr>
        <w:t>      Қорғау және пайдалану режимі, қала құрлысы қызметін реттеу режимі_______________________________________________________________</w:t>
      </w:r>
    </w:p>
    <w:p>
      <w:pPr>
        <w:spacing w:after="0"/>
        <w:ind w:left="0"/>
        <w:jc w:val="both"/>
      </w:pPr>
      <w:r>
        <w:rPr>
          <w:rFonts w:ascii="Times New Roman"/>
          <w:b w:val="false"/>
          <w:i w:val="false"/>
          <w:color w:val="000000"/>
          <w:sz w:val="28"/>
        </w:rPr>
        <w:t>      Келісілді:             Келісілді              Келісілді:</w:t>
      </w:r>
      <w:r>
        <w:br/>
      </w:r>
      <w:r>
        <w:rPr>
          <w:rFonts w:ascii="Times New Roman"/>
          <w:b w:val="false"/>
          <w:i w:val="false"/>
          <w:color w:val="000000"/>
          <w:sz w:val="28"/>
        </w:rPr>
        <w:t>
      "Жезқазған қаласы      Жауапты                Уәкілетті</w:t>
      </w:r>
      <w:r>
        <w:br/>
      </w:r>
      <w:r>
        <w:rPr>
          <w:rFonts w:ascii="Times New Roman"/>
          <w:b w:val="false"/>
          <w:i w:val="false"/>
          <w:color w:val="000000"/>
          <w:sz w:val="28"/>
        </w:rPr>
        <w:t>
      сәулет және қала       иесі                   орган</w:t>
      </w:r>
      <w:r>
        <w:br/>
      </w:r>
      <w:r>
        <w:rPr>
          <w:rFonts w:ascii="Times New Roman"/>
          <w:b w:val="false"/>
          <w:i w:val="false"/>
          <w:color w:val="000000"/>
          <w:sz w:val="28"/>
        </w:rPr>
        <w:t>
      құрылысы" ММ</w:t>
      </w:r>
      <w:r>
        <w:br/>
      </w:r>
      <w:r>
        <w:rPr>
          <w:rFonts w:ascii="Times New Roman"/>
          <w:b w:val="false"/>
          <w:i w:val="false"/>
          <w:color w:val="000000"/>
          <w:sz w:val="28"/>
        </w:rPr>
        <w:t>
      ________________       ________________       ________________</w:t>
      </w:r>
    </w:p>
    <w:p>
      <w:pPr>
        <w:spacing w:after="0"/>
        <w:ind w:left="0"/>
        <w:jc w:val="both"/>
      </w:pPr>
      <w:r>
        <w:rPr>
          <w:rFonts w:ascii="Times New Roman"/>
          <w:b w:val="false"/>
          <w:i w:val="false"/>
          <w:color w:val="000000"/>
          <w:sz w:val="28"/>
        </w:rPr>
        <w:t>      "__"_______200__ж.    "__"_______200__ж.     "__"_______200__ж.</w:t>
      </w:r>
    </w:p>
    <w:p>
      <w:pPr>
        <w:spacing w:after="0"/>
        <w:ind w:left="0"/>
        <w:jc w:val="both"/>
      </w:pPr>
      <w:r>
        <w:rPr>
          <w:rFonts w:ascii="Times New Roman"/>
          <w:b w:val="false"/>
          <w:i w:val="false"/>
          <w:color w:val="000000"/>
          <w:sz w:val="28"/>
        </w:rPr>
        <w:t>      Есеп объектісінің паспортына қосымша:</w:t>
      </w:r>
      <w:r>
        <w:br/>
      </w:r>
      <w:r>
        <w:rPr>
          <w:rFonts w:ascii="Times New Roman"/>
          <w:b w:val="false"/>
          <w:i w:val="false"/>
          <w:color w:val="000000"/>
          <w:sz w:val="28"/>
        </w:rPr>
        <w:t>
      Жағдайлық жоспар (есептік объектінің орналасуы)________________</w:t>
      </w:r>
      <w:r>
        <w:br/>
      </w:r>
      <w:r>
        <w:rPr>
          <w:rFonts w:ascii="Times New Roman"/>
          <w:b w:val="false"/>
          <w:i w:val="false"/>
          <w:color w:val="000000"/>
          <w:sz w:val="28"/>
        </w:rPr>
        <w:t>
      Есеп объектісінің түгендеу жоспары (дендрожоспар) М1:500; М1:1000</w:t>
      </w:r>
      <w:r>
        <w:br/>
      </w:r>
      <w:r>
        <w:rPr>
          <w:rFonts w:ascii="Times New Roman"/>
          <w:b w:val="false"/>
          <w:i w:val="false"/>
          <w:color w:val="000000"/>
          <w:sz w:val="28"/>
        </w:rPr>
        <w:t>
      Есеп объектісінің орман екпелерінің жоспары (түгендеу жоспары) М1:2000; М1:10000</w:t>
      </w:r>
      <w:r>
        <w:br/>
      </w:r>
      <w:r>
        <w:rPr>
          <w:rFonts w:ascii="Times New Roman"/>
          <w:b w:val="false"/>
          <w:i w:val="false"/>
          <w:color w:val="000000"/>
          <w:sz w:val="28"/>
        </w:rPr>
        <w:t>
      Жасыл желектердің әрбір ағашын есепке алу тізімі</w:t>
      </w:r>
      <w:r>
        <w:br/>
      </w:r>
      <w:r>
        <w:rPr>
          <w:rFonts w:ascii="Times New Roman"/>
          <w:b w:val="false"/>
          <w:i w:val="false"/>
          <w:color w:val="000000"/>
          <w:sz w:val="28"/>
        </w:rPr>
        <w:t>
      Түгендеуді өткізген ұйымдардың тізімі</w:t>
      </w:r>
    </w:p>
    <w:bookmarkStart w:name="z64" w:id="21"/>
    <w:p>
      <w:pPr>
        <w:spacing w:after="0"/>
        <w:ind w:left="0"/>
        <w:jc w:val="both"/>
      </w:pPr>
      <w:r>
        <w:rPr>
          <w:rFonts w:ascii="Times New Roman"/>
          <w:b w:val="false"/>
          <w:i w:val="false"/>
          <w:color w:val="000000"/>
          <w:sz w:val="28"/>
        </w:rPr>
        <w:t>
Жезқазған қаласындағы және оның</w:t>
      </w:r>
      <w:r>
        <w:br/>
      </w:r>
      <w:r>
        <w:rPr>
          <w:rFonts w:ascii="Times New Roman"/>
          <w:b w:val="false"/>
          <w:i w:val="false"/>
          <w:color w:val="000000"/>
          <w:sz w:val="28"/>
        </w:rPr>
        <w:t>
маңындағы елді мекендерінде</w:t>
      </w:r>
      <w:r>
        <w:br/>
      </w:r>
      <w:r>
        <w:rPr>
          <w:rFonts w:ascii="Times New Roman"/>
          <w:b w:val="false"/>
          <w:i w:val="false"/>
          <w:color w:val="000000"/>
          <w:sz w:val="28"/>
        </w:rPr>
        <w:t>
жасыл желектерді күтіп ұстау</w:t>
      </w:r>
      <w:r>
        <w:br/>
      </w:r>
      <w:r>
        <w:rPr>
          <w:rFonts w:ascii="Times New Roman"/>
          <w:b w:val="false"/>
          <w:i w:val="false"/>
          <w:color w:val="000000"/>
          <w:sz w:val="28"/>
        </w:rPr>
        <w:t>
және қорғау Қағидасына</w:t>
      </w:r>
      <w:r>
        <w:br/>
      </w:r>
      <w:r>
        <w:rPr>
          <w:rFonts w:ascii="Times New Roman"/>
          <w:b w:val="false"/>
          <w:i w:val="false"/>
          <w:color w:val="000000"/>
          <w:sz w:val="28"/>
        </w:rPr>
        <w:t>
2-қосымша</w:t>
      </w:r>
    </w:p>
    <w:bookmarkEnd w:id="21"/>
    <w:bookmarkStart w:name="z65" w:id="22"/>
    <w:p>
      <w:pPr>
        <w:spacing w:after="0"/>
        <w:ind w:left="0"/>
        <w:jc w:val="left"/>
      </w:pPr>
      <w:r>
        <w:rPr>
          <w:rFonts w:ascii="Times New Roman"/>
          <w:b/>
          <w:i w:val="false"/>
          <w:color w:val="000000"/>
        </w:rPr>
        <w:t xml:space="preserve"> 
____________________қаланың, елді мекеннің</w:t>
      </w:r>
      <w:r>
        <w:br/>
      </w:r>
      <w:r>
        <w:rPr>
          <w:rFonts w:ascii="Times New Roman"/>
          <w:b/>
          <w:i w:val="false"/>
          <w:color w:val="000000"/>
        </w:rPr>
        <w:t>
_____ жылғы 1 қаңтардағы жасыл желектерінің</w:t>
      </w:r>
      <w:r>
        <w:br/>
      </w:r>
      <w:r>
        <w:rPr>
          <w:rFonts w:ascii="Times New Roman"/>
          <w:b/>
          <w:i w:val="false"/>
          <w:color w:val="000000"/>
        </w:rPr>
        <w:t>
ТІЗІЛІМІ</w:t>
      </w:r>
    </w:p>
    <w:bookmarkEnd w:id="22"/>
    <w:p>
      <w:pPr>
        <w:spacing w:after="0"/>
        <w:ind w:left="0"/>
        <w:jc w:val="both"/>
      </w:pPr>
      <w:r>
        <w:rPr>
          <w:rFonts w:ascii="Times New Roman"/>
          <w:b w:val="false"/>
          <w:i w:val="false"/>
          <w:color w:val="000000"/>
          <w:sz w:val="28"/>
        </w:rPr>
        <w:t>      Жасыл желектер объектілерінің (учаскелерінің) көлемін жердің санатына, өсімдіктер түрлеріне және функционалдық мақсатына қарай бөлу</w:t>
      </w:r>
    </w:p>
    <w:p>
      <w:pPr>
        <w:spacing w:after="0"/>
        <w:ind w:left="0"/>
        <w:jc w:val="both"/>
      </w:pPr>
      <w:r>
        <w:rPr>
          <w:rFonts w:ascii="Times New Roman"/>
          <w:b w:val="false"/>
          <w:i w:val="false"/>
          <w:color w:val="000000"/>
          <w:sz w:val="28"/>
        </w:rPr>
        <w:t>      Қала, елді мекен_______________________________________________</w:t>
      </w:r>
      <w:r>
        <w:br/>
      </w:r>
      <w:r>
        <w:rPr>
          <w:rFonts w:ascii="Times New Roman"/>
          <w:b w:val="false"/>
          <w:i w:val="false"/>
          <w:color w:val="000000"/>
          <w:sz w:val="28"/>
        </w:rPr>
        <w:t>
      Әкімшілік аудан: (коды)________________________________________</w:t>
      </w:r>
      <w:r>
        <w:br/>
      </w:r>
      <w:r>
        <w:rPr>
          <w:rFonts w:ascii="Times New Roman"/>
          <w:b w:val="false"/>
          <w:i w:val="false"/>
          <w:color w:val="000000"/>
          <w:sz w:val="28"/>
        </w:rPr>
        <w:t>
      Жауапты иесі:__________________________________________________</w:t>
      </w:r>
    </w:p>
    <w:p>
      <w:pPr>
        <w:spacing w:after="0"/>
        <w:ind w:left="0"/>
        <w:jc w:val="left"/>
      </w:pPr>
      <w:r>
        <w:rPr>
          <w:rFonts w:ascii="Times New Roman"/>
          <w:b/>
          <w:i w:val="false"/>
          <w:color w:val="000000"/>
        </w:rPr>
        <w:t xml:space="preserve"> Жасыл желектердің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5316"/>
        <w:gridCol w:w="1913"/>
        <w:gridCol w:w="4086"/>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түгендеу N объект паспорты </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функционалдық мақсаты, жасыл желектер объектілерінің (учаскелерінің) мақсаттылық түрлерінің тобы,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коды</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(учаскелердің) га, жасыл желектер көлемі га/түп (ағаш., бұта).</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803"/>
        <w:gridCol w:w="2201"/>
        <w:gridCol w:w="1273"/>
        <w:gridCol w:w="1119"/>
        <w:gridCol w:w="1295"/>
        <w:gridCol w:w="1252"/>
        <w:gridCol w:w="2003"/>
        <w:gridCol w:w="1363"/>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 түріндегі жасыл желектер</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өсімдіктері, текше м. га/түп.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 өсімдіктері</w:t>
            </w:r>
          </w:p>
        </w:tc>
      </w:tr>
      <w:tr>
        <w:trPr>
          <w:trHeight w:val="76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санаулы ағаштар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 бөліктер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алқаптар, тоғайлар, бақтар га.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аллеялар, қатарлар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га/түп</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бұталар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желекті қоршау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қатарлап отырғызу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га/түп</w:t>
            </w:r>
          </w:p>
        </w:tc>
      </w:tr>
      <w:tr>
        <w:trPr>
          <w:trHeight w:val="84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472"/>
        <w:gridCol w:w="1472"/>
        <w:gridCol w:w="1472"/>
        <w:gridCol w:w="1200"/>
        <w:gridCol w:w="1706"/>
        <w:gridCol w:w="1574"/>
        <w:gridCol w:w="1707"/>
        <w:gridCol w:w="1795"/>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кеңістіктер</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Көгалдар, га</w:t>
            </w:r>
          </w:p>
        </w:tc>
      </w:tr>
      <w:tr>
        <w:trPr>
          <w:trHeight w:val="765"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көпжылдық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партерлік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 ақ бетінің қабаты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84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3288"/>
        <w:gridCol w:w="3288"/>
        <w:gridCol w:w="4097"/>
      </w:tblGrid>
      <w:tr>
        <w:trPr>
          <w:trHeight w:val="300" w:hRule="atLeast"/>
        </w:trPr>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 түріндегі өсімдіктер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табиғи үлгідегі өсімдіктер</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аралас түрлі сүрекдің</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алаңқайлар, ағаш ала-құла өскен жерлер</w:t>
            </w:r>
          </w:p>
        </w:tc>
      </w:tr>
      <w:tr>
        <w:trPr>
          <w:trHeight w:val="30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66" w:id="23"/>
    <w:p>
      <w:pPr>
        <w:spacing w:after="0"/>
        <w:ind w:left="0"/>
        <w:jc w:val="both"/>
      </w:pPr>
      <w:r>
        <w:rPr>
          <w:rFonts w:ascii="Times New Roman"/>
          <w:b w:val="false"/>
          <w:i w:val="false"/>
          <w:color w:val="000000"/>
          <w:sz w:val="28"/>
        </w:rPr>
        <w:t>
Жезқазған қаласындағы және оның</w:t>
      </w:r>
      <w:r>
        <w:br/>
      </w:r>
      <w:r>
        <w:rPr>
          <w:rFonts w:ascii="Times New Roman"/>
          <w:b w:val="false"/>
          <w:i w:val="false"/>
          <w:color w:val="000000"/>
          <w:sz w:val="28"/>
        </w:rPr>
        <w:t>
маңындағы елді мекендерінде</w:t>
      </w:r>
      <w:r>
        <w:br/>
      </w:r>
      <w:r>
        <w:rPr>
          <w:rFonts w:ascii="Times New Roman"/>
          <w:b w:val="false"/>
          <w:i w:val="false"/>
          <w:color w:val="000000"/>
          <w:sz w:val="28"/>
        </w:rPr>
        <w:t>
жасыл желектерді күтіп ұстау</w:t>
      </w:r>
      <w:r>
        <w:br/>
      </w:r>
      <w:r>
        <w:rPr>
          <w:rFonts w:ascii="Times New Roman"/>
          <w:b w:val="false"/>
          <w:i w:val="false"/>
          <w:color w:val="000000"/>
          <w:sz w:val="28"/>
        </w:rPr>
        <w:t>
және қорғау Қағидасына</w:t>
      </w:r>
      <w:r>
        <w:br/>
      </w:r>
      <w:r>
        <w:rPr>
          <w:rFonts w:ascii="Times New Roman"/>
          <w:b w:val="false"/>
          <w:i w:val="false"/>
          <w:color w:val="000000"/>
          <w:sz w:val="28"/>
        </w:rPr>
        <w:t>
3 - қосымша</w:t>
      </w:r>
    </w:p>
    <w:bookmarkEnd w:id="23"/>
    <w:bookmarkStart w:name="z67" w:id="24"/>
    <w:p>
      <w:pPr>
        <w:spacing w:after="0"/>
        <w:ind w:left="0"/>
        <w:jc w:val="left"/>
      </w:pPr>
      <w:r>
        <w:rPr>
          <w:rFonts w:ascii="Times New Roman"/>
          <w:b/>
          <w:i w:val="false"/>
          <w:color w:val="000000"/>
        </w:rPr>
        <w:t xml:space="preserve"> 
200__ жылғы "__"__________ N________</w:t>
      </w:r>
      <w:r>
        <w:br/>
      </w:r>
      <w:r>
        <w:rPr>
          <w:rFonts w:ascii="Times New Roman"/>
          <w:b/>
          <w:i w:val="false"/>
          <w:color w:val="000000"/>
        </w:rPr>
        <w:t>
Ағаш кесу билеті</w:t>
      </w:r>
    </w:p>
    <w:bookmarkEnd w:id="2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w:t>
      </w:r>
    </w:p>
    <w:p>
      <w:pPr>
        <w:spacing w:after="0"/>
        <w:ind w:left="0"/>
        <w:jc w:val="both"/>
      </w:pPr>
      <w:r>
        <w:rPr>
          <w:rFonts w:ascii="Times New Roman"/>
          <w:b w:val="false"/>
          <w:i w:val="false"/>
          <w:color w:val="000000"/>
          <w:sz w:val="28"/>
        </w:rPr>
        <w:t>      Жұмыс түрі:____________________________________________________</w:t>
      </w:r>
    </w:p>
    <w:p>
      <w:pPr>
        <w:spacing w:after="0"/>
        <w:ind w:left="0"/>
        <w:jc w:val="both"/>
      </w:pPr>
      <w:r>
        <w:rPr>
          <w:rFonts w:ascii="Times New Roman"/>
          <w:b w:val="false"/>
          <w:i w:val="false"/>
          <w:color w:val="000000"/>
          <w:sz w:val="28"/>
        </w:rPr>
        <w:t>      Уәкілетті органның_____________N______қорытындысының негізінде</w:t>
      </w:r>
    </w:p>
    <w:p>
      <w:pPr>
        <w:spacing w:after="0"/>
        <w:ind w:left="0"/>
        <w:jc w:val="both"/>
      </w:pPr>
      <w:r>
        <w:rPr>
          <w:rFonts w:ascii="Times New Roman"/>
          <w:b w:val="false"/>
          <w:i w:val="false"/>
          <w:color w:val="000000"/>
          <w:sz w:val="28"/>
        </w:rPr>
        <w:t>      Өтемдік құнын төлеу____________________________________________</w:t>
      </w:r>
      <w:r>
        <w:br/>
      </w:r>
      <w:r>
        <w:rPr>
          <w:rFonts w:ascii="Times New Roman"/>
          <w:b w:val="false"/>
          <w:i w:val="false"/>
          <w:color w:val="000000"/>
          <w:sz w:val="28"/>
        </w:rPr>
        <w:t>
                               (төлем тапсырымының нөмірі мен күні)</w:t>
      </w:r>
      <w:r>
        <w:br/>
      </w:r>
      <w:r>
        <w:rPr>
          <w:rFonts w:ascii="Times New Roman"/>
          <w:b w:val="false"/>
          <w:i w:val="false"/>
          <w:color w:val="000000"/>
          <w:sz w:val="28"/>
        </w:rPr>
        <w:t>
      Өтемдік көгалдандыру мына мекен-жай бойынша:___________________ _____________________________________________________________________</w:t>
      </w:r>
    </w:p>
    <w:p>
      <w:pPr>
        <w:spacing w:after="0"/>
        <w:ind w:left="0"/>
        <w:jc w:val="both"/>
      </w:pPr>
      <w:r>
        <w:rPr>
          <w:rFonts w:ascii="Times New Roman"/>
          <w:b w:val="false"/>
          <w:i w:val="false"/>
          <w:color w:val="000000"/>
          <w:sz w:val="28"/>
        </w:rPr>
        <w:t>      Өтемдік көгалдандыру мерзімі:__________________________________</w:t>
      </w:r>
    </w:p>
    <w:p>
      <w:pPr>
        <w:spacing w:after="0"/>
        <w:ind w:left="0"/>
        <w:jc w:val="both"/>
      </w:pPr>
      <w:r>
        <w:rPr>
          <w:rFonts w:ascii="Times New Roman"/>
          <w:b w:val="false"/>
          <w:i w:val="false"/>
          <w:color w:val="000000"/>
          <w:sz w:val="28"/>
        </w:rPr>
        <w:t>      Жобаға қоса берілген санақ тізімі мен дендрожоспарға сәйкес:</w:t>
      </w:r>
      <w:r>
        <w:br/>
      </w:r>
      <w:r>
        <w:rPr>
          <w:rFonts w:ascii="Times New Roman"/>
          <w:b w:val="false"/>
          <w:i w:val="false"/>
          <w:color w:val="000000"/>
          <w:sz w:val="28"/>
        </w:rPr>
        <w:t>
      ________________________________түп ағашты,</w:t>
      </w:r>
      <w:r>
        <w:br/>
      </w:r>
      <w:r>
        <w:rPr>
          <w:rFonts w:ascii="Times New Roman"/>
          <w:b w:val="false"/>
          <w:i w:val="false"/>
          <w:color w:val="000000"/>
          <w:sz w:val="28"/>
        </w:rPr>
        <w:t>
      ________________________________түп бұтаны кесуге,</w:t>
      </w:r>
      <w:r>
        <w:br/>
      </w:r>
      <w:r>
        <w:rPr>
          <w:rFonts w:ascii="Times New Roman"/>
          <w:b w:val="false"/>
          <w:i w:val="false"/>
          <w:color w:val="000000"/>
          <w:sz w:val="28"/>
        </w:rPr>
        <w:t>
      ________________________________түп ағашты,</w:t>
      </w:r>
      <w:r>
        <w:br/>
      </w:r>
      <w:r>
        <w:rPr>
          <w:rFonts w:ascii="Times New Roman"/>
          <w:b w:val="false"/>
          <w:i w:val="false"/>
          <w:color w:val="000000"/>
          <w:sz w:val="28"/>
        </w:rPr>
        <w:t>
      ________________________________түп бұтаны қайта отырғызуға,</w:t>
      </w:r>
      <w:r>
        <w:br/>
      </w:r>
      <w:r>
        <w:rPr>
          <w:rFonts w:ascii="Times New Roman"/>
          <w:b w:val="false"/>
          <w:i w:val="false"/>
          <w:color w:val="000000"/>
          <w:sz w:val="28"/>
        </w:rPr>
        <w:t>
      ________________________________түп ағашты,</w:t>
      </w:r>
      <w:r>
        <w:br/>
      </w:r>
      <w:r>
        <w:rPr>
          <w:rFonts w:ascii="Times New Roman"/>
          <w:b w:val="false"/>
          <w:i w:val="false"/>
          <w:color w:val="000000"/>
          <w:sz w:val="28"/>
        </w:rPr>
        <w:t>
      ________________________________түп бұтаны сақтауға рұқсат етіледі.</w:t>
      </w:r>
    </w:p>
    <w:p>
      <w:pPr>
        <w:spacing w:after="0"/>
        <w:ind w:left="0"/>
        <w:jc w:val="both"/>
      </w:pPr>
      <w:r>
        <w:rPr>
          <w:rFonts w:ascii="Times New Roman"/>
          <w:b w:val="false"/>
          <w:i w:val="false"/>
          <w:color w:val="000000"/>
          <w:sz w:val="28"/>
        </w:rPr>
        <w:t>      Мамандандырылған ұйыммен жасалған шарт:________________________ _____________________________________________________________________</w:t>
      </w:r>
    </w:p>
    <w:p>
      <w:pPr>
        <w:spacing w:after="0"/>
        <w:ind w:left="0"/>
        <w:jc w:val="both"/>
      </w:pPr>
      <w:r>
        <w:rPr>
          <w:rFonts w:ascii="Times New Roman"/>
          <w:b w:val="false"/>
          <w:i w:val="false"/>
          <w:color w:val="000000"/>
          <w:sz w:val="28"/>
        </w:rPr>
        <w:t>      Жұмыстар_______________________________________________________</w:t>
      </w:r>
      <w:r>
        <w:br/>
      </w:r>
      <w:r>
        <w:rPr>
          <w:rFonts w:ascii="Times New Roman"/>
          <w:b w:val="false"/>
          <w:i w:val="false"/>
          <w:color w:val="000000"/>
          <w:sz w:val="28"/>
        </w:rPr>
        <w:t>
          (уәкілетті органның, аумақтық ҚОҚ басқармасының бөлімшесі)</w:t>
      </w:r>
      <w:r>
        <w:br/>
      </w:r>
      <w:r>
        <w:rPr>
          <w:rFonts w:ascii="Times New Roman"/>
          <w:b w:val="false"/>
          <w:i w:val="false"/>
          <w:color w:val="000000"/>
          <w:sz w:val="28"/>
        </w:rPr>
        <w:t>
_____________________________________өкілінің қатысуымен жүргізілсін.</w:t>
      </w:r>
    </w:p>
    <w:p>
      <w:pPr>
        <w:spacing w:after="0"/>
        <w:ind w:left="0"/>
        <w:jc w:val="both"/>
      </w:pPr>
      <w:r>
        <w:rPr>
          <w:rFonts w:ascii="Times New Roman"/>
          <w:b w:val="false"/>
          <w:i w:val="false"/>
          <w:color w:val="000000"/>
          <w:sz w:val="28"/>
        </w:rPr>
        <w:t>      Жасыл желектерді құлату жұмыстары басталатын күн____________________________________________________________________________________</w:t>
      </w:r>
      <w:r>
        <w:br/>
      </w:r>
      <w:r>
        <w:rPr>
          <w:rFonts w:ascii="Times New Roman"/>
          <w:b w:val="false"/>
          <w:i w:val="false"/>
          <w:color w:val="000000"/>
          <w:sz w:val="28"/>
        </w:rPr>
        <w:t xml:space="preserve">
      (уәкілетті органның, аумақтық ҚОҚ басқармасының бөлімшесі) </w:t>
      </w:r>
      <w:r>
        <w:br/>
      </w:r>
      <w:r>
        <w:rPr>
          <w:rFonts w:ascii="Times New Roman"/>
          <w:b w:val="false"/>
          <w:i w:val="false"/>
          <w:color w:val="000000"/>
          <w:sz w:val="28"/>
        </w:rPr>
        <w:t>
тағайындалған мерзімнен бұрын 5 күннен кешіктірмей (________тел.) хабарлансын.</w:t>
      </w:r>
    </w:p>
    <w:p>
      <w:pPr>
        <w:spacing w:after="0"/>
        <w:ind w:left="0"/>
        <w:jc w:val="both"/>
      </w:pPr>
      <w:r>
        <w:rPr>
          <w:rFonts w:ascii="Times New Roman"/>
          <w:b w:val="false"/>
          <w:i w:val="false"/>
          <w:color w:val="000000"/>
          <w:sz w:val="28"/>
        </w:rPr>
        <w:t>      Ағаш кесу билетінің қолданылатын мерзімі_______________________</w:t>
      </w:r>
    </w:p>
    <w:p>
      <w:pPr>
        <w:spacing w:after="0"/>
        <w:ind w:left="0"/>
        <w:jc w:val="both"/>
      </w:pPr>
      <w:r>
        <w:rPr>
          <w:rFonts w:ascii="Times New Roman"/>
          <w:b w:val="false"/>
          <w:i w:val="false"/>
          <w:color w:val="000000"/>
          <w:sz w:val="28"/>
        </w:rPr>
        <w:t>      Уәкілетті орган басшысының орынбасары__________________________</w:t>
      </w:r>
    </w:p>
    <w:p>
      <w:pPr>
        <w:spacing w:after="0"/>
        <w:ind w:left="0"/>
        <w:jc w:val="both"/>
      </w:pPr>
      <w:r>
        <w:rPr>
          <w:rFonts w:ascii="Times New Roman"/>
          <w:b w:val="false"/>
          <w:i w:val="false"/>
          <w:color w:val="000000"/>
          <w:sz w:val="28"/>
        </w:rPr>
        <w:t>      ӨТЖ бастығы____________________________________________________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Ағаш кесу билетін алдым________________________________________</w:t>
      </w:r>
      <w:r>
        <w:br/>
      </w:r>
      <w:r>
        <w:rPr>
          <w:rFonts w:ascii="Times New Roman"/>
          <w:b w:val="false"/>
          <w:i w:val="false"/>
          <w:color w:val="000000"/>
          <w:sz w:val="28"/>
        </w:rPr>
        <w:t>
                           (лауазымы, ұйым, қолы, Т.А.Ж., телефоны)</w:t>
      </w:r>
    </w:p>
    <w:p>
      <w:pPr>
        <w:spacing w:after="0"/>
        <w:ind w:left="0"/>
        <w:jc w:val="both"/>
      </w:pPr>
      <w:r>
        <w:rPr>
          <w:rFonts w:ascii="Times New Roman"/>
          <w:b w:val="false"/>
          <w:i w:val="false"/>
          <w:color w:val="000000"/>
          <w:sz w:val="28"/>
        </w:rPr>
        <w:t>      Ағаш кесу билеті_______________________________________жабылды.</w:t>
      </w:r>
      <w:r>
        <w:br/>
      </w:r>
      <w:r>
        <w:rPr>
          <w:rFonts w:ascii="Times New Roman"/>
          <w:b w:val="false"/>
          <w:i w:val="false"/>
          <w:color w:val="000000"/>
          <w:sz w:val="28"/>
        </w:rPr>
        <w:t>
                                        (қолы күні)</w:t>
      </w:r>
    </w:p>
    <w:bookmarkStart w:name="z68" w:id="25"/>
    <w:p>
      <w:pPr>
        <w:spacing w:after="0"/>
        <w:ind w:left="0"/>
        <w:jc w:val="both"/>
      </w:pPr>
      <w:r>
        <w:rPr>
          <w:rFonts w:ascii="Times New Roman"/>
          <w:b w:val="false"/>
          <w:i w:val="false"/>
          <w:color w:val="000000"/>
          <w:sz w:val="28"/>
        </w:rPr>
        <w:t>
Жезқазған қаласындағы және оның</w:t>
      </w:r>
      <w:r>
        <w:br/>
      </w:r>
      <w:r>
        <w:rPr>
          <w:rFonts w:ascii="Times New Roman"/>
          <w:b w:val="false"/>
          <w:i w:val="false"/>
          <w:color w:val="000000"/>
          <w:sz w:val="28"/>
        </w:rPr>
        <w:t>
маңындағы елді мекендерінде</w:t>
      </w:r>
      <w:r>
        <w:br/>
      </w:r>
      <w:r>
        <w:rPr>
          <w:rFonts w:ascii="Times New Roman"/>
          <w:b w:val="false"/>
          <w:i w:val="false"/>
          <w:color w:val="000000"/>
          <w:sz w:val="28"/>
        </w:rPr>
        <w:t>
жасыл желектерді күтіп ұстау</w:t>
      </w:r>
      <w:r>
        <w:br/>
      </w:r>
      <w:r>
        <w:rPr>
          <w:rFonts w:ascii="Times New Roman"/>
          <w:b w:val="false"/>
          <w:i w:val="false"/>
          <w:color w:val="000000"/>
          <w:sz w:val="28"/>
        </w:rPr>
        <w:t>
және қорғау Қағидасына</w:t>
      </w:r>
      <w:r>
        <w:br/>
      </w:r>
      <w:r>
        <w:rPr>
          <w:rFonts w:ascii="Times New Roman"/>
          <w:b w:val="false"/>
          <w:i w:val="false"/>
          <w:color w:val="000000"/>
          <w:sz w:val="28"/>
        </w:rPr>
        <w:t>
4-қосымша</w:t>
      </w:r>
    </w:p>
    <w:bookmarkEnd w:id="25"/>
    <w:bookmarkStart w:name="z69" w:id="26"/>
    <w:p>
      <w:pPr>
        <w:spacing w:after="0"/>
        <w:ind w:left="0"/>
        <w:jc w:val="left"/>
      </w:pPr>
      <w:r>
        <w:rPr>
          <w:rFonts w:ascii="Times New Roman"/>
          <w:b/>
          <w:i w:val="false"/>
          <w:color w:val="000000"/>
        </w:rPr>
        <w:t xml:space="preserve"> 
200__ жылғы "__"__________N________</w:t>
      </w:r>
      <w:r>
        <w:br/>
      </w:r>
      <w:r>
        <w:rPr>
          <w:rFonts w:ascii="Times New Roman"/>
          <w:b/>
          <w:i w:val="false"/>
          <w:color w:val="000000"/>
        </w:rPr>
        <w:t>
Ағаш кесу билеті</w:t>
      </w:r>
      <w:r>
        <w:br/>
      </w:r>
      <w:r>
        <w:rPr>
          <w:rFonts w:ascii="Times New Roman"/>
          <w:b/>
          <w:i w:val="false"/>
          <w:color w:val="000000"/>
        </w:rPr>
        <w:t>
(жасыл желектерді санитарлық және қайта жаңарту мақсатында кесу)</w:t>
      </w:r>
    </w:p>
    <w:bookmarkEnd w:id="26"/>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(мекен-жайы, әкімшілік аудан, қала, ауыл,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учаскесінің мекен-жайы)</w:t>
      </w:r>
      <w:r>
        <w:br/>
      </w:r>
      <w:r>
        <w:rPr>
          <w:rFonts w:ascii="Times New Roman"/>
          <w:b w:val="false"/>
          <w:i w:val="false"/>
          <w:color w:val="000000"/>
          <w:sz w:val="28"/>
        </w:rPr>
        <w:t>
      Жұмыс түрі:____________________________________________________</w:t>
      </w:r>
    </w:p>
    <w:p>
      <w:pPr>
        <w:spacing w:after="0"/>
        <w:ind w:left="0"/>
        <w:jc w:val="both"/>
      </w:pPr>
      <w:r>
        <w:rPr>
          <w:rFonts w:ascii="Times New Roman"/>
          <w:b w:val="false"/>
          <w:i w:val="false"/>
          <w:color w:val="000000"/>
          <w:sz w:val="28"/>
        </w:rPr>
        <w:t>      Мынадай тапсырылған құжаттардың негізінде:_____________________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құжаттардың негізінде</w:t>
      </w:r>
    </w:p>
    <w:p>
      <w:pPr>
        <w:spacing w:after="0"/>
        <w:ind w:left="0"/>
        <w:jc w:val="both"/>
      </w:pPr>
      <w:r>
        <w:rPr>
          <w:rFonts w:ascii="Times New Roman"/>
          <w:b w:val="false"/>
          <w:i w:val="false"/>
          <w:color w:val="000000"/>
          <w:sz w:val="28"/>
        </w:rPr>
        <w:t>      Қоса берілген санақ тізіміне, жобаға және сызбаға сәйкес:</w:t>
      </w:r>
      <w:r>
        <w:br/>
      </w:r>
      <w:r>
        <w:rPr>
          <w:rFonts w:ascii="Times New Roman"/>
          <w:b w:val="false"/>
          <w:i w:val="false"/>
          <w:color w:val="000000"/>
          <w:sz w:val="28"/>
        </w:rPr>
        <w:t>
      ________________________________түп ағашты,</w:t>
      </w:r>
      <w:r>
        <w:br/>
      </w:r>
      <w:r>
        <w:rPr>
          <w:rFonts w:ascii="Times New Roman"/>
          <w:b w:val="false"/>
          <w:i w:val="false"/>
          <w:color w:val="000000"/>
          <w:sz w:val="28"/>
        </w:rPr>
        <w:t>
      ________________________________түп бұтаны кесуге,</w:t>
      </w:r>
      <w:r>
        <w:br/>
      </w:r>
      <w:r>
        <w:rPr>
          <w:rFonts w:ascii="Times New Roman"/>
          <w:b w:val="false"/>
          <w:i w:val="false"/>
          <w:color w:val="000000"/>
          <w:sz w:val="28"/>
        </w:rPr>
        <w:t>
      ________________________________түп ағашты,</w:t>
      </w:r>
      <w:r>
        <w:br/>
      </w:r>
      <w:r>
        <w:rPr>
          <w:rFonts w:ascii="Times New Roman"/>
          <w:b w:val="false"/>
          <w:i w:val="false"/>
          <w:color w:val="000000"/>
          <w:sz w:val="28"/>
        </w:rPr>
        <w:t>
      ________________________________түп бұтаны қалпына келтіруге рұқсат етіледі.</w:t>
      </w:r>
      <w:r>
        <w:br/>
      </w:r>
      <w:r>
        <w:rPr>
          <w:rFonts w:ascii="Times New Roman"/>
          <w:b w:val="false"/>
          <w:i w:val="false"/>
          <w:color w:val="000000"/>
          <w:sz w:val="28"/>
        </w:rPr>
        <w:t>
      Кесу түрі________________________________түп ағаш,</w:t>
      </w:r>
      <w:r>
        <w:br/>
      </w:r>
      <w:r>
        <w:rPr>
          <w:rFonts w:ascii="Times New Roman"/>
          <w:b w:val="false"/>
          <w:i w:val="false"/>
          <w:color w:val="000000"/>
          <w:sz w:val="28"/>
        </w:rPr>
        <w:t>
      _________________________________________түп бұта.</w:t>
      </w:r>
    </w:p>
    <w:p>
      <w:pPr>
        <w:spacing w:after="0"/>
        <w:ind w:left="0"/>
        <w:jc w:val="both"/>
      </w:pPr>
      <w:r>
        <w:rPr>
          <w:rFonts w:ascii="Times New Roman"/>
          <w:b w:val="false"/>
          <w:i w:val="false"/>
          <w:color w:val="000000"/>
          <w:sz w:val="28"/>
        </w:rPr>
        <w:t>      Мамандандырылған ұйыммен жасалған шарт:________________________ _____________________________________________________________________</w:t>
      </w:r>
    </w:p>
    <w:p>
      <w:pPr>
        <w:spacing w:after="0"/>
        <w:ind w:left="0"/>
        <w:jc w:val="both"/>
      </w:pPr>
      <w:r>
        <w:rPr>
          <w:rFonts w:ascii="Times New Roman"/>
          <w:b w:val="false"/>
          <w:i w:val="false"/>
          <w:color w:val="000000"/>
          <w:sz w:val="28"/>
        </w:rPr>
        <w:t>      Жұмыстар_______________________________________________________</w:t>
      </w:r>
      <w:r>
        <w:br/>
      </w:r>
      <w:r>
        <w:rPr>
          <w:rFonts w:ascii="Times New Roman"/>
          <w:b w:val="false"/>
          <w:i w:val="false"/>
          <w:color w:val="000000"/>
          <w:sz w:val="28"/>
        </w:rPr>
        <w:t>
         (уәкілетті органның, аумақтық ҚОҚ басқармасының бөлімшесі)</w:t>
      </w:r>
      <w:r>
        <w:br/>
      </w:r>
      <w:r>
        <w:rPr>
          <w:rFonts w:ascii="Times New Roman"/>
          <w:b w:val="false"/>
          <w:i w:val="false"/>
          <w:color w:val="000000"/>
          <w:sz w:val="28"/>
        </w:rPr>
        <w:t>
_____________________________________өкілінің қатысуымен жүргізілсін.</w:t>
      </w:r>
    </w:p>
    <w:p>
      <w:pPr>
        <w:spacing w:after="0"/>
        <w:ind w:left="0"/>
        <w:jc w:val="both"/>
      </w:pPr>
      <w:r>
        <w:rPr>
          <w:rFonts w:ascii="Times New Roman"/>
          <w:b w:val="false"/>
          <w:i w:val="false"/>
          <w:color w:val="000000"/>
          <w:sz w:val="28"/>
        </w:rPr>
        <w:t>      Жасыл желектерді құлату жұмыстары басталатын күн_______________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аумақтық ҚОҚ басқармасының бөлімшесі)</w:t>
      </w:r>
      <w:r>
        <w:br/>
      </w:r>
      <w:r>
        <w:rPr>
          <w:rFonts w:ascii="Times New Roman"/>
          <w:b w:val="false"/>
          <w:i w:val="false"/>
          <w:color w:val="000000"/>
          <w:sz w:val="28"/>
        </w:rPr>
        <w:t>
тағайындалған мерзімнен бұрын 5 күннен кешіктірмей (________тел.) хабарлансын.</w:t>
      </w:r>
    </w:p>
    <w:p>
      <w:pPr>
        <w:spacing w:after="0"/>
        <w:ind w:left="0"/>
        <w:jc w:val="both"/>
      </w:pPr>
      <w:r>
        <w:rPr>
          <w:rFonts w:ascii="Times New Roman"/>
          <w:b w:val="false"/>
          <w:i w:val="false"/>
          <w:color w:val="000000"/>
          <w:sz w:val="28"/>
        </w:rPr>
        <w:t>      Ағаш кесу билетінің қолданылатын мерзімі_______________________</w:t>
      </w:r>
    </w:p>
    <w:p>
      <w:pPr>
        <w:spacing w:after="0"/>
        <w:ind w:left="0"/>
        <w:jc w:val="both"/>
      </w:pPr>
      <w:r>
        <w:rPr>
          <w:rFonts w:ascii="Times New Roman"/>
          <w:b w:val="false"/>
          <w:i w:val="false"/>
          <w:color w:val="000000"/>
          <w:sz w:val="28"/>
        </w:rPr>
        <w:t>      Уәкілетті орган басшысының орынбасары__________________________</w:t>
      </w:r>
    </w:p>
    <w:p>
      <w:pPr>
        <w:spacing w:after="0"/>
        <w:ind w:left="0"/>
        <w:jc w:val="both"/>
      </w:pPr>
      <w:r>
        <w:rPr>
          <w:rFonts w:ascii="Times New Roman"/>
          <w:b w:val="false"/>
          <w:i w:val="false"/>
          <w:color w:val="000000"/>
          <w:sz w:val="28"/>
        </w:rPr>
        <w:t>      ӨТЖ бастығы____________________________________________________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Ағаш кесу билетін алдым________________________________________</w:t>
      </w:r>
      <w:r>
        <w:br/>
      </w:r>
      <w:r>
        <w:rPr>
          <w:rFonts w:ascii="Times New Roman"/>
          <w:b w:val="false"/>
          <w:i w:val="false"/>
          <w:color w:val="000000"/>
          <w:sz w:val="28"/>
        </w:rPr>
        <w:t>
                            (лауазымы, ұйым, қолы, Т.А.Ж., телефоны)</w:t>
      </w:r>
    </w:p>
    <w:p>
      <w:pPr>
        <w:spacing w:after="0"/>
        <w:ind w:left="0"/>
        <w:jc w:val="both"/>
      </w:pPr>
      <w:r>
        <w:rPr>
          <w:rFonts w:ascii="Times New Roman"/>
          <w:b w:val="false"/>
          <w:i w:val="false"/>
          <w:color w:val="000000"/>
          <w:sz w:val="28"/>
        </w:rPr>
        <w:t>      Ағаш кесу билеті_______________________________________жабылды.</w:t>
      </w:r>
      <w:r>
        <w:br/>
      </w:r>
      <w:r>
        <w:rPr>
          <w:rFonts w:ascii="Times New Roman"/>
          <w:b w:val="false"/>
          <w:i w:val="false"/>
          <w:color w:val="000000"/>
          <w:sz w:val="28"/>
        </w:rPr>
        <w:t>
                                      (қолы күні)</w:t>
      </w:r>
    </w:p>
    <w:bookmarkStart w:name="z70" w:id="27"/>
    <w:p>
      <w:pPr>
        <w:spacing w:after="0"/>
        <w:ind w:left="0"/>
        <w:jc w:val="both"/>
      </w:pPr>
      <w:r>
        <w:rPr>
          <w:rFonts w:ascii="Times New Roman"/>
          <w:b w:val="false"/>
          <w:i w:val="false"/>
          <w:color w:val="000000"/>
          <w:sz w:val="28"/>
        </w:rPr>
        <w:t>
Жезқазған қаласындағы және оның</w:t>
      </w:r>
      <w:r>
        <w:br/>
      </w:r>
      <w:r>
        <w:rPr>
          <w:rFonts w:ascii="Times New Roman"/>
          <w:b w:val="false"/>
          <w:i w:val="false"/>
          <w:color w:val="000000"/>
          <w:sz w:val="28"/>
        </w:rPr>
        <w:t>
маңындағы елді мекендерінде</w:t>
      </w:r>
      <w:r>
        <w:br/>
      </w:r>
      <w:r>
        <w:rPr>
          <w:rFonts w:ascii="Times New Roman"/>
          <w:b w:val="false"/>
          <w:i w:val="false"/>
          <w:color w:val="000000"/>
          <w:sz w:val="28"/>
        </w:rPr>
        <w:t>
жасыл желектерді күтіп ұстау</w:t>
      </w:r>
      <w:r>
        <w:br/>
      </w:r>
      <w:r>
        <w:rPr>
          <w:rFonts w:ascii="Times New Roman"/>
          <w:b w:val="false"/>
          <w:i w:val="false"/>
          <w:color w:val="000000"/>
          <w:sz w:val="28"/>
        </w:rPr>
        <w:t>
және қорғау Қағидасына</w:t>
      </w:r>
      <w:r>
        <w:br/>
      </w:r>
      <w:r>
        <w:rPr>
          <w:rFonts w:ascii="Times New Roman"/>
          <w:b w:val="false"/>
          <w:i w:val="false"/>
          <w:color w:val="000000"/>
          <w:sz w:val="28"/>
        </w:rPr>
        <w:t>
5-қосымша</w:t>
      </w:r>
    </w:p>
    <w:bookmarkEnd w:id="27"/>
    <w:bookmarkStart w:name="z71" w:id="28"/>
    <w:p>
      <w:pPr>
        <w:spacing w:after="0"/>
        <w:ind w:left="0"/>
        <w:jc w:val="left"/>
      </w:pPr>
      <w:r>
        <w:rPr>
          <w:rFonts w:ascii="Times New Roman"/>
          <w:b/>
          <w:i w:val="false"/>
          <w:color w:val="000000"/>
        </w:rPr>
        <w:t xml:space="preserve"> 
Жасыл желектерді құлатуға, қайта отырғызуға</w:t>
      </w:r>
      <w:r>
        <w:br/>
      </w:r>
      <w:r>
        <w:rPr>
          <w:rFonts w:ascii="Times New Roman"/>
          <w:b/>
          <w:i w:val="false"/>
          <w:color w:val="000000"/>
        </w:rPr>
        <w:t>
N_________РҰҚСАТ</w:t>
      </w:r>
      <w:r>
        <w:br/>
      </w:r>
      <w:r>
        <w:rPr>
          <w:rFonts w:ascii="Times New Roman"/>
          <w:b/>
          <w:i w:val="false"/>
          <w:color w:val="000000"/>
        </w:rPr>
        <w:t>
200__ жылғы "__"__________дейін қолданылады.</w:t>
      </w:r>
    </w:p>
    <w:bookmarkEnd w:id="28"/>
    <w:p>
      <w:pPr>
        <w:spacing w:after="0"/>
        <w:ind w:left="0"/>
        <w:jc w:val="both"/>
      </w:pPr>
      <w:r>
        <w:rPr>
          <w:rFonts w:ascii="Times New Roman"/>
          <w:b w:val="false"/>
          <w:i w:val="false"/>
          <w:color w:val="000000"/>
          <w:sz w:val="28"/>
        </w:rPr>
        <w:t>      1. Кәсіпорынның атауы (СТН) (тапсырыс беруші)__________________</w:t>
      </w:r>
      <w:r>
        <w:br/>
      </w:r>
      <w:r>
        <w:rPr>
          <w:rFonts w:ascii="Times New Roman"/>
          <w:b w:val="false"/>
          <w:i w:val="false"/>
          <w:color w:val="000000"/>
          <w:sz w:val="28"/>
        </w:rPr>
        <w:t>
      2. Кәсіпорынның басшысы (Т.А.Ж) (тапсырыс беруші)______________</w:t>
      </w:r>
      <w:r>
        <w:br/>
      </w:r>
      <w:r>
        <w:rPr>
          <w:rFonts w:ascii="Times New Roman"/>
          <w:b w:val="false"/>
          <w:i w:val="false"/>
          <w:color w:val="000000"/>
          <w:sz w:val="28"/>
        </w:rPr>
        <w:t>
      3. Сұрау салынып отырған учаскенің мақсаты_____________________</w:t>
      </w:r>
      <w:r>
        <w:br/>
      </w:r>
      <w:r>
        <w:rPr>
          <w:rFonts w:ascii="Times New Roman"/>
          <w:b w:val="false"/>
          <w:i w:val="false"/>
          <w:color w:val="000000"/>
          <w:sz w:val="28"/>
        </w:rPr>
        <w:t>
      4. Орналасқан жері ____________________________________________</w:t>
      </w:r>
      <w:r>
        <w:br/>
      </w:r>
      <w:r>
        <w:rPr>
          <w:rFonts w:ascii="Times New Roman"/>
          <w:b w:val="false"/>
          <w:i w:val="false"/>
          <w:color w:val="000000"/>
          <w:sz w:val="28"/>
        </w:rPr>
        <w:t>
      5. Іс-шараларды өткізудің негізі_______________________________</w:t>
      </w:r>
      <w:r>
        <w:br/>
      </w:r>
      <w:r>
        <w:rPr>
          <w:rFonts w:ascii="Times New Roman"/>
          <w:b w:val="false"/>
          <w:i w:val="false"/>
          <w:color w:val="000000"/>
          <w:sz w:val="28"/>
        </w:rPr>
        <w:t>
      6. Жер учаскесінің меншік нысаны (N, күні)_____________________</w:t>
      </w:r>
      <w:r>
        <w:br/>
      </w:r>
      <w:r>
        <w:rPr>
          <w:rFonts w:ascii="Times New Roman"/>
          <w:b w:val="false"/>
          <w:i w:val="false"/>
          <w:color w:val="000000"/>
          <w:sz w:val="28"/>
        </w:rPr>
        <w:t>
      7. Уәкілетті органның жасыл желектерді тексеру актісі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8. Ағаш-бұта екпелерінің нақты (сапалық, сандық) жай-күйі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9. Жасыл желек қорын өтемақылық мақсатта қалпына келтіру жөніндегі міндеттеме (кепілдік хат)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Уәкілетті орган (толық атауы) жасыл желекті тексеру актісіне сәйкес жасыл желектердің жай-күйін ескере отырып, жоғарыда аталған ағаштарды құлатуға келісімін береді, бұл орайда бірінші басшыға мынадай талаптарды орындау жүктеледі:</w:t>
      </w:r>
      <w:r>
        <w:br/>
      </w:r>
      <w:r>
        <w:rPr>
          <w:rFonts w:ascii="Times New Roman"/>
          <w:b w:val="false"/>
          <w:i w:val="false"/>
          <w:color w:val="000000"/>
          <w:sz w:val="28"/>
        </w:rPr>
        <w:t>
      сәндік-бағалы жасыл желектерді жер асты мен әуедегі коммуникациларды қорғау нормалары мен ережелерді сақтай отырып отырғызу арқылы жасыл желектерді өтемақылық мақсатта қалпына келтіру жөнінде іс-шаралар өткізу қажет;</w:t>
      </w:r>
      <w:r>
        <w:br/>
      </w:r>
      <w:r>
        <w:rPr>
          <w:rFonts w:ascii="Times New Roman"/>
          <w:b w:val="false"/>
          <w:i w:val="false"/>
          <w:color w:val="000000"/>
          <w:sz w:val="28"/>
        </w:rPr>
        <w:t>
      жасыл желектерді күтіп ұстау және қорғау жөніндегі іс-шаралардың толық кешені өткізу.</w:t>
      </w:r>
    </w:p>
    <w:p>
      <w:pPr>
        <w:spacing w:after="0"/>
        <w:ind w:left="0"/>
        <w:jc w:val="both"/>
      </w:pPr>
      <w:r>
        <w:rPr>
          <w:rFonts w:ascii="Times New Roman"/>
          <w:b w:val="false"/>
          <w:i w:val="false"/>
          <w:color w:val="000000"/>
          <w:sz w:val="28"/>
        </w:rPr>
        <w:t>      Қосымша:______________________________</w:t>
      </w:r>
      <w:r>
        <w:br/>
      </w:r>
      <w:r>
        <w:rPr>
          <w:rFonts w:ascii="Times New Roman"/>
          <w:b w:val="false"/>
          <w:i w:val="false"/>
          <w:color w:val="000000"/>
          <w:sz w:val="28"/>
        </w:rPr>
        <w:t>
      Ескерту:________________________________</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 _______________________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xml:space="preserve">      М.О. </w:t>
      </w:r>
    </w:p>
    <w:bookmarkStart w:name="z72" w:id="29"/>
    <w:p>
      <w:pPr>
        <w:spacing w:after="0"/>
        <w:ind w:left="0"/>
        <w:jc w:val="both"/>
      </w:pPr>
      <w:r>
        <w:rPr>
          <w:rFonts w:ascii="Times New Roman"/>
          <w:b w:val="false"/>
          <w:i w:val="false"/>
          <w:color w:val="000000"/>
          <w:sz w:val="28"/>
        </w:rPr>
        <w:t>
Жезқазған қаласындағы және оның</w:t>
      </w:r>
      <w:r>
        <w:br/>
      </w:r>
      <w:r>
        <w:rPr>
          <w:rFonts w:ascii="Times New Roman"/>
          <w:b w:val="false"/>
          <w:i w:val="false"/>
          <w:color w:val="000000"/>
          <w:sz w:val="28"/>
        </w:rPr>
        <w:t>
маңындағы елді мекендерінде</w:t>
      </w:r>
      <w:r>
        <w:br/>
      </w:r>
      <w:r>
        <w:rPr>
          <w:rFonts w:ascii="Times New Roman"/>
          <w:b w:val="false"/>
          <w:i w:val="false"/>
          <w:color w:val="000000"/>
          <w:sz w:val="28"/>
        </w:rPr>
        <w:t>
жасыл желектерді күтіп ұстау</w:t>
      </w:r>
      <w:r>
        <w:br/>
      </w:r>
      <w:r>
        <w:rPr>
          <w:rFonts w:ascii="Times New Roman"/>
          <w:b w:val="false"/>
          <w:i w:val="false"/>
          <w:color w:val="000000"/>
          <w:sz w:val="28"/>
        </w:rPr>
        <w:t>
және қорғау Қағидасына</w:t>
      </w:r>
      <w:r>
        <w:br/>
      </w:r>
      <w:r>
        <w:rPr>
          <w:rFonts w:ascii="Times New Roman"/>
          <w:b w:val="false"/>
          <w:i w:val="false"/>
          <w:color w:val="000000"/>
          <w:sz w:val="28"/>
        </w:rPr>
        <w:t>
6-қосымша</w:t>
      </w:r>
    </w:p>
    <w:bookmarkEnd w:id="29"/>
    <w:bookmarkStart w:name="z73" w:id="30"/>
    <w:p>
      <w:pPr>
        <w:spacing w:after="0"/>
        <w:ind w:left="0"/>
        <w:jc w:val="left"/>
      </w:pPr>
      <w:r>
        <w:rPr>
          <w:rFonts w:ascii="Times New Roman"/>
          <w:b/>
          <w:i w:val="false"/>
          <w:color w:val="000000"/>
        </w:rPr>
        <w:t xml:space="preserve"> 
200__ жылғы "__"__________N________</w:t>
      </w:r>
      <w:r>
        <w:br/>
      </w:r>
      <w:r>
        <w:rPr>
          <w:rFonts w:ascii="Times New Roman"/>
          <w:b/>
          <w:i w:val="false"/>
          <w:color w:val="000000"/>
        </w:rPr>
        <w:t>
Жасыл желектерді тексеру актісі</w:t>
      </w:r>
    </w:p>
    <w:bookmarkEnd w:id="30"/>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(мекен-жай: аудан, қала, елді мекен, учаскенің мекен-жайы)</w:t>
      </w:r>
    </w:p>
    <w:p>
      <w:pPr>
        <w:spacing w:after="0"/>
        <w:ind w:left="0"/>
        <w:jc w:val="both"/>
      </w:pPr>
      <w:r>
        <w:rPr>
          <w:rFonts w:ascii="Times New Roman"/>
          <w:b w:val="false"/>
          <w:i w:val="false"/>
          <w:color w:val="000000"/>
          <w:sz w:val="28"/>
        </w:rPr>
        <w:t>      Біз, төменде қол қоюшылар,_____________________________________</w:t>
      </w:r>
      <w:r>
        <w:br/>
      </w:r>
      <w:r>
        <w:rPr>
          <w:rFonts w:ascii="Times New Roman"/>
          <w:b w:val="false"/>
          <w:i w:val="false"/>
          <w:color w:val="000000"/>
          <w:sz w:val="28"/>
        </w:rPr>
        <w:t>
             (уәкілетті органның лауазымды тұлғасы, лауазымы, Т.А.Ж.,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берушінің өкілі, ұйымы, лауазымы, Т.А.Ж)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(құлатуға, қайта жаңартуға, қайта отырғызуға, санитарлық </w:t>
      </w:r>
    </w:p>
    <w:p>
      <w:pPr>
        <w:spacing w:after="0"/>
        <w:ind w:left="0"/>
        <w:jc w:val="both"/>
      </w:pPr>
      <w:r>
        <w:rPr>
          <w:rFonts w:ascii="Times New Roman"/>
          <w:b w:val="false"/>
          <w:i w:val="false"/>
          <w:color w:val="000000"/>
          <w:sz w:val="28"/>
        </w:rPr>
        <w:t>______________________жатқызылған жасыл желектерге тексеру жүргіздік.</w:t>
      </w:r>
      <w:r>
        <w:br/>
      </w:r>
      <w:r>
        <w:rPr>
          <w:rFonts w:ascii="Times New Roman"/>
          <w:b w:val="false"/>
          <w:i w:val="false"/>
          <w:color w:val="000000"/>
          <w:sz w:val="28"/>
        </w:rPr>
        <w:t>
  мақсатта кесуге)</w:t>
      </w:r>
    </w:p>
    <w:p>
      <w:pPr>
        <w:spacing w:after="0"/>
        <w:ind w:left="0"/>
        <w:jc w:val="both"/>
      </w:pPr>
      <w:r>
        <w:rPr>
          <w:rFonts w:ascii="Times New Roman"/>
          <w:b w:val="false"/>
          <w:i w:val="false"/>
          <w:color w:val="000000"/>
          <w:sz w:val="28"/>
        </w:rPr>
        <w:t>      Тексеру нәтижесінде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313"/>
        <w:gridCol w:w="893"/>
        <w:gridCol w:w="853"/>
        <w:gridCol w:w="873"/>
        <w:gridCol w:w="693"/>
        <w:gridCol w:w="853"/>
        <w:gridCol w:w="893"/>
        <w:gridCol w:w="1153"/>
        <w:gridCol w:w="1653"/>
        <w:gridCol w:w="1453"/>
      </w:tblGrid>
      <w:tr>
        <w:trPr>
          <w:trHeight w:val="46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желектердің тұқымдық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отырғызу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(нақты) жай-күйі</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 танарлық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акт_____ данада жасалды.</w:t>
      </w:r>
    </w:p>
    <w:p>
      <w:pPr>
        <w:spacing w:after="0"/>
        <w:ind w:left="0"/>
        <w:jc w:val="both"/>
      </w:pPr>
      <w:r>
        <w:rPr>
          <w:rFonts w:ascii="Times New Roman"/>
          <w:b w:val="false"/>
          <w:i w:val="false"/>
          <w:color w:val="000000"/>
          <w:sz w:val="28"/>
        </w:rPr>
        <w:t>      Ескерту: Тексеру актісі жасыл желектерді құлатуға немесе қайта отырғызуға құқық беретін құжат болып табылмайды.</w:t>
      </w:r>
    </w:p>
    <w:p>
      <w:pPr>
        <w:spacing w:after="0"/>
        <w:ind w:left="0"/>
        <w:jc w:val="both"/>
      </w:pPr>
      <w:r>
        <w:rPr>
          <w:rFonts w:ascii="Times New Roman"/>
          <w:b w:val="false"/>
          <w:i w:val="false"/>
          <w:color w:val="000000"/>
          <w:sz w:val="28"/>
        </w:rPr>
        <w:t>      Тапсырыс берушінің өкілі алды _________________________________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Лауазымды тұлғасы _____________________________________________</w:t>
      </w:r>
      <w:r>
        <w:br/>
      </w:r>
      <w:r>
        <w:rPr>
          <w:rFonts w:ascii="Times New Roman"/>
          <w:b w:val="false"/>
          <w:i w:val="false"/>
          <w:color w:val="000000"/>
          <w:sz w:val="28"/>
        </w:rPr>
        <w:t>
                                      (қолы, Т.А.Ж..)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