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c8df9" w14:textId="d6c8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мен Ақтау кентінде жасыл көшеттер егу, оларды қорғау және күту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2008 жылғы 01 наурыздағы N 8/6 шешімі. Қарағанды облысы Теміртау қаласы Әділет басқармасында 2008 жылғы 04 сәуірде N 8-3-53 тіркелді. Күші жойылды - Қарағанды облысы Теміртау қалалық мәслихатының 2012 жылғы 5 маусымдағы N 4/4 шешімімен</w:t>
      </w:r>
    </w:p>
    <w:p>
      <w:pPr>
        <w:spacing w:after="0"/>
        <w:ind w:left="0"/>
        <w:jc w:val="both"/>
      </w:pPr>
      <w:r>
        <w:rPr>
          <w:rFonts w:ascii="Times New Roman"/>
          <w:b w:val="false"/>
          <w:i w:val="false"/>
          <w:color w:val="ff0000"/>
          <w:sz w:val="28"/>
        </w:rPr>
        <w:t>      Ескерту. Күші жойылды - Қарағанды облысы Теміртау қалалық мәслихатының 2012.06.05 N 4/4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негізінде, сонымен қатар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ff0000"/>
          <w:sz w:val="28"/>
        </w:rPr>
        <w:t xml:space="preserve">       Ескерту. Алғысөзіне өзгерту енгізілді - Теміртау қалалық мәслихатының 2009.11.26 </w:t>
      </w:r>
      <w:r>
        <w:rPr>
          <w:rFonts w:ascii="Times New Roman"/>
          <w:b w:val="false"/>
          <w:i w:val="false"/>
          <w:color w:val="000000"/>
          <w:sz w:val="28"/>
        </w:rPr>
        <w:t>N 22/7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000000"/>
          <w:sz w:val="28"/>
        </w:rPr>
        <w:t>)</w:t>
      </w:r>
      <w:r>
        <w:rPr>
          <w:rFonts w:ascii="Times New Roman"/>
          <w:b w:val="false"/>
          <w:i w:val="false"/>
          <w:color w:val="ff0000"/>
          <w:sz w:val="28"/>
        </w:rPr>
        <w:t xml:space="preserve"> 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"Теміртау қаласы Қарағанды облысы Теміртау қалалық мәслихатының 2009 жылғы 26 қарашадағы N 22/7 шешімі мен Ақтау кентінде жасыл көшеттерді қорғау және күту Қағидасы" бекітілсін.</w:t>
      </w:r>
      <w:r>
        <w:br/>
      </w:r>
      <w:r>
        <w:rPr>
          <w:rFonts w:ascii="Times New Roman"/>
          <w:b w:val="false"/>
          <w:i w:val="false"/>
          <w:color w:val="000000"/>
          <w:sz w:val="28"/>
        </w:rPr>
        <w:t>
</w:t>
      </w:r>
      <w:r>
        <w:rPr>
          <w:rFonts w:ascii="Times New Roman"/>
          <w:b w:val="false"/>
          <w:i w:val="false"/>
          <w:color w:val="000000"/>
          <w:sz w:val="28"/>
        </w:rPr>
        <w:t>
      2. Осы шешім бірінші рет ресми жарияланған сәттен бастап 10 күнтізбелік күннің ішінде қолданысқа енеді.</w:t>
      </w:r>
      <w:r>
        <w:br/>
      </w:r>
      <w:r>
        <w:rPr>
          <w:rFonts w:ascii="Times New Roman"/>
          <w:b w:val="false"/>
          <w:i w:val="false"/>
          <w:color w:val="000000"/>
          <w:sz w:val="28"/>
        </w:rPr>
        <w:t>
</w:t>
      </w:r>
      <w:r>
        <w:rPr>
          <w:rFonts w:ascii="Times New Roman"/>
          <w:b w:val="false"/>
          <w:i w:val="false"/>
          <w:color w:val="000000"/>
          <w:sz w:val="28"/>
        </w:rPr>
        <w:t>
      3. Осы шешімінің орындалуын бақылау қалалық мәслихаттың тұрақты комиссияларына жүктелсін.</w:t>
      </w:r>
    </w:p>
    <w:bookmarkEnd w:id="0"/>
    <w:p>
      <w:pPr>
        <w:spacing w:after="0"/>
        <w:ind w:left="0"/>
        <w:jc w:val="both"/>
      </w:pPr>
      <w:r>
        <w:rPr>
          <w:rFonts w:ascii="Times New Roman"/>
          <w:b w:val="false"/>
          <w:i/>
          <w:color w:val="000000"/>
          <w:sz w:val="28"/>
        </w:rPr>
        <w:t>      Сессия төрағасы                            Г. Дроздова</w:t>
      </w:r>
    </w:p>
    <w:p>
      <w:pPr>
        <w:spacing w:after="0"/>
        <w:ind w:left="0"/>
        <w:jc w:val="both"/>
      </w:pPr>
      <w:r>
        <w:rPr>
          <w:rFonts w:ascii="Times New Roman"/>
          <w:b w:val="false"/>
          <w:i/>
          <w:color w:val="000000"/>
          <w:sz w:val="28"/>
        </w:rPr>
        <w:t>      Мәслихат хатшысы                           А. Аркатов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 әкімінің аппараты"</w:t>
      </w:r>
      <w:r>
        <w:br/>
      </w:r>
      <w:r>
        <w:rPr>
          <w:rFonts w:ascii="Times New Roman"/>
          <w:b w:val="false"/>
          <w:i w:val="false"/>
          <w:color w:val="000000"/>
          <w:sz w:val="28"/>
        </w:rPr>
        <w:t>
</w:t>
      </w:r>
      <w:r>
        <w:rPr>
          <w:rFonts w:ascii="Times New Roman"/>
          <w:b w:val="false"/>
          <w:i/>
          <w:color w:val="000000"/>
          <w:sz w:val="28"/>
        </w:rPr>
        <w:t>      мемлекеттік мекемесінің кадр және</w:t>
      </w:r>
      <w:r>
        <w:br/>
      </w:r>
      <w:r>
        <w:rPr>
          <w:rFonts w:ascii="Times New Roman"/>
          <w:b w:val="false"/>
          <w:i w:val="false"/>
          <w:color w:val="000000"/>
          <w:sz w:val="28"/>
        </w:rPr>
        <w:t>
</w:t>
      </w:r>
      <w:r>
        <w:rPr>
          <w:rFonts w:ascii="Times New Roman"/>
          <w:b w:val="false"/>
          <w:i/>
          <w:color w:val="000000"/>
          <w:sz w:val="28"/>
        </w:rPr>
        <w:t>      құқықтық жұмыс бөлімінің бастығы</w:t>
      </w:r>
      <w:r>
        <w:br/>
      </w:r>
      <w:r>
        <w:rPr>
          <w:rFonts w:ascii="Times New Roman"/>
          <w:b w:val="false"/>
          <w:i w:val="false"/>
          <w:color w:val="000000"/>
          <w:sz w:val="28"/>
        </w:rPr>
        <w:t>
</w:t>
      </w:r>
      <w:r>
        <w:rPr>
          <w:rFonts w:ascii="Times New Roman"/>
          <w:b w:val="false"/>
          <w:i/>
          <w:color w:val="000000"/>
          <w:sz w:val="28"/>
        </w:rPr>
        <w:t>      В. Карлаш</w:t>
      </w:r>
      <w:r>
        <w:br/>
      </w:r>
      <w:r>
        <w:rPr>
          <w:rFonts w:ascii="Times New Roman"/>
          <w:b w:val="false"/>
          <w:i w:val="false"/>
          <w:color w:val="000000"/>
          <w:sz w:val="28"/>
        </w:rPr>
        <w:t>
      2008 жыл 01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қаласының сәулет</w:t>
      </w:r>
      <w:r>
        <w:br/>
      </w:r>
      <w:r>
        <w:rPr>
          <w:rFonts w:ascii="Times New Roman"/>
          <w:b w:val="false"/>
          <w:i w:val="false"/>
          <w:color w:val="000000"/>
          <w:sz w:val="28"/>
        </w:rPr>
        <w:t>
</w:t>
      </w:r>
      <w:r>
        <w:rPr>
          <w:rFonts w:ascii="Times New Roman"/>
          <w:b w:val="false"/>
          <w:i/>
          <w:color w:val="000000"/>
          <w:sz w:val="28"/>
        </w:rPr>
        <w:t>      және қала құрылыс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Р. Жүнісова</w:t>
      </w:r>
      <w:r>
        <w:br/>
      </w:r>
      <w:r>
        <w:rPr>
          <w:rFonts w:ascii="Times New Roman"/>
          <w:b w:val="false"/>
          <w:i w:val="false"/>
          <w:color w:val="000000"/>
          <w:sz w:val="28"/>
        </w:rPr>
        <w:t>
      2008 жыл 01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қаласының тұрғын</w:t>
      </w:r>
      <w:r>
        <w:br/>
      </w:r>
      <w:r>
        <w:rPr>
          <w:rFonts w:ascii="Times New Roman"/>
          <w:b w:val="false"/>
          <w:i w:val="false"/>
          <w:color w:val="000000"/>
          <w:sz w:val="28"/>
        </w:rPr>
        <w:t>
</w:t>
      </w:r>
      <w:r>
        <w:rPr>
          <w:rFonts w:ascii="Times New Roman"/>
          <w:b w:val="false"/>
          <w:i/>
          <w:color w:val="000000"/>
          <w:sz w:val="28"/>
        </w:rPr>
        <w:t>      үй коммуналдық шаруашылығы,</w:t>
      </w:r>
      <w:r>
        <w:br/>
      </w:r>
      <w:r>
        <w:rPr>
          <w:rFonts w:ascii="Times New Roman"/>
          <w:b w:val="false"/>
          <w:i w:val="false"/>
          <w:color w:val="000000"/>
          <w:sz w:val="28"/>
        </w:rPr>
        <w:t>
</w:t>
      </w:r>
      <w:r>
        <w:rPr>
          <w:rFonts w:ascii="Times New Roman"/>
          <w:b w:val="false"/>
          <w:i/>
          <w:color w:val="000000"/>
          <w:sz w:val="28"/>
        </w:rPr>
        <w:t>      жолаушылар көлігі және</w:t>
      </w:r>
      <w:r>
        <w:br/>
      </w:r>
      <w:r>
        <w:rPr>
          <w:rFonts w:ascii="Times New Roman"/>
          <w:b w:val="false"/>
          <w:i w:val="false"/>
          <w:color w:val="000000"/>
          <w:sz w:val="28"/>
        </w:rPr>
        <w:t>
</w:t>
      </w:r>
      <w:r>
        <w:rPr>
          <w:rFonts w:ascii="Times New Roman"/>
          <w:b w:val="false"/>
          <w:i/>
          <w:color w:val="000000"/>
          <w:sz w:val="28"/>
        </w:rPr>
        <w:t>      автомобиль жолдары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С. Мырзатаев</w:t>
      </w:r>
      <w:r>
        <w:br/>
      </w:r>
      <w:r>
        <w:rPr>
          <w:rFonts w:ascii="Times New Roman"/>
          <w:b w:val="false"/>
          <w:i w:val="false"/>
          <w:color w:val="000000"/>
          <w:sz w:val="28"/>
        </w:rPr>
        <w:t>
      2008 жыл 01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 ішкі істер</w:t>
      </w:r>
      <w:r>
        <w:br/>
      </w:r>
      <w:r>
        <w:rPr>
          <w:rFonts w:ascii="Times New Roman"/>
          <w:b w:val="false"/>
          <w:i w:val="false"/>
          <w:color w:val="000000"/>
          <w:sz w:val="28"/>
        </w:rPr>
        <w:t>
</w:t>
      </w:r>
      <w:r>
        <w:rPr>
          <w:rFonts w:ascii="Times New Roman"/>
          <w:b w:val="false"/>
          <w:i/>
          <w:color w:val="000000"/>
          <w:sz w:val="28"/>
        </w:rPr>
        <w:t>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М. Жаппаров</w:t>
      </w:r>
      <w:r>
        <w:br/>
      </w:r>
      <w:r>
        <w:rPr>
          <w:rFonts w:ascii="Times New Roman"/>
          <w:b w:val="false"/>
          <w:i w:val="false"/>
          <w:color w:val="000000"/>
          <w:sz w:val="28"/>
        </w:rPr>
        <w:t>
      2008 жыл 01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"Қарағанды облысының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департаменті" мемлекеттік</w:t>
      </w:r>
      <w:r>
        <w:br/>
      </w:r>
      <w:r>
        <w:rPr>
          <w:rFonts w:ascii="Times New Roman"/>
          <w:b w:val="false"/>
          <w:i w:val="false"/>
          <w:color w:val="000000"/>
          <w:sz w:val="28"/>
        </w:rPr>
        <w:t>
</w:t>
      </w:r>
      <w:r>
        <w:rPr>
          <w:rFonts w:ascii="Times New Roman"/>
          <w:b w:val="false"/>
          <w:i/>
          <w:color w:val="000000"/>
          <w:sz w:val="28"/>
        </w:rPr>
        <w:t>      мекемесінің Теміртау қаласы бойынша</w:t>
      </w:r>
      <w:r>
        <w:br/>
      </w:r>
      <w:r>
        <w:rPr>
          <w:rFonts w:ascii="Times New Roman"/>
          <w:b w:val="false"/>
          <w:i w:val="false"/>
          <w:color w:val="000000"/>
          <w:sz w:val="28"/>
        </w:rPr>
        <w:t>
</w:t>
      </w:r>
      <w:r>
        <w:rPr>
          <w:rFonts w:ascii="Times New Roman"/>
          <w:b w:val="false"/>
          <w:i/>
          <w:color w:val="000000"/>
          <w:sz w:val="28"/>
        </w:rPr>
        <w:t>      филиалының мемлекеттік санитарлық</w:t>
      </w:r>
      <w:r>
        <w:br/>
      </w:r>
      <w:r>
        <w:rPr>
          <w:rFonts w:ascii="Times New Roman"/>
          <w:b w:val="false"/>
          <w:i w:val="false"/>
          <w:color w:val="000000"/>
          <w:sz w:val="28"/>
        </w:rPr>
        <w:t>
</w:t>
      </w:r>
      <w:r>
        <w:rPr>
          <w:rFonts w:ascii="Times New Roman"/>
          <w:b w:val="false"/>
          <w:i/>
          <w:color w:val="000000"/>
          <w:sz w:val="28"/>
        </w:rPr>
        <w:t>      бас дәрігері</w:t>
      </w:r>
      <w:r>
        <w:br/>
      </w:r>
      <w:r>
        <w:rPr>
          <w:rFonts w:ascii="Times New Roman"/>
          <w:b w:val="false"/>
          <w:i w:val="false"/>
          <w:color w:val="000000"/>
          <w:sz w:val="28"/>
        </w:rPr>
        <w:t>
</w:t>
      </w:r>
      <w:r>
        <w:rPr>
          <w:rFonts w:ascii="Times New Roman"/>
          <w:b w:val="false"/>
          <w:i/>
          <w:color w:val="000000"/>
          <w:sz w:val="28"/>
        </w:rPr>
        <w:t>      Қ. Асқаров</w:t>
      </w:r>
      <w:r>
        <w:br/>
      </w:r>
      <w:r>
        <w:rPr>
          <w:rFonts w:ascii="Times New Roman"/>
          <w:b w:val="false"/>
          <w:i w:val="false"/>
          <w:color w:val="000000"/>
          <w:sz w:val="28"/>
        </w:rPr>
        <w:t>
      2008 жыл 01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 бойынша қоршаған</w:t>
      </w:r>
      <w:r>
        <w:br/>
      </w:r>
      <w:r>
        <w:rPr>
          <w:rFonts w:ascii="Times New Roman"/>
          <w:b w:val="false"/>
          <w:i w:val="false"/>
          <w:color w:val="000000"/>
          <w:sz w:val="28"/>
        </w:rPr>
        <w:t>
</w:t>
      </w:r>
      <w:r>
        <w:rPr>
          <w:rFonts w:ascii="Times New Roman"/>
          <w:b w:val="false"/>
          <w:i/>
          <w:color w:val="000000"/>
          <w:sz w:val="28"/>
        </w:rPr>
        <w:t>      ортаны қорғау аға уәкілетті мемлекеттік</w:t>
      </w:r>
      <w:r>
        <w:br/>
      </w:r>
      <w:r>
        <w:rPr>
          <w:rFonts w:ascii="Times New Roman"/>
          <w:b w:val="false"/>
          <w:i w:val="false"/>
          <w:color w:val="000000"/>
          <w:sz w:val="28"/>
        </w:rPr>
        <w:t>
</w:t>
      </w:r>
      <w:r>
        <w:rPr>
          <w:rFonts w:ascii="Times New Roman"/>
          <w:b w:val="false"/>
          <w:i/>
          <w:color w:val="000000"/>
          <w:sz w:val="28"/>
        </w:rPr>
        <w:t>      инспектор, бас маман</w:t>
      </w:r>
      <w:r>
        <w:br/>
      </w:r>
      <w:r>
        <w:rPr>
          <w:rFonts w:ascii="Times New Roman"/>
          <w:b w:val="false"/>
          <w:i w:val="false"/>
          <w:color w:val="000000"/>
          <w:sz w:val="28"/>
        </w:rPr>
        <w:t>
</w:t>
      </w:r>
      <w:r>
        <w:rPr>
          <w:rFonts w:ascii="Times New Roman"/>
          <w:b w:val="false"/>
          <w:i/>
          <w:color w:val="000000"/>
          <w:sz w:val="28"/>
        </w:rPr>
        <w:t>      Г. Ягупец</w:t>
      </w:r>
      <w:r>
        <w:br/>
      </w:r>
      <w:r>
        <w:rPr>
          <w:rFonts w:ascii="Times New Roman"/>
          <w:b w:val="false"/>
          <w:i w:val="false"/>
          <w:color w:val="000000"/>
          <w:sz w:val="28"/>
        </w:rPr>
        <w:t>
      2008 жыл 01 наурыз</w:t>
      </w:r>
    </w:p>
    <w:bookmarkStart w:name="z5" w:id="1"/>
    <w:p>
      <w:pPr>
        <w:spacing w:after="0"/>
        <w:ind w:left="0"/>
        <w:jc w:val="both"/>
      </w:pPr>
      <w:r>
        <w:rPr>
          <w:rFonts w:ascii="Times New Roman"/>
          <w:b w:val="false"/>
          <w:i w:val="false"/>
          <w:color w:val="000000"/>
          <w:sz w:val="28"/>
        </w:rPr>
        <w:t>
Теміртау қалалық мәслихаттың</w:t>
      </w:r>
      <w:r>
        <w:br/>
      </w:r>
      <w:r>
        <w:rPr>
          <w:rFonts w:ascii="Times New Roman"/>
          <w:b w:val="false"/>
          <w:i w:val="false"/>
          <w:color w:val="000000"/>
          <w:sz w:val="28"/>
        </w:rPr>
        <w:t>
2008 жылғы 1 наурыз</w:t>
      </w:r>
      <w:r>
        <w:br/>
      </w:r>
      <w:r>
        <w:rPr>
          <w:rFonts w:ascii="Times New Roman"/>
          <w:b w:val="false"/>
          <w:i w:val="false"/>
          <w:color w:val="000000"/>
          <w:sz w:val="28"/>
        </w:rPr>
        <w:t>
N 8/6 шешімімен бекітілген</w:t>
      </w:r>
    </w:p>
    <w:bookmarkEnd w:id="1"/>
    <w:bookmarkStart w:name="z6" w:id="2"/>
    <w:p>
      <w:pPr>
        <w:spacing w:after="0"/>
        <w:ind w:left="0"/>
        <w:jc w:val="left"/>
      </w:pPr>
      <w:r>
        <w:rPr>
          <w:rFonts w:ascii="Times New Roman"/>
          <w:b/>
          <w:i w:val="false"/>
          <w:color w:val="000000"/>
        </w:rPr>
        <w:t xml:space="preserve"> 
Теміртау қаласы мен Ақтау кентінде жасыл көшеттер егу, оларды қорғау және күту Қағидасы</w:t>
      </w:r>
    </w:p>
    <w:bookmarkEnd w:id="2"/>
    <w:bookmarkStart w:name="z7" w:id="3"/>
    <w:p>
      <w:pPr>
        <w:spacing w:after="0"/>
        <w:ind w:left="0"/>
        <w:jc w:val="both"/>
      </w:pPr>
      <w:r>
        <w:rPr>
          <w:rFonts w:ascii="Times New Roman"/>
          <w:b w:val="false"/>
          <w:i w:val="false"/>
          <w:color w:val="000000"/>
          <w:sz w:val="28"/>
        </w:rPr>
        <w:t>
      Осы Қағида азаматтық және табиғатты қорғау заңнамаларына,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Теміртау қаласы мен Ақтау кентінің жасыл көшеттерін, оларды негізгі элементі ретінде абаттандыру, таза қоршаған ортаны қалыптастыру үшін қорғау тиімділігі мен сапасын арттыру мақсатында дайындалған.</w:t>
      </w:r>
      <w:r>
        <w:br/>
      </w:r>
      <w:r>
        <w:rPr>
          <w:rFonts w:ascii="Times New Roman"/>
          <w:b w:val="false"/>
          <w:i w:val="false"/>
          <w:color w:val="000000"/>
          <w:sz w:val="28"/>
        </w:rPr>
        <w:t>
      Қағида Теміртау қаласы мен Ақтау кентінде жасыл көшеттер егу, оларды қорғау және күту саласындағы құқықтық қатынастарды реттейді және меншік түріне байланыссыз барлық шаруашылық субъектілер үшін міндетті.</w:t>
      </w:r>
      <w:r>
        <w:br/>
      </w:r>
      <w:r>
        <w:rPr>
          <w:rFonts w:ascii="Times New Roman"/>
          <w:b w:val="false"/>
          <w:i w:val="false"/>
          <w:color w:val="000000"/>
          <w:sz w:val="28"/>
        </w:rPr>
        <w:t>
</w:t>
      </w:r>
      <w:r>
        <w:rPr>
          <w:rFonts w:ascii="Times New Roman"/>
          <w:b w:val="false"/>
          <w:i w:val="false"/>
          <w:color w:val="ff0000"/>
          <w:sz w:val="28"/>
        </w:rPr>
        <w:t xml:space="preserve">      Ескерту. Алғысөзіне өзгерту енгізілді - Теміртау қалалық мәслихатының 2009.11.26 </w:t>
      </w:r>
      <w:r>
        <w:rPr>
          <w:rFonts w:ascii="Times New Roman"/>
          <w:b w:val="false"/>
          <w:i w:val="false"/>
          <w:color w:val="000000"/>
          <w:sz w:val="28"/>
        </w:rPr>
        <w:t>N 22/7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000000"/>
          <w:sz w:val="28"/>
        </w:rPr>
        <w:t>)</w:t>
      </w:r>
      <w:r>
        <w:rPr>
          <w:rFonts w:ascii="Times New Roman"/>
          <w:b w:val="false"/>
          <w:i w:val="false"/>
          <w:color w:val="ff0000"/>
          <w:sz w:val="28"/>
        </w:rPr>
        <w:t xml:space="preserve"> шешімімен</w:t>
      </w:r>
      <w:r>
        <w:rPr>
          <w:rFonts w:ascii="Times New Roman"/>
          <w:b w:val="false"/>
          <w:i w:val="false"/>
          <w:color w:val="ff0000"/>
          <w:sz w:val="28"/>
        </w:rPr>
        <w:t>.</w:t>
      </w:r>
    </w:p>
    <w:bookmarkEnd w:id="3"/>
    <w:bookmarkStart w:name="z8" w:id="4"/>
    <w:p>
      <w:pPr>
        <w:spacing w:after="0"/>
        <w:ind w:left="0"/>
        <w:jc w:val="left"/>
      </w:pPr>
      <w:r>
        <w:rPr>
          <w:rFonts w:ascii="Times New Roman"/>
          <w:b/>
          <w:i w:val="false"/>
          <w:color w:val="000000"/>
        </w:rPr>
        <w:t xml:space="preserve"> 
1. Жалпы Қағидалар</w:t>
      </w:r>
    </w:p>
    <w:bookmarkEnd w:id="4"/>
    <w:bookmarkStart w:name="z9" w:id="5"/>
    <w:p>
      <w:pPr>
        <w:spacing w:after="0"/>
        <w:ind w:left="0"/>
        <w:jc w:val="both"/>
      </w:pPr>
      <w:r>
        <w:rPr>
          <w:rFonts w:ascii="Times New Roman"/>
          <w:b w:val="false"/>
          <w:i w:val="false"/>
          <w:color w:val="000000"/>
          <w:sz w:val="28"/>
        </w:rPr>
        <w:t>
      1. Осы Қағидада қолданылатын негізгі ұғымдар:</w:t>
      </w:r>
      <w:r>
        <w:br/>
      </w:r>
      <w:r>
        <w:rPr>
          <w:rFonts w:ascii="Times New Roman"/>
          <w:b w:val="false"/>
          <w:i w:val="false"/>
          <w:color w:val="000000"/>
          <w:sz w:val="28"/>
        </w:rPr>
        <w:t>
      1) аумақты көгалдандыру - Теміртау қаласы мен Ақтау кентінде жасыл егістіктер аумағын кеңейту, көгалдандыру, қорғау бойынша шаралар жүйесі. Аумағы жағынан онша үлкен емес учаскелерді көгалдандыру жобалық тапсырма және оның негізінде құралған дентрологиялық және техникалық жоба негізінде жүргізіледі.</w:t>
      </w:r>
      <w:r>
        <w:br/>
      </w:r>
      <w:r>
        <w:rPr>
          <w:rFonts w:ascii="Times New Roman"/>
          <w:b w:val="false"/>
          <w:i w:val="false"/>
          <w:color w:val="000000"/>
          <w:sz w:val="28"/>
        </w:rPr>
        <w:t>
      2) арнайы егілген жасыл ағаштар - санитарлық қорғау, су қорғау, қорғау - жер өңдеу, өртке қарсы зона, питомниктер, гүл оранжерея шаруашылығы, көрмелер, ботаникалық, дендралогиялық және зоологиялық бақтар, молалар аумағы;</w:t>
      </w:r>
      <w:r>
        <w:br/>
      </w:r>
      <w:r>
        <w:rPr>
          <w:rFonts w:ascii="Times New Roman"/>
          <w:b w:val="false"/>
          <w:i w:val="false"/>
          <w:color w:val="000000"/>
          <w:sz w:val="28"/>
        </w:rPr>
        <w:t>
      3) дендралогиялық жоспар - 1:500 және одан да ірі масштабта сызылған, ағаш және тал-шілік ағаштардың, ашық учаскедегі шөптердің, гүл бақтардың, алаңдардың, жолдардың, тоғандардың, кіші сәулеттік үлгілердің орналастырылуы көрсетілген сызба;</w:t>
      </w:r>
      <w:r>
        <w:br/>
      </w:r>
      <w:r>
        <w:rPr>
          <w:rFonts w:ascii="Times New Roman"/>
          <w:b w:val="false"/>
          <w:i w:val="false"/>
          <w:color w:val="000000"/>
          <w:sz w:val="28"/>
        </w:rPr>
        <w:t>
      4) көгалдандырылған аумақ - қоғамдық тұрғын үй, іскерлік, коммуналдық, өндірістік белгідегі табиғи және жасанды түрдегі өсімдіктер егілген, бау-бақша парктік кешендер және объектілер, бульварлар, гүлзарлар, гүлдестелер;</w:t>
      </w:r>
      <w:r>
        <w:br/>
      </w:r>
      <w:r>
        <w:rPr>
          <w:rFonts w:ascii="Times New Roman"/>
          <w:b w:val="false"/>
          <w:i w:val="false"/>
          <w:color w:val="000000"/>
          <w:sz w:val="28"/>
        </w:rPr>
        <w:t>
      5) жасыл көшеттер тізілімі - елді мекен аумағындағы жасыл көшеттердің саны, түрі жайлы мәліметтер жинағы;</w:t>
      </w:r>
      <w:r>
        <w:br/>
      </w:r>
      <w:r>
        <w:rPr>
          <w:rFonts w:ascii="Times New Roman"/>
          <w:b w:val="false"/>
          <w:i w:val="false"/>
          <w:color w:val="000000"/>
          <w:sz w:val="28"/>
        </w:rPr>
        <w:t>
      6) жасыл көшеттер - азаматтық заңнамаларға сәйкес жылжымайтын мүлік болып табылатын және Теміртау қаласы мен Ақтау кентінің бірыңғай жасыл қорын құрайтын табиғи және жасанды жолмен егілген шөптер және ағаш-бұталар, ағаштар;</w:t>
      </w:r>
      <w:r>
        <w:br/>
      </w:r>
      <w:r>
        <w:rPr>
          <w:rFonts w:ascii="Times New Roman"/>
          <w:b w:val="false"/>
          <w:i w:val="false"/>
          <w:color w:val="000000"/>
          <w:sz w:val="28"/>
        </w:rPr>
        <w:t>
      7) жасыл көшеттерді зақымдау - тал-шыбықтардың діңгегіне, бұтағына, олардың тамырына, өсімдіктердің жер астындағы және жер үстіндегі бөліктерінің өсуін тоқтатпайтын зиян. Зиянды заттарды тастау, өртеу арқылы өсімдіктердің бұтақтарына, тамырына зиян келтіру, діңгегінің қабығын бұзу, жер үстіндегі жасыл көшеттерге, топыраққа зиян келтіру механикалық зиян келтіру деп аталады;</w:t>
      </w:r>
      <w:r>
        <w:br/>
      </w:r>
      <w:r>
        <w:rPr>
          <w:rFonts w:ascii="Times New Roman"/>
          <w:b w:val="false"/>
          <w:i w:val="false"/>
          <w:color w:val="000000"/>
          <w:sz w:val="28"/>
        </w:rPr>
        <w:t>
      8) жасыл көшеттерді қорғау - жасыл көшеттерді егуге және сақтауға бағытталған құқықтық, ұйымдастырушылық және экологиялық шаралар жүйесі;</w:t>
      </w:r>
      <w:r>
        <w:br/>
      </w:r>
      <w:r>
        <w:rPr>
          <w:rFonts w:ascii="Times New Roman"/>
          <w:b w:val="false"/>
          <w:i w:val="false"/>
          <w:color w:val="000000"/>
          <w:sz w:val="28"/>
        </w:rPr>
        <w:t>
      9) кесілген көшеттердің орнын көгалдандыру - кесілген немесе зақымданған жасыл көшеттердің орнына ағаш отырғызу;</w:t>
      </w:r>
      <w:r>
        <w:br/>
      </w:r>
      <w:r>
        <w:rPr>
          <w:rFonts w:ascii="Times New Roman"/>
          <w:b w:val="false"/>
          <w:i w:val="false"/>
          <w:color w:val="000000"/>
          <w:sz w:val="28"/>
        </w:rPr>
        <w:t>
      10) жасыл көшеттерді жою - ағаштардың, бұталардың, шыбықтардың, гүлдер мен шөптердің қурауына әкеп соғатын жасыл көшеттерді жою;</w:t>
      </w:r>
      <w:r>
        <w:br/>
      </w:r>
      <w:r>
        <w:rPr>
          <w:rFonts w:ascii="Times New Roman"/>
          <w:b w:val="false"/>
          <w:i w:val="false"/>
          <w:color w:val="000000"/>
          <w:sz w:val="28"/>
        </w:rPr>
        <w:t>
      11) қайта санау ведомості - жасыл көшеттердің жалпы жағдайын көрсететін ағаштар мен бұтақтардың саны туралы ведомості;</w:t>
      </w:r>
      <w:r>
        <w:br/>
      </w:r>
      <w:r>
        <w:rPr>
          <w:rFonts w:ascii="Times New Roman"/>
          <w:b w:val="false"/>
          <w:i w:val="false"/>
          <w:color w:val="000000"/>
          <w:sz w:val="28"/>
        </w:rPr>
        <w:t>
      12) есепке алынған объект - ұйымдарға, кәсіпорындарға немесе заңды тұлға - жауапты иеге жалға немесе меншікке берілген және шекарасы белгіленген жер телімі;</w:t>
      </w:r>
      <w:r>
        <w:br/>
      </w:r>
      <w:r>
        <w:rPr>
          <w:rFonts w:ascii="Times New Roman"/>
          <w:b w:val="false"/>
          <w:i w:val="false"/>
          <w:color w:val="000000"/>
          <w:sz w:val="28"/>
        </w:rPr>
        <w:t>
      13) қорғау куәлігі - жасыл көшеттерді ұстау мен қорғау жөніндегі міндеттер жүктелген, объектінің есепке алу паспортының негізінде көгалдандырылған аумақта иесіне (жалға алушының) жасыл көшеттерді қорғау үшін уәкілетті орган берген құжат;</w:t>
      </w:r>
      <w:r>
        <w:br/>
      </w:r>
      <w:r>
        <w:rPr>
          <w:rFonts w:ascii="Times New Roman"/>
          <w:b w:val="false"/>
          <w:i w:val="false"/>
          <w:color w:val="000000"/>
          <w:sz w:val="28"/>
        </w:rPr>
        <w:t>
      14) көпшілік пайдаланатын жасыл көшеттер - Теміртау қаласы мен Ақтау кенті тұрғындарының демалуына арналған жасыл көшеттер аумағы (бақтар, гүлзарлар, скверлер);</w:t>
      </w:r>
      <w:r>
        <w:br/>
      </w:r>
      <w:r>
        <w:rPr>
          <w:rFonts w:ascii="Times New Roman"/>
          <w:b w:val="false"/>
          <w:i w:val="false"/>
          <w:color w:val="000000"/>
          <w:sz w:val="28"/>
        </w:rPr>
        <w:t>
      15) орнына төлеу құны - жасыл көшеттерді зақымдағанда немесе жойғанда олардың құнын анықтау үшін белгіленген баға, оған жасыл көшеттерді егу және күтіп ұстау шығындары кіреді, сонымен қатар жасыл көшеттердің сапалығы мен орнына, құнына байланысты уәкілетті орган анықтаған экологиялық зиянды орнына келтіру шығындарынан тұрады;</w:t>
      </w:r>
      <w:r>
        <w:br/>
      </w:r>
      <w:r>
        <w:rPr>
          <w:rFonts w:ascii="Times New Roman"/>
          <w:b w:val="false"/>
          <w:i w:val="false"/>
          <w:color w:val="000000"/>
          <w:sz w:val="28"/>
        </w:rPr>
        <w:t>
      16) пайдаланылуы шектеулі жасыл көшеттер - тұрғын үйдің, емдеу, балалар оқыту және ғылыми мекемелердің, өндірістік кәсіпорындардың, спорттық кешендердің көгалдандырылған аумағы;</w:t>
      </w:r>
      <w:r>
        <w:br/>
      </w:r>
      <w:r>
        <w:rPr>
          <w:rFonts w:ascii="Times New Roman"/>
          <w:b w:val="false"/>
          <w:i w:val="false"/>
          <w:color w:val="000000"/>
          <w:sz w:val="28"/>
        </w:rPr>
        <w:t>
      17) уәкілетті орган - Теміртау қаласы мен Ақтау кенті әкімдігінің шешімімен бекітілген жасыл көшеттерді егу, күтіп ұстау және қорғау үшін құрылған жасыл көшеттерді егу, күтіп ұстау және қорғау жөніндегі орган.</w:t>
      </w:r>
    </w:p>
    <w:bookmarkEnd w:id="5"/>
    <w:bookmarkStart w:name="z10" w:id="6"/>
    <w:p>
      <w:pPr>
        <w:spacing w:after="0"/>
        <w:ind w:left="0"/>
        <w:jc w:val="left"/>
      </w:pPr>
      <w:r>
        <w:rPr>
          <w:rFonts w:ascii="Times New Roman"/>
          <w:b/>
          <w:i w:val="false"/>
          <w:color w:val="000000"/>
        </w:rPr>
        <w:t xml:space="preserve"> 
2. Жасыл көшеттерді егу, қорғау мен күтіп ұстаудың негізгі принциптері</w:t>
      </w:r>
    </w:p>
    <w:bookmarkEnd w:id="6"/>
    <w:bookmarkStart w:name="z11" w:id="7"/>
    <w:p>
      <w:pPr>
        <w:spacing w:after="0"/>
        <w:ind w:left="0"/>
        <w:jc w:val="both"/>
      </w:pPr>
      <w:r>
        <w:rPr>
          <w:rFonts w:ascii="Times New Roman"/>
          <w:b w:val="false"/>
          <w:i w:val="false"/>
          <w:color w:val="000000"/>
          <w:sz w:val="28"/>
        </w:rPr>
        <w:t>
      2. Теміртау қаласы мен Ақтау кенті аумағында орналасқан барлық жасыл көшеттер меншік түріне байланыссыз, жеке тұрғын үйлер мен саяжайлар аумағындағы жасыл көшеттерден басқасы бірыңғай қалалық жасыл желекті құрайды және қорғауға жатады.</w:t>
      </w:r>
      <w:r>
        <w:br/>
      </w:r>
      <w:r>
        <w:rPr>
          <w:rFonts w:ascii="Times New Roman"/>
          <w:b w:val="false"/>
          <w:i w:val="false"/>
          <w:color w:val="000000"/>
          <w:sz w:val="28"/>
        </w:rPr>
        <w:t>
</w:t>
      </w:r>
      <w:r>
        <w:rPr>
          <w:rFonts w:ascii="Times New Roman"/>
          <w:b w:val="false"/>
          <w:i w:val="false"/>
          <w:color w:val="000000"/>
          <w:sz w:val="28"/>
        </w:rPr>
        <w:t>
      3. Заңды және жеке тұлғалар жасыл көшеттерді сақтау бойынша шараларды жүзеге асырулары керек, оларға зақым келтіруге немесе жоюға әкеп соғатын заңсыз әрекеттерді жасамауға тиісті.</w:t>
      </w:r>
      <w:r>
        <w:br/>
      </w:r>
      <w:r>
        <w:rPr>
          <w:rFonts w:ascii="Times New Roman"/>
          <w:b w:val="false"/>
          <w:i w:val="false"/>
          <w:color w:val="000000"/>
          <w:sz w:val="28"/>
        </w:rPr>
        <w:t>
</w:t>
      </w:r>
      <w:r>
        <w:rPr>
          <w:rFonts w:ascii="Times New Roman"/>
          <w:b w:val="false"/>
          <w:i w:val="false"/>
          <w:color w:val="000000"/>
          <w:sz w:val="28"/>
        </w:rPr>
        <w:t>
      4. Жасыл көшеттер орналасқан жер учаскелерінің иелері және оны жалға алушылар жасыл көшеттерді қанағаттанарлық жағдайда күтіп ұстауы және жасыл көшеттердің дұрыс өсіп дамуын қадағалау керек. Арнайы агротехникалық шаралар жүргізумен байланысты жасыл көшеттерді отырғызу және күтіп ұстау жұмыстарын қызметтің осы түрімен айналысу құқығына сертификат алған мамандандырылған ұйым жүргізеді.</w:t>
      </w:r>
      <w:r>
        <w:br/>
      </w:r>
      <w:r>
        <w:rPr>
          <w:rFonts w:ascii="Times New Roman"/>
          <w:b w:val="false"/>
          <w:i w:val="false"/>
          <w:color w:val="000000"/>
          <w:sz w:val="28"/>
        </w:rPr>
        <w:t>
</w:t>
      </w:r>
      <w:r>
        <w:rPr>
          <w:rFonts w:ascii="Times New Roman"/>
          <w:b w:val="false"/>
          <w:i w:val="false"/>
          <w:color w:val="000000"/>
          <w:sz w:val="28"/>
        </w:rPr>
        <w:t>
      5. Заңды және жеке тұлғалардың жобалау, салу және шаруашылық әрекеттері Қазақстан Республикасының заңнамаларында және осы Қағидада белгіленген жасыл көшеттерді қорғау талаптарын сақтай отырып жүзеге асырылады. Салу, шаруашылық және басқа да қызметтерді ұйымдастыруға арналған жобаға дейінгі және жобалық құжаттары топографиялық негізге енгізілген жасыл көшеттер туралы толық және нақты мәліметтерден тұру керек.</w:t>
      </w:r>
      <w:r>
        <w:br/>
      </w:r>
      <w:r>
        <w:rPr>
          <w:rFonts w:ascii="Times New Roman"/>
          <w:b w:val="false"/>
          <w:i w:val="false"/>
          <w:color w:val="000000"/>
          <w:sz w:val="28"/>
        </w:rPr>
        <w:t>
</w:t>
      </w:r>
      <w:r>
        <w:rPr>
          <w:rFonts w:ascii="Times New Roman"/>
          <w:b w:val="false"/>
          <w:i w:val="false"/>
          <w:color w:val="000000"/>
          <w:sz w:val="28"/>
        </w:rPr>
        <w:t>
      6. Белгіленген тәртіпте келісілген, елді мекенді дамыту бас жоспарында қарастырылған учаскелерден басқа Теміртау қаласы мен Ақтау кенті аумағында орналасқан жасыл алапқа (парктер, шағын ормандар, скверлер) салу жұмыстары жүргізілмейді.</w:t>
      </w:r>
      <w:r>
        <w:br/>
      </w:r>
      <w:r>
        <w:rPr>
          <w:rFonts w:ascii="Times New Roman"/>
          <w:b w:val="false"/>
          <w:i w:val="false"/>
          <w:color w:val="000000"/>
          <w:sz w:val="28"/>
        </w:rPr>
        <w:t>
</w:t>
      </w:r>
      <w:r>
        <w:rPr>
          <w:rFonts w:ascii="Times New Roman"/>
          <w:b w:val="false"/>
          <w:i w:val="false"/>
          <w:color w:val="000000"/>
          <w:sz w:val="28"/>
        </w:rPr>
        <w:t>
      7. Көпшілік пайдаланатын жерді көгалдандыру сәулет және қала салу органдарының, экологиялық сараптаманың оң нәтижесінің негізінде қала мен кентті көгалдандырудың көпжылдық кешенді сұлбасына және белгіленген тәртіпте бекітілген бас жоспарға сәйкес жүргізіледі.</w:t>
      </w:r>
      <w:r>
        <w:br/>
      </w:r>
      <w:r>
        <w:rPr>
          <w:rFonts w:ascii="Times New Roman"/>
          <w:b w:val="false"/>
          <w:i w:val="false"/>
          <w:color w:val="000000"/>
          <w:sz w:val="28"/>
        </w:rPr>
        <w:t>
</w:t>
      </w:r>
      <w:r>
        <w:rPr>
          <w:rFonts w:ascii="Times New Roman"/>
          <w:b w:val="false"/>
          <w:i w:val="false"/>
          <w:color w:val="000000"/>
          <w:sz w:val="28"/>
        </w:rPr>
        <w:t>
      8. Жасыл көшеттерді егу жұмыстарының барлық түрі белгіленген тәртіпте бекітілген дендралогиялық жоба бойынша орындалынады. Жасыл көшеттерді егу жұмыстарын жүргізу кезінде жоба авторы жұмыстардың бекітілген дендрологиялық жобаға, жұмысты сызбаға сай және сапалы орындалуына бақылау жасауы керек.</w:t>
      </w:r>
    </w:p>
    <w:bookmarkEnd w:id="7"/>
    <w:bookmarkStart w:name="z18" w:id="8"/>
    <w:p>
      <w:pPr>
        <w:spacing w:after="0"/>
        <w:ind w:left="0"/>
        <w:jc w:val="left"/>
      </w:pPr>
      <w:r>
        <w:rPr>
          <w:rFonts w:ascii="Times New Roman"/>
          <w:b/>
          <w:i w:val="false"/>
          <w:color w:val="000000"/>
        </w:rPr>
        <w:t xml:space="preserve"> 
3. Азаматтар мен жасыл көшеттер иелерінің (жалға алушылардың) құқықтары мен міндеттері</w:t>
      </w:r>
    </w:p>
    <w:bookmarkEnd w:id="8"/>
    <w:bookmarkStart w:name="z19" w:id="9"/>
    <w:p>
      <w:pPr>
        <w:spacing w:after="0"/>
        <w:ind w:left="0"/>
        <w:jc w:val="both"/>
      </w:pPr>
      <w:r>
        <w:rPr>
          <w:rFonts w:ascii="Times New Roman"/>
          <w:b w:val="false"/>
          <w:i w:val="false"/>
          <w:color w:val="000000"/>
          <w:sz w:val="28"/>
        </w:rPr>
        <w:t>
      9. Азаматтардың құқықтары:</w:t>
      </w:r>
      <w:r>
        <w:br/>
      </w:r>
      <w:r>
        <w:rPr>
          <w:rFonts w:ascii="Times New Roman"/>
          <w:b w:val="false"/>
          <w:i w:val="false"/>
          <w:color w:val="000000"/>
          <w:sz w:val="28"/>
        </w:rPr>
        <w:t>
      1) өзінің мәдени саулығын және эстетикалық қажеттілігін қанағаттандыру, қыдыру, спортпен айналысу және осы Қағиданың талаптарын сақтай отырып, басқа да мақсаттар үшін еркін парктерге, бақтарға, мемиоралдық кешендерге, скверлерге бара алады. Теміртау қаласы мен Ақтау кентінің тұрғындары әлеуметтік пайдалану үшін көгалдандырылған учаскелердің аумағын және ерекше қорғалатын табиғи аумақты Қазақстан Республикасының заңнамаларына сәйкес толық немесе жартылай пайдалануы мүмкін.</w:t>
      </w:r>
      <w:r>
        <w:br/>
      </w:r>
      <w:r>
        <w:rPr>
          <w:rFonts w:ascii="Times New Roman"/>
          <w:b w:val="false"/>
          <w:i w:val="false"/>
          <w:color w:val="000000"/>
          <w:sz w:val="28"/>
        </w:rPr>
        <w:t>
      2) Теміртау қаласы мен Ақтау кентінің жасыл қорының жағдайы, оны қорғау шаралары мен даму келешегі туралы нақты ақпарат алуға;</w:t>
      </w:r>
      <w:r>
        <w:br/>
      </w:r>
      <w:r>
        <w:rPr>
          <w:rFonts w:ascii="Times New Roman"/>
          <w:b w:val="false"/>
          <w:i w:val="false"/>
          <w:color w:val="000000"/>
          <w:sz w:val="28"/>
        </w:rPr>
        <w:t>
      3) ағаш егу жобаларын талдауға, сонымен қатар ағаш егудің балама жобасын дайындауға қатысуға;</w:t>
      </w:r>
      <w:r>
        <w:br/>
      </w:r>
      <w:r>
        <w:rPr>
          <w:rFonts w:ascii="Times New Roman"/>
          <w:b w:val="false"/>
          <w:i w:val="false"/>
          <w:color w:val="000000"/>
          <w:sz w:val="28"/>
        </w:rPr>
        <w:t>
      4) жүзеге асырылуы Теміртау қаласы мен Ақтау кентінің жасыл қорына зиян келтіруі мүмкін жобалық құжаттарға қоғамдық экологиялық сараптама жүргізу туралы ұсыныс жасауға;</w:t>
      </w:r>
      <w:r>
        <w:br/>
      </w:r>
      <w:r>
        <w:rPr>
          <w:rFonts w:ascii="Times New Roman"/>
          <w:b w:val="false"/>
          <w:i w:val="false"/>
          <w:color w:val="000000"/>
          <w:sz w:val="28"/>
        </w:rPr>
        <w:t>
      5) қаланы, ықшамаудандарды, аулаларды көгалдандыру, көгалдандырылған аумақты санитарлық тазалау шараларына қатысуға;</w:t>
      </w:r>
      <w:r>
        <w:br/>
      </w:r>
      <w:r>
        <w:rPr>
          <w:rFonts w:ascii="Times New Roman"/>
          <w:b w:val="false"/>
          <w:i w:val="false"/>
          <w:color w:val="000000"/>
          <w:sz w:val="28"/>
        </w:rPr>
        <w:t>
      6) лауазымдық тұлғалардың, мемлекеттік органдардың, ұйымдардың жасыл көшеттерді қорғау талаптарын бұзумен байланысты әрекеттеріне әкімшілік немесе сот тәртібінде шағымдануға.</w:t>
      </w:r>
      <w:r>
        <w:br/>
      </w:r>
      <w:r>
        <w:rPr>
          <w:rFonts w:ascii="Times New Roman"/>
          <w:b w:val="false"/>
          <w:i w:val="false"/>
          <w:color w:val="000000"/>
          <w:sz w:val="28"/>
        </w:rPr>
        <w:t>
</w:t>
      </w:r>
      <w:r>
        <w:rPr>
          <w:rFonts w:ascii="Times New Roman"/>
          <w:b w:val="false"/>
          <w:i w:val="false"/>
          <w:color w:val="000000"/>
          <w:sz w:val="28"/>
        </w:rPr>
        <w:t>
      10. Заңды және жеке тұлғалар көгалдандырылған аумақтың меншік иелері мен жалға алушылар:</w:t>
      </w:r>
      <w:r>
        <w:br/>
      </w:r>
      <w:r>
        <w:rPr>
          <w:rFonts w:ascii="Times New Roman"/>
          <w:b w:val="false"/>
          <w:i w:val="false"/>
          <w:color w:val="000000"/>
          <w:sz w:val="28"/>
        </w:rPr>
        <w:t>
      1) өз учаскесіндегі және жапсарлас жатқан аумақтағы жасыл көшеттерді қорғау, күтіп ұстау, күтуді және сақтауды қамтамасыз ету;</w:t>
      </w:r>
      <w:r>
        <w:br/>
      </w:r>
      <w:r>
        <w:rPr>
          <w:rFonts w:ascii="Times New Roman"/>
          <w:b w:val="false"/>
          <w:i w:val="false"/>
          <w:color w:val="000000"/>
          <w:sz w:val="28"/>
        </w:rPr>
        <w:t>
      2) жыл сайын уәкілетті органға жасыл көшеттерді қорғау, жасыл көшеттердің (отырғызу, қайта отырғызу, өңдеу, қопару) өзгеруі жайындағы белгіленген үлгіде ақпарат жіберуі керек;</w:t>
      </w:r>
      <w:r>
        <w:br/>
      </w:r>
      <w:r>
        <w:rPr>
          <w:rFonts w:ascii="Times New Roman"/>
          <w:b w:val="false"/>
          <w:i w:val="false"/>
          <w:color w:val="000000"/>
          <w:sz w:val="28"/>
        </w:rPr>
        <w:t>
      3) уәкілетті органның жасыл көшеттерді қорғау жөніндегі нұсқаулық-әдістемелік нұсқамасына сәйкес агротехникалық шаралар кешенін жүргізу, сонымен қатар газондар, ағаш және бұтақтарды суғару негізінде зиянкестерден, аурудан, арам шөптерден қорғауды жүргізу керек;</w:t>
      </w:r>
      <w:r>
        <w:br/>
      </w:r>
      <w:r>
        <w:rPr>
          <w:rFonts w:ascii="Times New Roman"/>
          <w:b w:val="false"/>
          <w:i w:val="false"/>
          <w:color w:val="000000"/>
          <w:sz w:val="28"/>
        </w:rPr>
        <w:t>
      4) өз есебінен дентрологиялық жоба негізінде жасалған қала салу, экологиялық, санитарлық-тазалық сақтау ережелеріне сай бекітілген аумақтағы жасыл көшеттерді көгалдандырып жөндеу жүргізу керек;</w:t>
      </w:r>
      <w:r>
        <w:br/>
      </w:r>
      <w:r>
        <w:rPr>
          <w:rFonts w:ascii="Times New Roman"/>
          <w:b w:val="false"/>
          <w:i w:val="false"/>
          <w:color w:val="000000"/>
          <w:sz w:val="28"/>
        </w:rPr>
        <w:t>
      5) осы Қағидада бекітілген тәртіп бойынша жасыл көшеттерді қопаруды (қайта отырғызу) жүзеге асыруы керек;</w:t>
      </w:r>
      <w:r>
        <w:br/>
      </w:r>
      <w:r>
        <w:rPr>
          <w:rFonts w:ascii="Times New Roman"/>
          <w:b w:val="false"/>
          <w:i w:val="false"/>
          <w:color w:val="000000"/>
          <w:sz w:val="28"/>
        </w:rPr>
        <w:t>
      6) уәкілетті органның жазбаша түрдегі рұқсаты бойынша ағаш бұтақтарды, өсімдіктерді санитарлық және сәндеп қырқуды, ағаштарды жақсарту, ағаш бұтақтарын қырқу жүргізу керек;</w:t>
      </w:r>
      <w:r>
        <w:br/>
      </w:r>
      <w:r>
        <w:rPr>
          <w:rFonts w:ascii="Times New Roman"/>
          <w:b w:val="false"/>
          <w:i w:val="false"/>
          <w:color w:val="000000"/>
          <w:sz w:val="28"/>
        </w:rPr>
        <w:t>
      7) электр қуаты сымының қоршау зонасындағы (1 м радиусы қашықтықта), сонымен қатар көше көрсеткіштерін жауып тұрған ағаш бұталарын уақытылы қырқуды жүргізуі керек. Ағаш бұталарын қию электр қуатын жіберуші жүйенің иелерімен келісіп, кесте бойынша барлық техникалық талаптарға сай жүргізіледі;</w:t>
      </w:r>
      <w:r>
        <w:br/>
      </w:r>
      <w:r>
        <w:rPr>
          <w:rFonts w:ascii="Times New Roman"/>
          <w:b w:val="false"/>
          <w:i w:val="false"/>
          <w:color w:val="000000"/>
          <w:sz w:val="28"/>
        </w:rPr>
        <w:t>
      8) сынған ағаштар мен бұталарды жиып, аумақта санитарлық тазалау жүргізуі керек;</w:t>
      </w:r>
      <w:r>
        <w:br/>
      </w:r>
      <w:r>
        <w:rPr>
          <w:rFonts w:ascii="Times New Roman"/>
          <w:b w:val="false"/>
          <w:i w:val="false"/>
          <w:color w:val="000000"/>
          <w:sz w:val="28"/>
        </w:rPr>
        <w:t>
      9) парктерді, бақтарды, скверлерді, бульварларды жарықтандыру кезінде жасыл көшеттерді қорғау талаптары сақталуы керек.</w:t>
      </w:r>
      <w:r>
        <w:br/>
      </w:r>
      <w:r>
        <w:rPr>
          <w:rFonts w:ascii="Times New Roman"/>
          <w:b w:val="false"/>
          <w:i w:val="false"/>
          <w:color w:val="000000"/>
          <w:sz w:val="28"/>
        </w:rPr>
        <w:t>
</w:t>
      </w:r>
      <w:r>
        <w:rPr>
          <w:rFonts w:ascii="Times New Roman"/>
          <w:b w:val="false"/>
          <w:i w:val="false"/>
          <w:color w:val="000000"/>
          <w:sz w:val="28"/>
        </w:rPr>
        <w:t>
      11. Жасыл көшеттер отырғызылған жер телімдерін және жер заңнамаларында қарастырылған жер айналымының басқа түріндегі жер телімдерін сатып алғанда, сатқанда, сыйға бергенде және жалға бергенде жердің жаңа иесіне, жалға алушыға жасыл көшеттерді қорғау және күту құқықтары мен міндеттері өтеді.</w:t>
      </w:r>
      <w:r>
        <w:br/>
      </w:r>
      <w:r>
        <w:rPr>
          <w:rFonts w:ascii="Times New Roman"/>
          <w:b w:val="false"/>
          <w:i w:val="false"/>
          <w:color w:val="000000"/>
          <w:sz w:val="28"/>
        </w:rPr>
        <w:t>
</w:t>
      </w:r>
      <w:r>
        <w:rPr>
          <w:rFonts w:ascii="Times New Roman"/>
          <w:b w:val="false"/>
          <w:i w:val="false"/>
          <w:color w:val="000000"/>
          <w:sz w:val="28"/>
        </w:rPr>
        <w:t>
      12. Көгалдандырылған аймақтың жер айналымына жататындығын растайтын құжат уәкілетті органның келісуіне жатады.</w:t>
      </w:r>
      <w:r>
        <w:br/>
      </w:r>
      <w:r>
        <w:rPr>
          <w:rFonts w:ascii="Times New Roman"/>
          <w:b w:val="false"/>
          <w:i w:val="false"/>
          <w:color w:val="000000"/>
          <w:sz w:val="28"/>
        </w:rPr>
        <w:t>
</w:t>
      </w:r>
      <w:r>
        <w:rPr>
          <w:rFonts w:ascii="Times New Roman"/>
          <w:b w:val="false"/>
          <w:i w:val="false"/>
          <w:color w:val="000000"/>
          <w:sz w:val="28"/>
        </w:rPr>
        <w:t>
      13. Жасыл көшеттерді күтуге берілетін қорғау куәлігі, ерекше жағдайларда аумақты тазалау және абаттандыру шарты жасыл көшеттер егілген жер теліміне құқығын белгілейтін құжаттарды ресімдегенге дейін (қайта ресімдегенге дейін) беріледі.</w:t>
      </w:r>
    </w:p>
    <w:bookmarkEnd w:id="9"/>
    <w:bookmarkStart w:name="z24" w:id="10"/>
    <w:p>
      <w:pPr>
        <w:spacing w:after="0"/>
        <w:ind w:left="0"/>
        <w:jc w:val="left"/>
      </w:pPr>
      <w:r>
        <w:rPr>
          <w:rFonts w:ascii="Times New Roman"/>
          <w:b/>
          <w:i w:val="false"/>
          <w:color w:val="000000"/>
        </w:rPr>
        <w:t xml:space="preserve"> 
4. Жасыл көшеттерді қорғау мен күту жөніндегі уәкілетті органның құзыры</w:t>
      </w:r>
    </w:p>
    <w:bookmarkEnd w:id="10"/>
    <w:bookmarkStart w:name="z25" w:id="11"/>
    <w:p>
      <w:pPr>
        <w:spacing w:after="0"/>
        <w:ind w:left="0"/>
        <w:jc w:val="both"/>
      </w:pPr>
      <w:r>
        <w:rPr>
          <w:rFonts w:ascii="Times New Roman"/>
          <w:b w:val="false"/>
          <w:i w:val="false"/>
          <w:color w:val="000000"/>
          <w:sz w:val="28"/>
        </w:rPr>
        <w:t>
      14. Жасыл көшеттерді қорғау мен күту жөніндегі уәкілетті органның құзырына жатады:</w:t>
      </w:r>
      <w:r>
        <w:br/>
      </w:r>
      <w:r>
        <w:rPr>
          <w:rFonts w:ascii="Times New Roman"/>
          <w:b w:val="false"/>
          <w:i w:val="false"/>
          <w:color w:val="000000"/>
          <w:sz w:val="28"/>
        </w:rPr>
        <w:t>
      1) жасыл көшеттердің тізбесін жүргізу;</w:t>
      </w:r>
      <w:r>
        <w:br/>
      </w:r>
      <w:r>
        <w:rPr>
          <w:rFonts w:ascii="Times New Roman"/>
          <w:b w:val="false"/>
          <w:i w:val="false"/>
          <w:color w:val="000000"/>
          <w:sz w:val="28"/>
        </w:rPr>
        <w:t>
      2) жасыл көшеттерді егу, күту және қорғау шараларының орындалуын ұйымдастыру және бақылау;</w:t>
      </w:r>
      <w:r>
        <w:br/>
      </w:r>
      <w:r>
        <w:rPr>
          <w:rFonts w:ascii="Times New Roman"/>
          <w:b w:val="false"/>
          <w:i w:val="false"/>
          <w:color w:val="000000"/>
          <w:sz w:val="28"/>
        </w:rPr>
        <w:t>
      3) Теміртау қаласы мен Ақтау кентінің аумағындағы жасыл көшеттерді санитарлық кесу, ағаштардың бұтақтарын кесу, отырғызуға, қиюға рұқсат беруді ресімдеу және беру немесе рұқсат беруден бас тарту;</w:t>
      </w:r>
      <w:r>
        <w:br/>
      </w:r>
      <w:r>
        <w:rPr>
          <w:rFonts w:ascii="Times New Roman"/>
          <w:b w:val="false"/>
          <w:i w:val="false"/>
          <w:color w:val="000000"/>
          <w:sz w:val="28"/>
        </w:rPr>
        <w:t>
      4) бекітілген әдістеме бойынша жасыл көшеттерге зиян келтіру құнын бағалау;</w:t>
      </w:r>
      <w:r>
        <w:br/>
      </w:r>
      <w:r>
        <w:rPr>
          <w:rFonts w:ascii="Times New Roman"/>
          <w:b w:val="false"/>
          <w:i w:val="false"/>
          <w:color w:val="000000"/>
          <w:sz w:val="28"/>
        </w:rPr>
        <w:t>
      5) жасыл көшеттерге келтірілген зиянның орнына төлеуді, сонымен қатар жасыл көшеттерді қалпына келтіру, күтуді, ұстауды қамтамасыз ету шараларының орындалуын бақылау.</w:t>
      </w:r>
    </w:p>
    <w:bookmarkEnd w:id="11"/>
    <w:bookmarkStart w:name="z26" w:id="12"/>
    <w:p>
      <w:pPr>
        <w:spacing w:after="0"/>
        <w:ind w:left="0"/>
        <w:jc w:val="left"/>
      </w:pPr>
      <w:r>
        <w:rPr>
          <w:rFonts w:ascii="Times New Roman"/>
          <w:b/>
          <w:i w:val="false"/>
          <w:color w:val="000000"/>
        </w:rPr>
        <w:t xml:space="preserve"> 
5. Жасыл көшеттерді есепке алу, қорғау және күтіп ұстау</w:t>
      </w:r>
    </w:p>
    <w:bookmarkEnd w:id="12"/>
    <w:bookmarkStart w:name="z27" w:id="13"/>
    <w:p>
      <w:pPr>
        <w:spacing w:after="0"/>
        <w:ind w:left="0"/>
        <w:jc w:val="both"/>
      </w:pPr>
      <w:r>
        <w:rPr>
          <w:rFonts w:ascii="Times New Roman"/>
          <w:b w:val="false"/>
          <w:i w:val="false"/>
          <w:color w:val="000000"/>
          <w:sz w:val="28"/>
        </w:rPr>
        <w:t>
      15. Теміртау қаласы мен Ақтау кентінің аумағындағы жасыл көшеттерді есепке алу есепке алу объектісінің аумағындағы жасыл көшеттерге түгендеу жүргізу арқылы жүзеге асырылады, оның мақсаты жасыл көшеттердің санын, сорттық құрамын және жағдайын анықтау. Есепке алу мәліметтері жасыл көшеттердің тізіліміне енгізіледі.</w:t>
      </w:r>
      <w:r>
        <w:br/>
      </w:r>
      <w:r>
        <w:rPr>
          <w:rFonts w:ascii="Times New Roman"/>
          <w:b w:val="false"/>
          <w:i w:val="false"/>
          <w:color w:val="000000"/>
          <w:sz w:val="28"/>
        </w:rPr>
        <w:t>
</w:t>
      </w:r>
      <w:r>
        <w:rPr>
          <w:rFonts w:ascii="Times New Roman"/>
          <w:b w:val="false"/>
          <w:i w:val="false"/>
          <w:color w:val="000000"/>
          <w:sz w:val="28"/>
        </w:rPr>
        <w:t>
      16. Жасыл көшеттерге түгендеу және тексерудің басқа да түрлерін жүргізу жарғылық тәртіпте бекітілген нұсқамалық-әдістемелік құжаттарға сәйкес есепке алу объектісінің шекарасында орналасқан жасыл көшеттерді, әр түп ағашты есепке алу әдісімен жүргізіледі.</w:t>
      </w:r>
      <w:r>
        <w:br/>
      </w:r>
      <w:r>
        <w:rPr>
          <w:rFonts w:ascii="Times New Roman"/>
          <w:b w:val="false"/>
          <w:i w:val="false"/>
          <w:color w:val="000000"/>
          <w:sz w:val="28"/>
        </w:rPr>
        <w:t>
</w:t>
      </w:r>
      <w:r>
        <w:rPr>
          <w:rFonts w:ascii="Times New Roman"/>
          <w:b w:val="false"/>
          <w:i w:val="false"/>
          <w:color w:val="000000"/>
          <w:sz w:val="28"/>
        </w:rPr>
        <w:t>
      17. Жасыл көшеттерді есепке алу:</w:t>
      </w:r>
      <w:r>
        <w:br/>
      </w:r>
      <w:r>
        <w:rPr>
          <w:rFonts w:ascii="Times New Roman"/>
          <w:b w:val="false"/>
          <w:i w:val="false"/>
          <w:color w:val="000000"/>
          <w:sz w:val="28"/>
        </w:rPr>
        <w:t>
      1) Теміртау қаласы мен Ақтау кентінің аумағындағы жасыл көшеттердің саны және сапасы туралы нақты мәлімет алу;</w:t>
      </w:r>
      <w:r>
        <w:br/>
      </w:r>
      <w:r>
        <w:rPr>
          <w:rFonts w:ascii="Times New Roman"/>
          <w:b w:val="false"/>
          <w:i w:val="false"/>
          <w:color w:val="000000"/>
          <w:sz w:val="28"/>
        </w:rPr>
        <w:t>
      2) көгалдандырылған аумақты дамыту және жасыл көшеттерді сақтау, қорғау саласындағы қалалық саясаттың негізгі бағыттарын анықтау;</w:t>
      </w:r>
      <w:r>
        <w:br/>
      </w:r>
      <w:r>
        <w:rPr>
          <w:rFonts w:ascii="Times New Roman"/>
          <w:b w:val="false"/>
          <w:i w:val="false"/>
          <w:color w:val="000000"/>
          <w:sz w:val="28"/>
        </w:rPr>
        <w:t>
      3) Теміртау қаласы мен Ақтау кентінің аумағындағы көгалдандырылған аумақты тиімді пайдалануды ұйымдастыру үшін ақпараттық база құру;</w:t>
      </w:r>
      <w:r>
        <w:br/>
      </w:r>
      <w:r>
        <w:rPr>
          <w:rFonts w:ascii="Times New Roman"/>
          <w:b w:val="false"/>
          <w:i w:val="false"/>
          <w:color w:val="000000"/>
          <w:sz w:val="28"/>
        </w:rPr>
        <w:t>
      4) жасыл көшеттердің тізілімін жүргізу бойынша жұмыстарды ұйымдастыру табиғатты қорғау қаражаты есебінен жүзеге асыру мақсатында жүргізіледі.</w:t>
      </w:r>
      <w:r>
        <w:br/>
      </w:r>
      <w:r>
        <w:rPr>
          <w:rFonts w:ascii="Times New Roman"/>
          <w:b w:val="false"/>
          <w:i w:val="false"/>
          <w:color w:val="000000"/>
          <w:sz w:val="28"/>
        </w:rPr>
        <w:t>
</w:t>
      </w:r>
      <w:r>
        <w:rPr>
          <w:rFonts w:ascii="Times New Roman"/>
          <w:b w:val="false"/>
          <w:i w:val="false"/>
          <w:color w:val="000000"/>
          <w:sz w:val="28"/>
        </w:rPr>
        <w:t>
      18. Жасыл көшеттердің: ағаштардың, талшыбықтардың, көгал шөптердің, гүл дестелердің барлық түрі есепке алуға жатады.</w:t>
      </w:r>
      <w:r>
        <w:br/>
      </w:r>
      <w:r>
        <w:rPr>
          <w:rFonts w:ascii="Times New Roman"/>
          <w:b w:val="false"/>
          <w:i w:val="false"/>
          <w:color w:val="000000"/>
          <w:sz w:val="28"/>
        </w:rPr>
        <w:t>
</w:t>
      </w:r>
      <w:r>
        <w:rPr>
          <w:rFonts w:ascii="Times New Roman"/>
          <w:b w:val="false"/>
          <w:i w:val="false"/>
          <w:color w:val="000000"/>
          <w:sz w:val="28"/>
        </w:rPr>
        <w:t>
      19. Бекітілген үлгіде дайындалатын (</w:t>
      </w:r>
      <w:r>
        <w:rPr>
          <w:rFonts w:ascii="Times New Roman"/>
          <w:b w:val="false"/>
          <w:i w:val="false"/>
          <w:color w:val="000000"/>
          <w:sz w:val="28"/>
        </w:rPr>
        <w:t>1-қосымша</w:t>
      </w:r>
      <w:r>
        <w:rPr>
          <w:rFonts w:ascii="Times New Roman"/>
          <w:b w:val="false"/>
          <w:i w:val="false"/>
          <w:color w:val="000000"/>
          <w:sz w:val="28"/>
        </w:rPr>
        <w:t>) объектіні есепке алу паспорты жасыл көшеттерді есепке алу қорытындысын көрсететін құжат болып табылады.</w:t>
      </w:r>
      <w:r>
        <w:br/>
      </w:r>
      <w:r>
        <w:rPr>
          <w:rFonts w:ascii="Times New Roman"/>
          <w:b w:val="false"/>
          <w:i w:val="false"/>
          <w:color w:val="000000"/>
          <w:sz w:val="28"/>
        </w:rPr>
        <w:t>
</w:t>
      </w:r>
      <w:r>
        <w:rPr>
          <w:rFonts w:ascii="Times New Roman"/>
          <w:b w:val="false"/>
          <w:i w:val="false"/>
          <w:color w:val="000000"/>
          <w:sz w:val="28"/>
        </w:rPr>
        <w:t>
      20. Объектіні есепке алу паспорты жоспар бойынша бес жылда бір рет жаңартылуы керек.</w:t>
      </w:r>
      <w:r>
        <w:br/>
      </w:r>
      <w:r>
        <w:rPr>
          <w:rFonts w:ascii="Times New Roman"/>
          <w:b w:val="false"/>
          <w:i w:val="false"/>
          <w:color w:val="000000"/>
          <w:sz w:val="28"/>
        </w:rPr>
        <w:t>
</w:t>
      </w:r>
      <w:r>
        <w:rPr>
          <w:rFonts w:ascii="Times New Roman"/>
          <w:b w:val="false"/>
          <w:i w:val="false"/>
          <w:color w:val="000000"/>
          <w:sz w:val="28"/>
        </w:rPr>
        <w:t>
      21. Жылжымайтын мүліктің жауапты иесі өзіне қарасты жасыл учаскедегі жасыл көшеттерді есепке алуды ұйымдастырады және алған мәліметтерді объектіні есепке алу паспортына енгізілуін қамтамасыз етеді.</w:t>
      </w:r>
      <w:r>
        <w:br/>
      </w:r>
      <w:r>
        <w:rPr>
          <w:rFonts w:ascii="Times New Roman"/>
          <w:b w:val="false"/>
          <w:i w:val="false"/>
          <w:color w:val="000000"/>
          <w:sz w:val="28"/>
        </w:rPr>
        <w:t>
</w:t>
      </w:r>
      <w:r>
        <w:rPr>
          <w:rFonts w:ascii="Times New Roman"/>
          <w:b w:val="false"/>
          <w:i w:val="false"/>
          <w:color w:val="000000"/>
          <w:sz w:val="28"/>
        </w:rPr>
        <w:t>
      22. Объектіні есепке алу паспортын жауапты ие бекітеді және уәкілетті органмен, сонымен қатар тексеру жүргізген мамандандырылған ұйыммен келісіледі. Объектіні есепке алу паспорты жасыл көшеттердің тізіліміне (</w:t>
      </w:r>
      <w:r>
        <w:rPr>
          <w:rFonts w:ascii="Times New Roman"/>
          <w:b w:val="false"/>
          <w:i w:val="false"/>
          <w:color w:val="000000"/>
          <w:sz w:val="28"/>
        </w:rPr>
        <w:t>2-қосымша</w:t>
      </w:r>
      <w:r>
        <w:rPr>
          <w:rFonts w:ascii="Times New Roman"/>
          <w:b w:val="false"/>
          <w:i w:val="false"/>
          <w:color w:val="000000"/>
          <w:sz w:val="28"/>
        </w:rPr>
        <w:t>) мәліметтер енгізу үшін уәкілетті органға беріледі.</w:t>
      </w:r>
      <w:r>
        <w:br/>
      </w:r>
      <w:r>
        <w:rPr>
          <w:rFonts w:ascii="Times New Roman"/>
          <w:b w:val="false"/>
          <w:i w:val="false"/>
          <w:color w:val="000000"/>
          <w:sz w:val="28"/>
        </w:rPr>
        <w:t>
</w:t>
      </w:r>
      <w:r>
        <w:rPr>
          <w:rFonts w:ascii="Times New Roman"/>
          <w:b w:val="false"/>
          <w:i w:val="false"/>
          <w:color w:val="000000"/>
          <w:sz w:val="28"/>
        </w:rPr>
        <w:t>
      23. Көгалдандырылған аумақтағы жасыл көшеттердің тізіліміндегі мәліметтер 2 жылда 1 рет жаңартылуы керек.</w:t>
      </w:r>
      <w:r>
        <w:br/>
      </w:r>
      <w:r>
        <w:rPr>
          <w:rFonts w:ascii="Times New Roman"/>
          <w:b w:val="false"/>
          <w:i w:val="false"/>
          <w:color w:val="000000"/>
          <w:sz w:val="28"/>
        </w:rPr>
        <w:t>
</w:t>
      </w:r>
      <w:r>
        <w:rPr>
          <w:rFonts w:ascii="Times New Roman"/>
          <w:b w:val="false"/>
          <w:i w:val="false"/>
          <w:color w:val="000000"/>
          <w:sz w:val="28"/>
        </w:rPr>
        <w:t>
      24. Жасыл көшеттерді егу, күту және қорғау бойынша жұмыстар мен шараларды ұйымдастыру және орындау:</w:t>
      </w:r>
      <w:r>
        <w:br/>
      </w:r>
      <w:r>
        <w:rPr>
          <w:rFonts w:ascii="Times New Roman"/>
          <w:b w:val="false"/>
          <w:i w:val="false"/>
          <w:color w:val="000000"/>
          <w:sz w:val="28"/>
        </w:rPr>
        <w:t>
      1) бақтарда, скверлерде, гүлзарларда, өту жолдарындағы аллеяларда жасыл көшеттерді қорғау жөніндегі уәкілетті органға, мамандандырылған коммуналдық кәсіпорындарға, сонымен қатар көгалдандырылған аумақтың иесі мен жалға алушыларға жүктеледі.</w:t>
      </w:r>
      <w:r>
        <w:br/>
      </w:r>
      <w:r>
        <w:rPr>
          <w:rFonts w:ascii="Times New Roman"/>
          <w:b w:val="false"/>
          <w:i w:val="false"/>
          <w:color w:val="000000"/>
          <w:sz w:val="28"/>
        </w:rPr>
        <w:t>
      2) мәдени демалу парктерінде, балалар парктерінде арнайы парктерде осы мекемелердің әкімшілігіне жүктеледі;</w:t>
      </w:r>
      <w:r>
        <w:br/>
      </w:r>
      <w:r>
        <w:rPr>
          <w:rFonts w:ascii="Times New Roman"/>
          <w:b w:val="false"/>
          <w:i w:val="false"/>
          <w:color w:val="000000"/>
          <w:sz w:val="28"/>
        </w:rPr>
        <w:t>
      3) сауда, қызмет көрсету объектілерінің, банктердің, кеңселердің, кәсіпорындардың, жеке үйлердің және басқа да жеке меншік объектілері қасбестінің (кіре берісінің) бөлінбейтін бөлігін құрайтын, көпшілік пайдаланатын жасыл көшеттерді күту мен қорғау жылжымайтын мүліктің иелеріне және жалға алушыларға жүктеледі;</w:t>
      </w:r>
      <w:r>
        <w:br/>
      </w:r>
      <w:r>
        <w:rPr>
          <w:rFonts w:ascii="Times New Roman"/>
          <w:b w:val="false"/>
          <w:i w:val="false"/>
          <w:color w:val="000000"/>
          <w:sz w:val="28"/>
        </w:rPr>
        <w:t>
      4) ұйымдардың аумағындағы, сонымен қатар оларға бекітілген учаскелердегі жасыл көшеттерді күту мен қорғауды тікелей осы ұйымдар жүзеге асырады;</w:t>
      </w:r>
      <w:r>
        <w:br/>
      </w:r>
      <w:r>
        <w:rPr>
          <w:rFonts w:ascii="Times New Roman"/>
          <w:b w:val="false"/>
          <w:i w:val="false"/>
          <w:color w:val="000000"/>
          <w:sz w:val="28"/>
        </w:rPr>
        <w:t>
      5) жер телімінің иесі және жерді пайдаланушы санитарлық қорғау зонасы шекарасындағы зонаны тазалайды;</w:t>
      </w:r>
      <w:r>
        <w:br/>
      </w:r>
      <w:r>
        <w:rPr>
          <w:rFonts w:ascii="Times New Roman"/>
          <w:b w:val="false"/>
          <w:i w:val="false"/>
          <w:color w:val="000000"/>
          <w:sz w:val="28"/>
        </w:rPr>
        <w:t>
      6) квартал ішіндегі жасыл көшеттерді, үйлердің маңындағы тал шыбықтарды жерді пайдалану шекарасына сәйкес тұрғын үй қорының иелері (пәтер иелерінің кооперативі, пәтер тұтынушылар, үй комитеттері) күтеді және қорғайды.</w:t>
      </w:r>
      <w:r>
        <w:br/>
      </w:r>
      <w:r>
        <w:rPr>
          <w:rFonts w:ascii="Times New Roman"/>
          <w:b w:val="false"/>
          <w:i w:val="false"/>
          <w:color w:val="000000"/>
          <w:sz w:val="28"/>
        </w:rPr>
        <w:t>
</w:t>
      </w:r>
      <w:r>
        <w:rPr>
          <w:rFonts w:ascii="Times New Roman"/>
          <w:b w:val="false"/>
          <w:i w:val="false"/>
          <w:color w:val="000000"/>
          <w:sz w:val="28"/>
        </w:rPr>
        <w:t>
      25. Жасыл көшеттерді күту бойынша жұмыстарды, жасыл көшеттерді қырқу және қайта отырғызумен байланысты арнайы агротехникалық шараларды жұмыстың осындай түрлерін жүргізуге тиісті рұқсат қағазы бар көгалдандырумен айналысатын мамандандырылған ұйым жүргізеді.</w:t>
      </w:r>
    </w:p>
    <w:bookmarkEnd w:id="13"/>
    <w:bookmarkStart w:name="z38" w:id="14"/>
    <w:p>
      <w:pPr>
        <w:spacing w:after="0"/>
        <w:ind w:left="0"/>
        <w:jc w:val="left"/>
      </w:pPr>
      <w:r>
        <w:rPr>
          <w:rFonts w:ascii="Times New Roman"/>
          <w:b/>
          <w:i w:val="false"/>
          <w:color w:val="000000"/>
        </w:rPr>
        <w:t xml:space="preserve"> 
6. Жасыл көшеттерді кесу және қайта егу</w:t>
      </w:r>
    </w:p>
    <w:bookmarkEnd w:id="14"/>
    <w:bookmarkStart w:name="z39" w:id="15"/>
    <w:p>
      <w:pPr>
        <w:spacing w:after="0"/>
        <w:ind w:left="0"/>
        <w:jc w:val="both"/>
      </w:pPr>
      <w:r>
        <w:rPr>
          <w:rFonts w:ascii="Times New Roman"/>
          <w:b w:val="false"/>
          <w:i w:val="false"/>
          <w:color w:val="000000"/>
          <w:sz w:val="28"/>
        </w:rPr>
        <w:t>
      26. Жасыл көшеттерді кесуге төмендегі жағдайларда рұқсат берілуі мүмкін:</w:t>
      </w:r>
      <w:r>
        <w:br/>
      </w:r>
      <w:r>
        <w:rPr>
          <w:rFonts w:ascii="Times New Roman"/>
          <w:b w:val="false"/>
          <w:i w:val="false"/>
          <w:color w:val="000000"/>
          <w:sz w:val="28"/>
        </w:rPr>
        <w:t>
      1) белгіленген тәртіпте бекітілген және келісілген қала салу құжаттарында құрылыс объектісін орналастыруға жағдай жасау үшін;</w:t>
      </w:r>
      <w:r>
        <w:br/>
      </w:r>
      <w:r>
        <w:rPr>
          <w:rFonts w:ascii="Times New Roman"/>
          <w:b w:val="false"/>
          <w:i w:val="false"/>
          <w:color w:val="000000"/>
          <w:sz w:val="28"/>
        </w:rPr>
        <w:t>
      2) инженерлік абаттандыру объектілеріне, жер үсті коммуникацияларына қызмет көрсету үшін;</w:t>
      </w:r>
      <w:r>
        <w:br/>
      </w:r>
      <w:r>
        <w:rPr>
          <w:rFonts w:ascii="Times New Roman"/>
          <w:b w:val="false"/>
          <w:i w:val="false"/>
          <w:color w:val="000000"/>
          <w:sz w:val="28"/>
        </w:rPr>
        <w:t>
      3) апаттық және төтенше жағдайларды жою, сонымен қатар инженерлік абаттандыру объектілеріндегі;</w:t>
      </w:r>
      <w:r>
        <w:br/>
      </w:r>
      <w:r>
        <w:rPr>
          <w:rFonts w:ascii="Times New Roman"/>
          <w:b w:val="false"/>
          <w:i w:val="false"/>
          <w:color w:val="000000"/>
          <w:sz w:val="28"/>
        </w:rPr>
        <w:t>
      4) санитарлық-эпидемиологиялық қадағалау органының қорытындысы бойынша ғимаратты жарықтандыру деңгейін тұрғын және тұрғын емес бөлмелерге арналған нормаға сәйкес қалпына келтіру;</w:t>
      </w:r>
      <w:r>
        <w:br/>
      </w:r>
      <w:r>
        <w:rPr>
          <w:rFonts w:ascii="Times New Roman"/>
          <w:b w:val="false"/>
          <w:i w:val="false"/>
          <w:color w:val="000000"/>
          <w:sz w:val="28"/>
        </w:rPr>
        <w:t>
      5) жасыл көшеттердің сапасын және түрлік құрамын жақсарту қажеттілігіне қарай.</w:t>
      </w:r>
      <w:r>
        <w:br/>
      </w:r>
      <w:r>
        <w:rPr>
          <w:rFonts w:ascii="Times New Roman"/>
          <w:b w:val="false"/>
          <w:i w:val="false"/>
          <w:color w:val="000000"/>
          <w:sz w:val="28"/>
        </w:rPr>
        <w:t>
</w:t>
      </w:r>
      <w:r>
        <w:rPr>
          <w:rFonts w:ascii="Times New Roman"/>
          <w:b w:val="false"/>
          <w:i w:val="false"/>
          <w:color w:val="000000"/>
          <w:sz w:val="28"/>
        </w:rPr>
        <w:t>
      27. Қоршаған ортаны қорғау, сәулет, жер комитеті, санитарлық - эпидемиологиялық қадағалау, ішкі істер басқармасы өкілдерінің қатысуымен комиссия дайындаған акт негізінде жасыл көшеттерді қорғау жөніндегі уәкілетті орган берген рұқсат бойынша жасыл көшеттерді басқа жерге отырғызуға (</w:t>
      </w:r>
      <w:r>
        <w:rPr>
          <w:rFonts w:ascii="Times New Roman"/>
          <w:b w:val="false"/>
          <w:i w:val="false"/>
          <w:color w:val="000000"/>
          <w:sz w:val="28"/>
        </w:rPr>
        <w:t>5-қосымша</w:t>
      </w:r>
      <w:r>
        <w:rPr>
          <w:rFonts w:ascii="Times New Roman"/>
          <w:b w:val="false"/>
          <w:i w:val="false"/>
          <w:color w:val="000000"/>
          <w:sz w:val="28"/>
        </w:rPr>
        <w:t>), кесу билеттері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 қосымша</w:t>
      </w:r>
      <w:r>
        <w:rPr>
          <w:rFonts w:ascii="Times New Roman"/>
          <w:b w:val="false"/>
          <w:i w:val="false"/>
          <w:color w:val="000000"/>
          <w:sz w:val="28"/>
        </w:rPr>
        <w:t>) бойынша жасыл көшеттерді кесуге жол беріледі.</w:t>
      </w:r>
      <w:r>
        <w:br/>
      </w:r>
      <w:r>
        <w:rPr>
          <w:rFonts w:ascii="Times New Roman"/>
          <w:b w:val="false"/>
          <w:i w:val="false"/>
          <w:color w:val="000000"/>
          <w:sz w:val="28"/>
        </w:rPr>
        <w:t>
      Кесуге, басқа жерге отырғызуға, кесу билеттерін беру және басқа жерге отырғызуға рұқсат беру тәртібін жасыл көшеттерді қорғау жөніндегі уәкілетті орган белгілейді.</w:t>
      </w:r>
      <w:r>
        <w:br/>
      </w:r>
      <w:r>
        <w:rPr>
          <w:rFonts w:ascii="Times New Roman"/>
          <w:b w:val="false"/>
          <w:i w:val="false"/>
          <w:color w:val="000000"/>
          <w:sz w:val="28"/>
        </w:rPr>
        <w:t>
      Жер телімінде (бау-бақша, саяжай учаскелерінде, жеке тұрғын үй аумағында) өздігінен өскен немесе шаруашылық әрекетінің нәтижесінде өскен ағаш-бұталарды кесу, басқа жерге отырғызуды оларды заңды және жеке тұлғалардың меншігіне бергеннен кейін өз бетінше рұқсат ресімдемей ақ жүргізе береді.</w:t>
      </w:r>
      <w:r>
        <w:br/>
      </w:r>
      <w:r>
        <w:rPr>
          <w:rFonts w:ascii="Times New Roman"/>
          <w:b w:val="false"/>
          <w:i w:val="false"/>
          <w:color w:val="000000"/>
          <w:sz w:val="28"/>
        </w:rPr>
        <w:t>
</w:t>
      </w:r>
      <w:r>
        <w:rPr>
          <w:rFonts w:ascii="Times New Roman"/>
          <w:b w:val="false"/>
          <w:i w:val="false"/>
          <w:color w:val="000000"/>
          <w:sz w:val="28"/>
        </w:rPr>
        <w:t>
      28. Мемиориалдық, тарихи немесе ерекше эстетикалық құнды, тарихи ескерткіштер немесе мәдени мұра құзыры бар, Қазақстан Республикасының Қызыл кітабына енгізілген ағаш және бұта түрлеріне жататын сонымен қатар жергілікті маңызды ерекше қорғалатын аумақтағы ағаштарды кесуге жол берілмейді.</w:t>
      </w:r>
      <w:r>
        <w:br/>
      </w:r>
      <w:r>
        <w:rPr>
          <w:rFonts w:ascii="Times New Roman"/>
          <w:b w:val="false"/>
          <w:i w:val="false"/>
          <w:color w:val="000000"/>
          <w:sz w:val="28"/>
        </w:rPr>
        <w:t>
</w:t>
      </w:r>
      <w:r>
        <w:rPr>
          <w:rFonts w:ascii="Times New Roman"/>
          <w:b w:val="false"/>
          <w:i w:val="false"/>
          <w:color w:val="000000"/>
          <w:sz w:val="28"/>
        </w:rPr>
        <w:t>
      29. Ағаштар мен бұталарды кесуді жұмыстың осы түрін жүргізуге тиісті лицензиясы бар мамандандырылған ұйым белгіленген тәртіпте ресімделген рұқсат құжаттары болған жағдайда ғана жүргізеді (оның ішінде кесу билеті).</w:t>
      </w:r>
      <w:r>
        <w:br/>
      </w:r>
      <w:r>
        <w:rPr>
          <w:rFonts w:ascii="Times New Roman"/>
          <w:b w:val="false"/>
          <w:i w:val="false"/>
          <w:color w:val="000000"/>
          <w:sz w:val="28"/>
        </w:rPr>
        <w:t>
      Алдын-ала ресімделген рұқсат құжаттарынсыз жасыл көшеттерді кесуге және басқа жерге отырғызуға жол берілмейді.</w:t>
      </w:r>
      <w:r>
        <w:br/>
      </w:r>
      <w:r>
        <w:rPr>
          <w:rFonts w:ascii="Times New Roman"/>
          <w:b w:val="false"/>
          <w:i w:val="false"/>
          <w:color w:val="000000"/>
          <w:sz w:val="28"/>
        </w:rPr>
        <w:t>
</w:t>
      </w:r>
      <w:r>
        <w:rPr>
          <w:rFonts w:ascii="Times New Roman"/>
          <w:b w:val="false"/>
          <w:i w:val="false"/>
          <w:color w:val="000000"/>
          <w:sz w:val="28"/>
        </w:rPr>
        <w:t>
      30. Қала салу әрекеттерін жүзеге асыру барысында жасыл көшеттерді кесу немесе басқа жерге отырғызуды келісу келесі тәртіпте жүргізіледі:</w:t>
      </w:r>
      <w:r>
        <w:br/>
      </w:r>
      <w:r>
        <w:rPr>
          <w:rFonts w:ascii="Times New Roman"/>
          <w:b w:val="false"/>
          <w:i w:val="false"/>
          <w:color w:val="000000"/>
          <w:sz w:val="28"/>
        </w:rPr>
        <w:t>
      1) жобалаушы ұйым құрылыс жүргізуге бастапқы рұқсат құжаттарын дайындау кезінде белгіленген тәртіпте жасыл көшеттерді кесу қажеттілігін қарастыратын құрылыс жобасын дайындайды;</w:t>
      </w:r>
      <w:r>
        <w:br/>
      </w:r>
      <w:r>
        <w:rPr>
          <w:rFonts w:ascii="Times New Roman"/>
          <w:b w:val="false"/>
          <w:i w:val="false"/>
          <w:color w:val="000000"/>
          <w:sz w:val="28"/>
        </w:rPr>
        <w:t>
      2) салу жобасының және жобаны дайындаушы ұйымның хаты негізінде жасыл көшеттерді қорғау жөніндегі уәкілетті орган аумақтық қоршаған ортаны қорғау басқармасымен және басқа да мүдделі органдармен бірге учаскеге тексеру жүргізеді, онда ағаштар мен бұталардың саны, түрлері, жағдайы, шөптердің, гүлдестелердің саны, оның ішінде қырқылуға жататындары да көрсетіледі.</w:t>
      </w:r>
      <w:r>
        <w:br/>
      </w:r>
      <w:r>
        <w:rPr>
          <w:rFonts w:ascii="Times New Roman"/>
          <w:b w:val="false"/>
          <w:i w:val="false"/>
          <w:color w:val="000000"/>
          <w:sz w:val="28"/>
        </w:rPr>
        <w:t>
      3) тексеру актісінің негізінде жасыл көшеттерді қорғау жөніндегі уәкілетті орган жобаны дайындаушы органға ағаштар мен бұталарды мүмкіндігінше сақтап қалу, сонымен қатар кесілетін ағаштар мен бұталардың саны көрсете отырып құрылысты жүргізу мүмкіндігі туралы қорытындыны береді;</w:t>
      </w:r>
      <w:r>
        <w:br/>
      </w:r>
      <w:r>
        <w:rPr>
          <w:rFonts w:ascii="Times New Roman"/>
          <w:b w:val="false"/>
          <w:i w:val="false"/>
          <w:color w:val="000000"/>
          <w:sz w:val="28"/>
        </w:rPr>
        <w:t>
      4) ұсынылған құжаттардың негізінде жасыл көшеттерді қорғау жөніндегі уәкілетті орган тапсырыс берушіге кесілетін ағаштар мен бұталардың, қопарылатын көгалдар мен гүлдестелердің құнының орнына белгіленген норма немесе құнын бағалау әдісімен бекітілген көлемде төлеуге шот жазып береді;</w:t>
      </w:r>
      <w:r>
        <w:br/>
      </w:r>
      <w:r>
        <w:rPr>
          <w:rFonts w:ascii="Times New Roman"/>
          <w:b w:val="false"/>
          <w:i w:val="false"/>
          <w:color w:val="000000"/>
          <w:sz w:val="28"/>
        </w:rPr>
        <w:t>
      5) әкімдіктің бағдарламаларына сәйкес көп қабатты және басқа да ескі құрылыстарды құлату кезінде жасыл көшеттерді кесуге кесу билеттерін беру кезінде орнына төлеу құны инженерлік коммуникацияларды қорғау зонасындағы және жарықтандыру режимі зонасындағы жасыл көшеттерді кесу құны ескермей есептелінбейді.</w:t>
      </w:r>
      <w:r>
        <w:br/>
      </w:r>
      <w:r>
        <w:rPr>
          <w:rFonts w:ascii="Times New Roman"/>
          <w:b w:val="false"/>
          <w:i w:val="false"/>
          <w:color w:val="000000"/>
          <w:sz w:val="28"/>
        </w:rPr>
        <w:t>
</w:t>
      </w:r>
      <w:r>
        <w:rPr>
          <w:rFonts w:ascii="Times New Roman"/>
          <w:b w:val="false"/>
          <w:i w:val="false"/>
          <w:color w:val="000000"/>
          <w:sz w:val="28"/>
        </w:rPr>
        <w:t>
      31. Инженерлік коммуникацияларға ағымдағы немесе күрделі жөндеу жүргізу кезінде жасыл көшеттерді басқа жерге отырғызуды және кесуді келісу келесі тәртіпте жүргізіледі:</w:t>
      </w:r>
      <w:r>
        <w:br/>
      </w:r>
      <w:r>
        <w:rPr>
          <w:rFonts w:ascii="Times New Roman"/>
          <w:b w:val="false"/>
          <w:i w:val="false"/>
          <w:color w:val="000000"/>
          <w:sz w:val="28"/>
        </w:rPr>
        <w:t>
      1) инженерлік коммуникацияларға ағымдағы немесе күрделі жөндеу жүргізу кезінде жасыл көшеттерді кесу кесу билеттерінің негізінде жүргізіледі;</w:t>
      </w:r>
      <w:r>
        <w:br/>
      </w:r>
      <w:r>
        <w:rPr>
          <w:rFonts w:ascii="Times New Roman"/>
          <w:b w:val="false"/>
          <w:i w:val="false"/>
          <w:color w:val="000000"/>
          <w:sz w:val="28"/>
        </w:rPr>
        <w:t>
      2) қолданыстағы құрылыс нормалары мен ережелеріне сәйкес белгіленген инженерлік коммуникацияларды қорғау зонасында өсіп тұрған жасыл көшеттерді кесу кезінде орнына төлеу құны алынбайды;</w:t>
      </w:r>
      <w:r>
        <w:br/>
      </w:r>
      <w:r>
        <w:rPr>
          <w:rFonts w:ascii="Times New Roman"/>
          <w:b w:val="false"/>
          <w:i w:val="false"/>
          <w:color w:val="000000"/>
          <w:sz w:val="28"/>
        </w:rPr>
        <w:t>
      3) жөндеу жұмыстары барысында бүлінген көгалдар мен гүлдестелерді қалпына келтіру тапсырыс берушінің қаражаты есебінен жүзеге асырылады;</w:t>
      </w:r>
      <w:r>
        <w:br/>
      </w:r>
      <w:r>
        <w:rPr>
          <w:rFonts w:ascii="Times New Roman"/>
          <w:b w:val="false"/>
          <w:i w:val="false"/>
          <w:color w:val="000000"/>
          <w:sz w:val="28"/>
        </w:rPr>
        <w:t>
      4) инженерлік коммуникацияларды қорғау зонасынан тыс жұмыс жүргізетін зонадағы ағаштар мен бұталарды кесу кезінде орнына төлеу құны орнына төлеу құнының толық көлемінде алынады.</w:t>
      </w:r>
      <w:r>
        <w:br/>
      </w:r>
      <w:r>
        <w:rPr>
          <w:rFonts w:ascii="Times New Roman"/>
          <w:b w:val="false"/>
          <w:i w:val="false"/>
          <w:color w:val="000000"/>
          <w:sz w:val="28"/>
        </w:rPr>
        <w:t>
</w:t>
      </w:r>
      <w:r>
        <w:rPr>
          <w:rFonts w:ascii="Times New Roman"/>
          <w:b w:val="false"/>
          <w:i w:val="false"/>
          <w:color w:val="000000"/>
          <w:sz w:val="28"/>
        </w:rPr>
        <w:t>
      32. Төтенше және апаттық жағдайларда, әсіресе ірі ағаштардың құлауы адамдардың тіршілігі мен денсаулығына, ғимараттар мен имараттардың жағдайына, көліктің қозғалысына, коммуникациялардың жұмыс істеуіне қауіп төндіретін жағдайда көрсетілген ағаштарды кесу алдын ала рұқсат ресімдеусіз жүргізіледі:</w:t>
      </w:r>
      <w:r>
        <w:br/>
      </w:r>
      <w:r>
        <w:rPr>
          <w:rFonts w:ascii="Times New Roman"/>
          <w:b w:val="false"/>
          <w:i w:val="false"/>
          <w:color w:val="000000"/>
          <w:sz w:val="28"/>
        </w:rPr>
        <w:t>
      1) кесу фактісін құрамына аумақ иесінің, жасыл көшеттерді қорғау жөніндегі уәкілетті органның, апаттық және басқа да төтенше жағдайларды жою жұмыстарын жүргізген ұйым өкілдері, Теміртау қаласы мен Ақтау кенті әкімдіктері өкілдері кіретін комиссия белгіленген үлгіде ресімдеген кесу орнына тексеру жүргізу актісімен куәландырылады;</w:t>
      </w:r>
      <w:r>
        <w:br/>
      </w:r>
      <w:r>
        <w:rPr>
          <w:rFonts w:ascii="Times New Roman"/>
          <w:b w:val="false"/>
          <w:i w:val="false"/>
          <w:color w:val="000000"/>
          <w:sz w:val="28"/>
        </w:rPr>
        <w:t>
      2) белгіленген үлгіде ағашты кесу орнын тексеру актісі болған жағдайда уәкілетті орган жұмыс басталған сәттен бастап 72 сағаттың ішінде кесу билетін береді.</w:t>
      </w:r>
      <w:r>
        <w:br/>
      </w:r>
      <w:r>
        <w:rPr>
          <w:rFonts w:ascii="Times New Roman"/>
          <w:b w:val="false"/>
          <w:i w:val="false"/>
          <w:color w:val="000000"/>
          <w:sz w:val="28"/>
        </w:rPr>
        <w:t>
</w:t>
      </w:r>
      <w:r>
        <w:rPr>
          <w:rFonts w:ascii="Times New Roman"/>
          <w:b w:val="false"/>
          <w:i w:val="false"/>
          <w:color w:val="000000"/>
          <w:sz w:val="28"/>
        </w:rPr>
        <w:t>
      33. Ғимараттар мен имараттарға 5 метр қашықтықтан жақын өсіп тұрған, бөлмелерге шамадан тыс көлеңке түсіретін ағаштарды уәкілетті орган санитарлық-эпидемиологиялық қадағалау органының қорытындысы негізінде азаматтар өтініш бойынша тегін қырқуға рұқсат береді.</w:t>
      </w:r>
      <w:r>
        <w:br/>
      </w:r>
      <w:r>
        <w:rPr>
          <w:rFonts w:ascii="Times New Roman"/>
          <w:b w:val="false"/>
          <w:i w:val="false"/>
          <w:color w:val="000000"/>
          <w:sz w:val="28"/>
        </w:rPr>
        <w:t>
</w:t>
      </w:r>
      <w:r>
        <w:rPr>
          <w:rFonts w:ascii="Times New Roman"/>
          <w:b w:val="false"/>
          <w:i w:val="false"/>
          <w:color w:val="000000"/>
          <w:sz w:val="28"/>
        </w:rPr>
        <w:t>
      34. Азаматтар мен заңды тұлғалардың, тұтынушылардың көгалдандырылған аумақтың иелері мен жалға алушылардың өтініші бойынша жасыл көшеттерді қорғау жөніндегі уәкілетті орган олардың өсіп тұрған жеріне қарамастан кепкен, қураған және ауру ағаштар мен бұталарға белгі қояды және есепке алады.</w:t>
      </w:r>
      <w:r>
        <w:br/>
      </w:r>
      <w:r>
        <w:rPr>
          <w:rFonts w:ascii="Times New Roman"/>
          <w:b w:val="false"/>
          <w:i w:val="false"/>
          <w:color w:val="000000"/>
          <w:sz w:val="28"/>
        </w:rPr>
        <w:t>
      Қураған ағаштар мен бұталарға тексеру жүргізген кезде ағаштардың кәріліктен және аурудан қурамағандығы, ал олардың жеке азаматтардың немесе лауазымды тұлғалардың кінәсінен қурағандығы анықталған жағдайда осы ағаштарды бағалау өсіп тұрған ағаштарды қалпына келтіру құны ставкасы бойынша жүргізіледі, ал олардың қурап қалуына кінәлілер әкімшілік жауапкершілікке тартылады.</w:t>
      </w:r>
      <w:r>
        <w:br/>
      </w:r>
      <w:r>
        <w:rPr>
          <w:rFonts w:ascii="Times New Roman"/>
          <w:b w:val="false"/>
          <w:i w:val="false"/>
          <w:color w:val="000000"/>
          <w:sz w:val="28"/>
        </w:rPr>
        <w:t>
</w:t>
      </w:r>
      <w:r>
        <w:rPr>
          <w:rFonts w:ascii="Times New Roman"/>
          <w:b w:val="false"/>
          <w:i w:val="false"/>
          <w:color w:val="000000"/>
          <w:sz w:val="28"/>
        </w:rPr>
        <w:t>
      35. Жасыл көшеттерді өсірумен және күтумен айналысатын мамандандырылған ұйымға жататын аумақтағы жасыл көшеттерді кесу осы Қағидаға сәйкес жүзеге асырылады.</w:t>
      </w:r>
      <w:r>
        <w:br/>
      </w:r>
      <w:r>
        <w:rPr>
          <w:rFonts w:ascii="Times New Roman"/>
          <w:b w:val="false"/>
          <w:i w:val="false"/>
          <w:color w:val="000000"/>
          <w:sz w:val="28"/>
        </w:rPr>
        <w:t>
</w:t>
      </w:r>
      <w:r>
        <w:rPr>
          <w:rFonts w:ascii="Times New Roman"/>
          <w:b w:val="false"/>
          <w:i w:val="false"/>
          <w:color w:val="000000"/>
          <w:sz w:val="28"/>
        </w:rPr>
        <w:t>
      36. Келісілген жобаға және есепке алу ведомостына (6-қосымша) сәйкес өсіруші кесуге жататын жасыл көшеттерді қызыл сырмен, басқа жерге отырғызуға жататындарын сары сырмен белгілейді.</w:t>
      </w:r>
      <w:r>
        <w:br/>
      </w:r>
      <w:r>
        <w:rPr>
          <w:rFonts w:ascii="Times New Roman"/>
          <w:b w:val="false"/>
          <w:i w:val="false"/>
          <w:color w:val="000000"/>
          <w:sz w:val="28"/>
        </w:rPr>
        <w:t>
</w:t>
      </w:r>
      <w:r>
        <w:rPr>
          <w:rFonts w:ascii="Times New Roman"/>
          <w:b w:val="false"/>
          <w:i w:val="false"/>
          <w:color w:val="000000"/>
          <w:sz w:val="28"/>
        </w:rPr>
        <w:t>
      37. Ағашты құлату, бұтау, арту және кесілген ағашты және оның қалдықтарын шығару жұмыс басталған сәттен бастап бір тәуліктің ішінде атқарылады. Кесілген ағаш пен оның қалдықтарын жұмыс атқарылған жерде сақтауға жол берілмейді. Ағашты құлату, бұтау және кесілген қалдықтарды тасымалдау бойынша барлық жұмыс, жұмыстың осы түрінің техника қауіпсіздігінің талаптарына толық сай жүргізіледі.</w:t>
      </w:r>
      <w:r>
        <w:br/>
      </w:r>
      <w:r>
        <w:rPr>
          <w:rFonts w:ascii="Times New Roman"/>
          <w:b w:val="false"/>
          <w:i w:val="false"/>
          <w:color w:val="000000"/>
          <w:sz w:val="28"/>
        </w:rPr>
        <w:t>
</w:t>
      </w:r>
      <w:r>
        <w:rPr>
          <w:rFonts w:ascii="Times New Roman"/>
          <w:b w:val="false"/>
          <w:i w:val="false"/>
          <w:color w:val="ff0000"/>
          <w:sz w:val="28"/>
        </w:rPr>
        <w:t xml:space="preserve">      Ескерту. 37 тармаққа өзгерту енгізілді - Теміртау қалалық мәслихатының 2009.11.26 </w:t>
      </w:r>
      <w:r>
        <w:rPr>
          <w:rFonts w:ascii="Times New Roman"/>
          <w:b w:val="false"/>
          <w:i w:val="false"/>
          <w:color w:val="000000"/>
          <w:sz w:val="28"/>
        </w:rPr>
        <w:t>N 22/7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000000"/>
          <w:sz w:val="28"/>
        </w:rPr>
        <w:t>)</w:t>
      </w:r>
      <w:r>
        <w:rPr>
          <w:rFonts w:ascii="Times New Roman"/>
          <w:b w:val="false"/>
          <w:i w:val="false"/>
          <w:color w:val="ff0000"/>
          <w:sz w:val="28"/>
        </w:rPr>
        <w:t xml:space="preserve"> 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38. Кесу аумағына жапсарлас жатқан жердегі жасыл көшеттерге, гүлдестлерге, көгалдарға, зақым келтірген жағдайда жұмыс жүргізуші оларды зақым келтірген сәттен бастап жарты жылда кешіктірмей жасыл көшеттерді қорғау жөніндегі уәкілетті органның және аумақ иесінің келісімімен мерзімінде қалпына келтіруге міндетті.</w:t>
      </w:r>
      <w:r>
        <w:br/>
      </w:r>
      <w:r>
        <w:rPr>
          <w:rFonts w:ascii="Times New Roman"/>
          <w:b w:val="false"/>
          <w:i w:val="false"/>
          <w:color w:val="000000"/>
          <w:sz w:val="28"/>
        </w:rPr>
        <w:t>
</w:t>
      </w:r>
      <w:r>
        <w:rPr>
          <w:rFonts w:ascii="Times New Roman"/>
          <w:b w:val="false"/>
          <w:i w:val="false"/>
          <w:color w:val="000000"/>
          <w:sz w:val="28"/>
        </w:rPr>
        <w:t>
      39. Жасыл көшеттерді басқа жерге отырғызу жасыл көшеттерді қорғау жөніндегі уәкілетті орган берген (</w:t>
      </w:r>
      <w:r>
        <w:rPr>
          <w:rFonts w:ascii="Times New Roman"/>
          <w:b w:val="false"/>
          <w:i w:val="false"/>
          <w:color w:val="000000"/>
          <w:sz w:val="28"/>
        </w:rPr>
        <w:t>5-қосымша</w:t>
      </w:r>
      <w:r>
        <w:rPr>
          <w:rFonts w:ascii="Times New Roman"/>
          <w:b w:val="false"/>
          <w:i w:val="false"/>
          <w:color w:val="000000"/>
          <w:sz w:val="28"/>
        </w:rPr>
        <w:t>) рұқсат негізінде жүргізіледі.</w:t>
      </w:r>
      <w:r>
        <w:br/>
      </w:r>
      <w:r>
        <w:rPr>
          <w:rFonts w:ascii="Times New Roman"/>
          <w:b w:val="false"/>
          <w:i w:val="false"/>
          <w:color w:val="000000"/>
          <w:sz w:val="28"/>
        </w:rPr>
        <w:t>
</w:t>
      </w:r>
      <w:r>
        <w:rPr>
          <w:rFonts w:ascii="Times New Roman"/>
          <w:b w:val="false"/>
          <w:i w:val="false"/>
          <w:color w:val="000000"/>
          <w:sz w:val="28"/>
        </w:rPr>
        <w:t>
      40. Құрылыс жұмыстарын жүргізуге тапсырыс беруші жұмысты бастағанға дейін жасыл көшеттерді басқа жерге отырғызуға рұқсат алу үшін:</w:t>
      </w:r>
      <w:r>
        <w:br/>
      </w:r>
      <w:r>
        <w:rPr>
          <w:rFonts w:ascii="Times New Roman"/>
          <w:b w:val="false"/>
          <w:i w:val="false"/>
          <w:color w:val="000000"/>
          <w:sz w:val="28"/>
        </w:rPr>
        <w:t>
      1) жасыл көшеттерді қорғау жөніндегі уәкілетті органға құрылыс, қайта салу және қала салу зоналарындағы ағаштар мен бұталарды басқа жерге отырғызуды жобалау құжаттарын ұсыну керек;</w:t>
      </w:r>
      <w:r>
        <w:br/>
      </w:r>
      <w:r>
        <w:rPr>
          <w:rFonts w:ascii="Times New Roman"/>
          <w:b w:val="false"/>
          <w:i w:val="false"/>
          <w:color w:val="000000"/>
          <w:sz w:val="28"/>
        </w:rPr>
        <w:t>
      2) конкурс негізінде жасыл көшеттерді қорғау жөніндегі уәкілетті орган анықтаған мамандандырылған ұйыммен ағаштар мен бұталарды басқа жерге отырғызуға шарт жасау керек;</w:t>
      </w:r>
      <w:r>
        <w:br/>
      </w:r>
      <w:r>
        <w:rPr>
          <w:rFonts w:ascii="Times New Roman"/>
          <w:b w:val="false"/>
          <w:i w:val="false"/>
          <w:color w:val="000000"/>
          <w:sz w:val="28"/>
        </w:rPr>
        <w:t>
      3) жасыл көшеттерді қорғау жөніндегі уәкілетті орган берген кепілдік хат негізінде басқа жерге отырғызылған жасыл көшеттерді (жапырақ тұқымдастарды 1 жыл бойы, қылқан жапырақ тұқымдастарды 2 жыл бойы) күту жұмыстарын қаржыландыруды қамтамасыз ету керек. Басқа жерге отырғызылған жасыл көшеттерді кепілді күту мерзімінен кейін қабылдап алу олардың жерсіну актісі негізінде жүзеге асырылады (</w:t>
      </w:r>
      <w:r>
        <w:rPr>
          <w:rFonts w:ascii="Times New Roman"/>
          <w:b w:val="false"/>
          <w:i w:val="false"/>
          <w:color w:val="000000"/>
          <w:sz w:val="28"/>
        </w:rPr>
        <w:t>6-қосымша</w:t>
      </w:r>
      <w:r>
        <w:rPr>
          <w:rFonts w:ascii="Times New Roman"/>
          <w:b w:val="false"/>
          <w:i w:val="false"/>
          <w:color w:val="000000"/>
          <w:sz w:val="28"/>
        </w:rPr>
        <w:t>).</w:t>
      </w:r>
    </w:p>
    <w:bookmarkEnd w:id="15"/>
    <w:bookmarkStart w:name="z54" w:id="16"/>
    <w:p>
      <w:pPr>
        <w:spacing w:after="0"/>
        <w:ind w:left="0"/>
        <w:jc w:val="left"/>
      </w:pPr>
      <w:r>
        <w:rPr>
          <w:rFonts w:ascii="Times New Roman"/>
          <w:b/>
          <w:i w:val="false"/>
          <w:color w:val="000000"/>
        </w:rPr>
        <w:t xml:space="preserve"> 
7. Келтірілген зиянның орнына төлеу және жасыл көшеттерді кескеннен кейін оларды қалпына келтіру</w:t>
      </w:r>
    </w:p>
    <w:bookmarkEnd w:id="16"/>
    <w:bookmarkStart w:name="z55" w:id="17"/>
    <w:p>
      <w:pPr>
        <w:spacing w:after="0"/>
        <w:ind w:left="0"/>
        <w:jc w:val="both"/>
      </w:pPr>
      <w:r>
        <w:rPr>
          <w:rFonts w:ascii="Times New Roman"/>
          <w:b w:val="false"/>
          <w:i w:val="false"/>
          <w:color w:val="000000"/>
          <w:sz w:val="28"/>
        </w:rPr>
        <w:t>
      41. Лауазымды тұлғалардың, азаматтардың және заңды тұлғалардың әрекетінің немесе әрекетсіздігінің нәтижесінде көп жылдық жасыл көшеттерге тигізілген зиян немесе қурауы толық көлемде орнына ақшалай төлеуге немесе ағаш отырғызуға жатады.</w:t>
      </w:r>
      <w:r>
        <w:br/>
      </w:r>
      <w:r>
        <w:rPr>
          <w:rFonts w:ascii="Times New Roman"/>
          <w:b w:val="false"/>
          <w:i w:val="false"/>
          <w:color w:val="000000"/>
          <w:sz w:val="28"/>
        </w:rPr>
        <w:t>
</w:t>
      </w:r>
      <w:r>
        <w:rPr>
          <w:rFonts w:ascii="Times New Roman"/>
          <w:b w:val="false"/>
          <w:i w:val="false"/>
          <w:color w:val="000000"/>
          <w:sz w:val="28"/>
        </w:rPr>
        <w:t>
      42. Орнына көгалдандыру келесі талаптарды ескере отырып жүргізіледі:</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Теміртау қалалық мәслихатының 2010.05.21 </w:t>
      </w:r>
      <w:r>
        <w:rPr>
          <w:rFonts w:ascii="Times New Roman"/>
          <w:b w:val="false"/>
          <w:i w:val="false"/>
          <w:color w:val="000000"/>
          <w:sz w:val="28"/>
        </w:rPr>
        <w:t xml:space="preserve">N 29/4 </w:t>
      </w:r>
      <w:r>
        <w:rPr>
          <w:rFonts w:ascii="Times New Roman"/>
          <w:b w:val="false"/>
          <w:i w:val="false"/>
          <w:color w:val="ff0000"/>
          <w:sz w:val="28"/>
        </w:rPr>
        <w:t>шешімімен.</w:t>
      </w:r>
      <w:r>
        <w:br/>
      </w:r>
      <w:r>
        <w:rPr>
          <w:rFonts w:ascii="Times New Roman"/>
          <w:b w:val="false"/>
          <w:i w:val="false"/>
          <w:color w:val="000000"/>
          <w:sz w:val="28"/>
        </w:rPr>
        <w:t>
      2) қалпына келтірілетін жасыл көшеттердің түрлері мен құрылымы сәулеттік, экологиялық және эстетикалық жағынан жақсартылуға жатады;</w:t>
      </w:r>
      <w:r>
        <w:br/>
      </w:r>
      <w:r>
        <w:rPr>
          <w:rFonts w:ascii="Times New Roman"/>
          <w:b w:val="false"/>
          <w:i w:val="false"/>
          <w:color w:val="000000"/>
          <w:sz w:val="28"/>
        </w:rPr>
        <w:t>
      3) негізінен қалпына келтіру сол аймақтың негізінде ағаштарды түбімен қопарып алып сол аумақта отырғызу арқылы, ол мүмкін болмаған жағдайда қала аумағының шегінде басқа учаскеде отырғызу арқылы жүргізіледі.</w:t>
      </w:r>
      <w:r>
        <w:br/>
      </w:r>
      <w:r>
        <w:rPr>
          <w:rFonts w:ascii="Times New Roman"/>
          <w:b w:val="false"/>
          <w:i w:val="false"/>
          <w:color w:val="000000"/>
          <w:sz w:val="28"/>
        </w:rPr>
        <w:t>
</w:t>
      </w:r>
      <w:r>
        <w:rPr>
          <w:rFonts w:ascii="Times New Roman"/>
          <w:b w:val="false"/>
          <w:i w:val="false"/>
          <w:color w:val="ff0000"/>
          <w:sz w:val="28"/>
        </w:rPr>
        <w:t xml:space="preserve">      Ескерту. 42 тармаққа өзгерту енгізілді - Теміртау қалалық мәслихатының 2010.05.21 </w:t>
      </w:r>
      <w:r>
        <w:rPr>
          <w:rFonts w:ascii="Times New Roman"/>
          <w:b w:val="false"/>
          <w:i w:val="false"/>
          <w:color w:val="000000"/>
          <w:sz w:val="28"/>
        </w:rPr>
        <w:t>N 29/4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w:t>
      </w:r>
      <w:r>
        <w:rPr>
          <w:rFonts w:ascii="Times New Roman"/>
          <w:b w:val="false"/>
          <w:i w:val="false"/>
          <w:color w:val="000000"/>
          <w:sz w:val="28"/>
        </w:rPr>
        <w:t>)</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43. Уәкілетті органның келісімімен кесілген жасыл көшеттердің орнына ағаш отырғызу сол учаске аумағынан үш есе көп жерге жапырақ тұқымдас ағаштардың биіктігі 2 метрден, ал қылқан жапырақ тұқымдас ағаштардың биіктігі 1,5 метрден кем емес жасыл көшеттер отырғызу арқылы жүргізеді. Ағаш отырғызатын бос орын болмаған жағдайда уәкілетті орган жасыл көшеттерді қалпына келтіру құнын есептейді және оны азаматтар мен заңды тұлғалар бір еселік көлемде жергілікті бюджетке төлейді.</w:t>
      </w:r>
      <w:r>
        <w:br/>
      </w:r>
      <w:r>
        <w:rPr>
          <w:rFonts w:ascii="Times New Roman"/>
          <w:b w:val="false"/>
          <w:i w:val="false"/>
          <w:color w:val="000000"/>
          <w:sz w:val="28"/>
        </w:rPr>
        <w:t>
      Рұқсатсыз кесілген жасыл көшеттердің орнына ағаш отырғызу он есе көп көлемде жапырақ тұқымдас ағаштардың биіктігі 2 метрден кем емес, ал қылқан жапырақты ағаштардың биіктігі 1,5 метрден кем емес жасыл көшеттер отырғызу арқылы жүргізеді немесе жасыл көшеттерді қалпына келтіру құны есептелінеді және оны азаматтар мен заңды тұлғалар екі есе көлемде жергілікті бюджетке төлейді. Жергілікті бюджетке төленетін жасыл көшеттерді қалпына келтіру құнының көлемін қала әкімдігі бекітеді.</w:t>
      </w:r>
      <w:r>
        <w:br/>
      </w:r>
      <w:r>
        <w:rPr>
          <w:rFonts w:ascii="Times New Roman"/>
          <w:b w:val="false"/>
          <w:i w:val="false"/>
          <w:color w:val="000000"/>
          <w:sz w:val="28"/>
        </w:rPr>
        <w:t>
      Кесілген жасыл көшеттер кесуге мүдделі азаматтар мен заңды тұлғалардың қаражаты есебінен қалпына келтіріледі.</w:t>
      </w:r>
      <w:r>
        <w:br/>
      </w:r>
      <w:r>
        <w:rPr>
          <w:rFonts w:ascii="Times New Roman"/>
          <w:b w:val="false"/>
          <w:i w:val="false"/>
          <w:color w:val="000000"/>
          <w:sz w:val="28"/>
        </w:rPr>
        <w:t>
      Азаматтар мен заңды тұлғалардың кесілген жасыл көшеттердің орнына ағаш отырғызуды өздері немесе оларды ары қарай ұстауға міндетті жағдай жасай отырып мамандандырылған кәсіпорындармен шарт жасау арқылы жүргізеді. Жасыл көшеттер қурап, сынып қалған, заңсыз кесілген фактілері бойынша кінәлі тұлғаны анықтау мүмкін болмаған жағдайда жасыл қор қала бюджетінің есебінен қалпына келтіріледі.</w:t>
      </w:r>
      <w:r>
        <w:br/>
      </w:r>
      <w:r>
        <w:rPr>
          <w:rFonts w:ascii="Times New Roman"/>
          <w:b w:val="false"/>
          <w:i w:val="false"/>
          <w:color w:val="000000"/>
          <w:sz w:val="28"/>
        </w:rPr>
        <w:t>
      Көшірілген жасыл көшеттер қурап қалған жағдайда кесуге мүдделі тұлға жасыл көшеттерді қайта отырғызады және оларды ары қарай күтіп ұстауды қамтамасыз етеді.</w:t>
      </w:r>
      <w:r>
        <w:br/>
      </w:r>
      <w:r>
        <w:rPr>
          <w:rFonts w:ascii="Times New Roman"/>
          <w:b w:val="false"/>
          <w:i w:val="false"/>
          <w:color w:val="000000"/>
          <w:sz w:val="28"/>
        </w:rPr>
        <w:t>
</w:t>
      </w:r>
      <w:r>
        <w:rPr>
          <w:rFonts w:ascii="Times New Roman"/>
          <w:b w:val="false"/>
          <w:i w:val="false"/>
          <w:color w:val="000000"/>
          <w:sz w:val="28"/>
        </w:rPr>
        <w:t>
      44. Орнына көгалдандыру:</w:t>
      </w:r>
      <w:r>
        <w:br/>
      </w:r>
      <w:r>
        <w:rPr>
          <w:rFonts w:ascii="Times New Roman"/>
          <w:b w:val="false"/>
          <w:i w:val="false"/>
          <w:color w:val="000000"/>
          <w:sz w:val="28"/>
        </w:rPr>
        <w:t>
      бекітілген дендрологиялық жобаға сәйкес 20 түптен артық ағаш бұта өсімдіктерін қалпына келтірген жағдайда жүзеге асырылады;</w:t>
      </w:r>
      <w:r>
        <w:br/>
      </w:r>
      <w:r>
        <w:rPr>
          <w:rFonts w:ascii="Times New Roman"/>
          <w:b w:val="false"/>
          <w:i w:val="false"/>
          <w:color w:val="000000"/>
          <w:sz w:val="28"/>
        </w:rPr>
        <w:t>
      жасыл көшеттерді қорғау жөніндегі уәкілетті органмен келісілген сұлбаға сәйкес 20 түптен кем емес ағаш-бұта өсімдіктерін қалпына келтірген жағдайда жүзеге асырылады.</w:t>
      </w:r>
      <w:r>
        <w:br/>
      </w:r>
      <w:r>
        <w:rPr>
          <w:rFonts w:ascii="Times New Roman"/>
          <w:b w:val="false"/>
          <w:i w:val="false"/>
          <w:color w:val="000000"/>
          <w:sz w:val="28"/>
        </w:rPr>
        <w:t>
</w:t>
      </w:r>
      <w:r>
        <w:rPr>
          <w:rFonts w:ascii="Times New Roman"/>
          <w:b w:val="false"/>
          <w:i w:val="false"/>
          <w:color w:val="000000"/>
          <w:sz w:val="28"/>
        </w:rPr>
        <w:t>
      45. Құрылыс жұмыстарын жүргізу барысында кесуге жататын жасыл көшеттер тапсырыс беруші қаражаты есебінен қалпына келтіріледі. Құрылыс жүргізуге бекітілген жобалау құжаттарына сәйкес тапсырыс берушінің жүргізген көгалдандыру жұмыстары орнына көгалдандыру жұмыстары болып саналмайды.</w:t>
      </w:r>
      <w:r>
        <w:br/>
      </w:r>
      <w:r>
        <w:rPr>
          <w:rFonts w:ascii="Times New Roman"/>
          <w:b w:val="false"/>
          <w:i w:val="false"/>
          <w:color w:val="000000"/>
          <w:sz w:val="28"/>
        </w:rPr>
        <w:t>
</w:t>
      </w:r>
      <w:r>
        <w:rPr>
          <w:rFonts w:ascii="Times New Roman"/>
          <w:b w:val="false"/>
          <w:i w:val="false"/>
          <w:color w:val="000000"/>
          <w:sz w:val="28"/>
        </w:rPr>
        <w:t>
      46. Жол берілмейді:</w:t>
      </w:r>
      <w:r>
        <w:br/>
      </w:r>
      <w:r>
        <w:rPr>
          <w:rFonts w:ascii="Times New Roman"/>
          <w:b w:val="false"/>
          <w:i w:val="false"/>
          <w:color w:val="000000"/>
          <w:sz w:val="28"/>
        </w:rPr>
        <w:t>
      1) жасыл көшеттерді кесуге және зақымдауға;</w:t>
      </w:r>
      <w:r>
        <w:br/>
      </w:r>
      <w:r>
        <w:rPr>
          <w:rFonts w:ascii="Times New Roman"/>
          <w:b w:val="false"/>
          <w:i w:val="false"/>
          <w:color w:val="000000"/>
          <w:sz w:val="28"/>
        </w:rPr>
        <w:t>
      2) құрғақ шөптерді, түскен жапырақтарды жағуға;</w:t>
      </w:r>
      <w:r>
        <w:br/>
      </w:r>
      <w:r>
        <w:rPr>
          <w:rFonts w:ascii="Times New Roman"/>
          <w:b w:val="false"/>
          <w:i w:val="false"/>
          <w:color w:val="000000"/>
          <w:sz w:val="28"/>
        </w:rPr>
        <w:t>
      3) тұрмыстық және өндірістік қалдықтармен, кір сумен ластауға;</w:t>
      </w:r>
      <w:r>
        <w:br/>
      </w:r>
      <w:r>
        <w:rPr>
          <w:rFonts w:ascii="Times New Roman"/>
          <w:b w:val="false"/>
          <w:i w:val="false"/>
          <w:color w:val="000000"/>
          <w:sz w:val="28"/>
        </w:rPr>
        <w:t>
      4) ағаштардан шырын алуға, ағаштарға белгі салуға, жазу жазуға, түрлі хабарландырулар мен жарнамалар, нөмір жазылған тақтай ілуге, түрлі көрсеткіштер, сымдар ілуге және ілгектер мен шегелер қағуға;</w:t>
      </w:r>
      <w:r>
        <w:br/>
      </w:r>
      <w:r>
        <w:rPr>
          <w:rFonts w:ascii="Times New Roman"/>
          <w:b w:val="false"/>
          <w:i w:val="false"/>
          <w:color w:val="000000"/>
          <w:sz w:val="28"/>
        </w:rPr>
        <w:t>
      5) жасыл көшеттерді күтумен және осы аумақты пайдаланумен байланысты басқа құрылыс техникалары мен автокөлік құралдарының өтуіне және тұруына;</w:t>
      </w:r>
      <w:r>
        <w:br/>
      </w:r>
      <w:r>
        <w:rPr>
          <w:rFonts w:ascii="Times New Roman"/>
          <w:b w:val="false"/>
          <w:i w:val="false"/>
          <w:color w:val="000000"/>
          <w:sz w:val="28"/>
        </w:rPr>
        <w:t>
      6) көліктерді көгалдардың үстіне қоюға;</w:t>
      </w:r>
      <w:r>
        <w:br/>
      </w:r>
      <w:r>
        <w:rPr>
          <w:rFonts w:ascii="Times New Roman"/>
          <w:b w:val="false"/>
          <w:i w:val="false"/>
          <w:color w:val="000000"/>
          <w:sz w:val="28"/>
        </w:rPr>
        <w:t>
      7) көгалдандырылған аумаққа мал бағуға;</w:t>
      </w:r>
      <w:r>
        <w:br/>
      </w:r>
      <w:r>
        <w:rPr>
          <w:rFonts w:ascii="Times New Roman"/>
          <w:b w:val="false"/>
          <w:i w:val="false"/>
          <w:color w:val="000000"/>
          <w:sz w:val="28"/>
        </w:rPr>
        <w:t>
      8) түрлі жүктерді, оның ішінде құрылыс материалдарын жинауға;</w:t>
      </w:r>
      <w:r>
        <w:br/>
      </w:r>
      <w:r>
        <w:rPr>
          <w:rFonts w:ascii="Times New Roman"/>
          <w:b w:val="false"/>
          <w:i w:val="false"/>
          <w:color w:val="000000"/>
          <w:sz w:val="28"/>
        </w:rPr>
        <w:t>
      9) ағаштар мен бұталардың сақтығын қамтамасыз ету шараларын қабылдамай тұрып жасыл көшеттер өсіп тұрған учаскелерге үй төбелерінен қар лақтыруға;</w:t>
      </w:r>
      <w:r>
        <w:br/>
      </w:r>
      <w:r>
        <w:rPr>
          <w:rFonts w:ascii="Times New Roman"/>
          <w:b w:val="false"/>
          <w:i w:val="false"/>
          <w:color w:val="000000"/>
          <w:sz w:val="28"/>
        </w:rPr>
        <w:t>
      10) жасыл көшеттерге зиян тигізетін басқа да әрекеттерді жүргізуге.</w:t>
      </w:r>
    </w:p>
    <w:bookmarkEnd w:id="17"/>
    <w:bookmarkStart w:name="z61" w:id="18"/>
    <w:p>
      <w:pPr>
        <w:spacing w:after="0"/>
        <w:ind w:left="0"/>
        <w:jc w:val="left"/>
      </w:pPr>
      <w:r>
        <w:rPr>
          <w:rFonts w:ascii="Times New Roman"/>
          <w:b/>
          <w:i w:val="false"/>
          <w:color w:val="000000"/>
        </w:rPr>
        <w:t xml:space="preserve"> 
8. Жасыл көшеттерді күту мен қорғау саласындағы құқық бұзушылықтар үшін әкімшілік жауапкершілік</w:t>
      </w:r>
    </w:p>
    <w:bookmarkEnd w:id="18"/>
    <w:bookmarkStart w:name="z62" w:id="19"/>
    <w:p>
      <w:pPr>
        <w:spacing w:after="0"/>
        <w:ind w:left="0"/>
        <w:jc w:val="both"/>
      </w:pPr>
      <w:r>
        <w:rPr>
          <w:rFonts w:ascii="Times New Roman"/>
          <w:b w:val="false"/>
          <w:i w:val="false"/>
          <w:color w:val="000000"/>
          <w:sz w:val="28"/>
        </w:rPr>
        <w:t>
      47. Жасыл көшеттерге заңға қайшы зақым келтіргендігі немесе кескені үшін әкімшілік жауапкершілігі Қазақстан Республикасының қолданыстағы заңнамаларының негізінде анықталынады.</w:t>
      </w:r>
      <w:r>
        <w:br/>
      </w:r>
      <w:r>
        <w:rPr>
          <w:rFonts w:ascii="Times New Roman"/>
          <w:b w:val="false"/>
          <w:i w:val="false"/>
          <w:color w:val="000000"/>
          <w:sz w:val="28"/>
        </w:rPr>
        <w:t>
</w:t>
      </w:r>
      <w:r>
        <w:rPr>
          <w:rFonts w:ascii="Times New Roman"/>
          <w:b w:val="false"/>
          <w:i w:val="false"/>
          <w:color w:val="000000"/>
          <w:sz w:val="28"/>
        </w:rPr>
        <w:t>
      48. Лауазымды, заңды және жеке тұлғалар осы Қағиданың баптарын бұзған жағдайда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жауапкершілікке тартылады.</w:t>
      </w:r>
      <w:r>
        <w:br/>
      </w:r>
      <w:r>
        <w:rPr>
          <w:rFonts w:ascii="Times New Roman"/>
          <w:b w:val="false"/>
          <w:i w:val="false"/>
          <w:color w:val="000000"/>
          <w:sz w:val="28"/>
        </w:rPr>
        <w:t>
</w:t>
      </w:r>
      <w:r>
        <w:rPr>
          <w:rFonts w:ascii="Times New Roman"/>
          <w:b w:val="false"/>
          <w:i w:val="false"/>
          <w:color w:val="000000"/>
          <w:sz w:val="28"/>
        </w:rPr>
        <w:t>
      49. Осы баптарда қарастырылған әкімшілік құқық бұзушылық туралы хаттаманы ішкі істер органдарының және қоршаған ортаны қорғау, орман шаруашылығы және ерекше қорғалатын табиғи аумақ саласын мемлекеттік бақылау және қадағалау органдарының лауазымды тұлғалары дайындайды.</w:t>
      </w:r>
    </w:p>
    <w:bookmarkEnd w:id="19"/>
    <w:bookmarkStart w:name="z65" w:id="20"/>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2008 жылғы 1 наурыздағы</w:t>
      </w:r>
      <w:r>
        <w:br/>
      </w:r>
      <w:r>
        <w:rPr>
          <w:rFonts w:ascii="Times New Roman"/>
          <w:b w:val="false"/>
          <w:i w:val="false"/>
          <w:color w:val="000000"/>
          <w:sz w:val="28"/>
        </w:rPr>
        <w:t>
8 сессиясының N 8/6 шешіміне</w:t>
      </w:r>
      <w:r>
        <w:br/>
      </w:r>
      <w:r>
        <w:rPr>
          <w:rFonts w:ascii="Times New Roman"/>
          <w:b w:val="false"/>
          <w:i w:val="false"/>
          <w:color w:val="000000"/>
          <w:sz w:val="28"/>
        </w:rPr>
        <w:t>
1 қосымша</w:t>
      </w:r>
    </w:p>
    <w:bookmarkEnd w:id="20"/>
    <w:p>
      <w:pPr>
        <w:spacing w:after="0"/>
        <w:ind w:left="0"/>
        <w:jc w:val="both"/>
      </w:pPr>
      <w:r>
        <w:rPr>
          <w:rFonts w:ascii="Times New Roman"/>
          <w:b w:val="false"/>
          <w:i w:val="false"/>
          <w:color w:val="000000"/>
          <w:sz w:val="28"/>
        </w:rPr>
        <w:t>Түгендеу жүргізетін ұйымның атауы___________________________________</w:t>
      </w:r>
      <w:r>
        <w:br/>
      </w:r>
      <w:r>
        <w:rPr>
          <w:rFonts w:ascii="Times New Roman"/>
          <w:b w:val="false"/>
          <w:i w:val="false"/>
          <w:color w:val="000000"/>
          <w:sz w:val="28"/>
        </w:rPr>
        <w:t>
үгендеу нөмірі______________________________________________________</w:t>
      </w:r>
    </w:p>
    <w:p>
      <w:pPr>
        <w:spacing w:after="0"/>
        <w:ind w:left="0"/>
        <w:jc w:val="left"/>
      </w:pPr>
      <w:r>
        <w:rPr>
          <w:rFonts w:ascii="Times New Roman"/>
          <w:b/>
          <w:i w:val="false"/>
          <w:color w:val="000000"/>
        </w:rPr>
        <w:t xml:space="preserve"> Объектіні есепке алу</w:t>
      </w:r>
      <w:r>
        <w:br/>
      </w:r>
      <w:r>
        <w:rPr>
          <w:rFonts w:ascii="Times New Roman"/>
          <w:b/>
          <w:i w:val="false"/>
          <w:color w:val="000000"/>
        </w:rPr>
        <w:t>
ПАСПОРТЫ</w:t>
      </w:r>
    </w:p>
    <w:p>
      <w:pPr>
        <w:spacing w:after="0"/>
        <w:ind w:left="0"/>
        <w:jc w:val="both"/>
      </w:pPr>
      <w:r>
        <w:rPr>
          <w:rFonts w:ascii="Times New Roman"/>
          <w:b w:val="false"/>
          <w:i w:val="false"/>
          <w:color w:val="000000"/>
          <w:sz w:val="28"/>
        </w:rPr>
        <w:t>Объектінің атауы____________________________________________________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Топтастыру коды_____________________________________________________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(жерді пайдалану мақсатына қарай)</w:t>
      </w:r>
    </w:p>
    <w:p>
      <w:pPr>
        <w:spacing w:after="0"/>
        <w:ind w:left="0"/>
        <w:jc w:val="both"/>
      </w:pPr>
      <w:r>
        <w:rPr>
          <w:rFonts w:ascii="Times New Roman"/>
          <w:b w:val="false"/>
          <w:i w:val="false"/>
          <w:color w:val="000000"/>
          <w:sz w:val="28"/>
        </w:rPr>
        <w:t>Әкімшілік-аумақтық тиістілігі_______________________________________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(әкімшілік белгідегі коды)</w:t>
      </w:r>
    </w:p>
    <w:p>
      <w:pPr>
        <w:spacing w:after="0"/>
        <w:ind w:left="0"/>
        <w:jc w:val="both"/>
      </w:pPr>
      <w:r>
        <w:rPr>
          <w:rFonts w:ascii="Times New Roman"/>
          <w:b w:val="false"/>
          <w:i w:val="false"/>
          <w:color w:val="000000"/>
          <w:sz w:val="28"/>
        </w:rPr>
        <w:t>Жауапты иесі________________________________________________________</w:t>
      </w:r>
      <w:r>
        <w:br/>
      </w:r>
      <w:r>
        <w:rPr>
          <w:rFonts w:ascii="Times New Roman"/>
          <w:b w:val="false"/>
          <w:i w:val="false"/>
          <w:color w:val="000000"/>
          <w:sz w:val="28"/>
        </w:rPr>
        <w:t>
Қорғау және пайдалану тәртібі, қала салу қызметін тәртіптке келтіру</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Келісілді              Келісілді              Келісілді</w:t>
      </w:r>
      <w:r>
        <w:br/>
      </w:r>
      <w:r>
        <w:rPr>
          <w:rFonts w:ascii="Times New Roman"/>
          <w:b w:val="false"/>
          <w:i w:val="false"/>
          <w:color w:val="000000"/>
          <w:sz w:val="28"/>
        </w:rPr>
        <w:t>
      Сәулет департаменті    Жауапты ие             Уәкілетті орган</w:t>
      </w:r>
      <w:r>
        <w:br/>
      </w:r>
      <w:r>
        <w:rPr>
          <w:rFonts w:ascii="Times New Roman"/>
          <w:b w:val="false"/>
          <w:i w:val="false"/>
          <w:color w:val="000000"/>
          <w:sz w:val="28"/>
        </w:rPr>
        <w:t>
      _________________      _________________      _______________</w:t>
      </w:r>
      <w:r>
        <w:br/>
      </w:r>
      <w:r>
        <w:rPr>
          <w:rFonts w:ascii="Times New Roman"/>
          <w:b w:val="false"/>
          <w:i w:val="false"/>
          <w:color w:val="000000"/>
          <w:sz w:val="28"/>
        </w:rPr>
        <w:t>
      "__"______200__ж.      "__"______200__ж.      "__"______200__ж.</w:t>
      </w:r>
    </w:p>
    <w:bookmarkStart w:name="z66" w:id="21"/>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2008 жылғы 1 наурыздағы</w:t>
      </w:r>
      <w:r>
        <w:br/>
      </w:r>
      <w:r>
        <w:rPr>
          <w:rFonts w:ascii="Times New Roman"/>
          <w:b w:val="false"/>
          <w:i w:val="false"/>
          <w:color w:val="000000"/>
          <w:sz w:val="28"/>
        </w:rPr>
        <w:t>
8 сессиясының N 8/6 шешіміне</w:t>
      </w:r>
      <w:r>
        <w:br/>
      </w:r>
      <w:r>
        <w:rPr>
          <w:rFonts w:ascii="Times New Roman"/>
          <w:b w:val="false"/>
          <w:i w:val="false"/>
          <w:color w:val="000000"/>
          <w:sz w:val="28"/>
        </w:rPr>
        <w:t>
2 қосымша</w:t>
      </w:r>
    </w:p>
    <w:bookmarkEnd w:id="21"/>
    <w:p>
      <w:pPr>
        <w:spacing w:after="0"/>
        <w:ind w:left="0"/>
        <w:jc w:val="left"/>
      </w:pPr>
      <w:r>
        <w:rPr>
          <w:rFonts w:ascii="Times New Roman"/>
          <w:b/>
          <w:i w:val="false"/>
          <w:color w:val="000000"/>
        </w:rPr>
        <w:t xml:space="preserve"> 200__ ж. 1 қаңтарындағы қаладағы, кенттегі жасыл көшеттердің</w:t>
      </w:r>
      <w:r>
        <w:br/>
      </w:r>
      <w:r>
        <w:rPr>
          <w:rFonts w:ascii="Times New Roman"/>
          <w:b/>
          <w:i w:val="false"/>
          <w:color w:val="000000"/>
        </w:rPr>
        <w:t>
ТІЗБЕСІ</w:t>
      </w:r>
    </w:p>
    <w:p>
      <w:pPr>
        <w:spacing w:after="0"/>
        <w:ind w:left="0"/>
        <w:jc w:val="both"/>
      </w:pPr>
      <w:r>
        <w:rPr>
          <w:rFonts w:ascii="Times New Roman"/>
          <w:b w:val="false"/>
          <w:i w:val="false"/>
          <w:color w:val="000000"/>
          <w:sz w:val="28"/>
        </w:rPr>
        <w:t>      Объектінің жасыл көшеттер ауданын жердің санатына, өсімдік түріне және функционалдық белгісіне қарай бөлу</w:t>
      </w:r>
    </w:p>
    <w:p>
      <w:pPr>
        <w:spacing w:after="0"/>
        <w:ind w:left="0"/>
        <w:jc w:val="both"/>
      </w:pPr>
      <w:r>
        <w:rPr>
          <w:rFonts w:ascii="Times New Roman"/>
          <w:b w:val="false"/>
          <w:i w:val="false"/>
          <w:color w:val="000000"/>
          <w:sz w:val="28"/>
        </w:rPr>
        <w:t>Қала, кент _________________________________________________________</w:t>
      </w:r>
      <w:r>
        <w:br/>
      </w:r>
      <w:r>
        <w:rPr>
          <w:rFonts w:ascii="Times New Roman"/>
          <w:b w:val="false"/>
          <w:i w:val="false"/>
          <w:color w:val="000000"/>
          <w:sz w:val="28"/>
        </w:rPr>
        <w:t>
Әкімшілік аудан (коды) _____________________________________________</w:t>
      </w:r>
      <w:r>
        <w:br/>
      </w:r>
      <w:r>
        <w:rPr>
          <w:rFonts w:ascii="Times New Roman"/>
          <w:b w:val="false"/>
          <w:i w:val="false"/>
          <w:color w:val="000000"/>
          <w:sz w:val="28"/>
        </w:rPr>
        <w:t>
Жауапты иесі________________________________________________________</w:t>
      </w:r>
    </w:p>
    <w:p>
      <w:pPr>
        <w:spacing w:after="0"/>
        <w:ind w:left="0"/>
        <w:jc w:val="left"/>
      </w:pPr>
      <w:r>
        <w:rPr>
          <w:rFonts w:ascii="Times New Roman"/>
          <w:b/>
          <w:i w:val="false"/>
          <w:color w:val="000000"/>
        </w:rPr>
        <w:t xml:space="preserve"> Жасыл көшеттердің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5"/>
        <w:gridCol w:w="3834"/>
        <w:gridCol w:w="2505"/>
        <w:gridCol w:w="4146"/>
      </w:tblGrid>
      <w:tr>
        <w:trPr>
          <w:trHeight w:val="315"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т/н түгендеу нөмірі объектінің паспорты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функционалдық белгісі, жасыл көшеттер объектісінің атауы, түрі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Топтастыру коды</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(участоктың) ауданы, га жасыл көшеттер ауданы га/түп (ағаш-бұта)</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960"/>
        <w:gridCol w:w="1356"/>
        <w:gridCol w:w="1268"/>
        <w:gridCol w:w="1731"/>
        <w:gridCol w:w="1542"/>
        <w:gridCol w:w="1913"/>
        <w:gridCol w:w="1891"/>
        <w:gridCol w:w="182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Парк түріндегі жасыл көшеттер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өсімдіктер, ш.м. га/түп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 өсімдіктері</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 ағаш</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Алап, бақ, шағын орман</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Аллея қатар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га/түп</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сыртындағы орман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Қатарлап отырғызылған ағаштар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га/түп</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1562"/>
        <w:gridCol w:w="1253"/>
        <w:gridCol w:w="1740"/>
        <w:gridCol w:w="1253"/>
        <w:gridCol w:w="1496"/>
        <w:gridCol w:w="1607"/>
        <w:gridCol w:w="1763"/>
        <w:gridCol w:w="17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алаңдар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 бақтар,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 шөптер, га</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жылдық</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Контейнерлік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Партерлік</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төселмейтін жамылғы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2"/>
        <w:gridCol w:w="3453"/>
        <w:gridCol w:w="2723"/>
        <w:gridCol w:w="4262"/>
      </w:tblGrid>
      <w:tr>
        <w:trPr>
          <w:trHeight w:val="30" w:hRule="atLeast"/>
        </w:trPr>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Парк түріндегі барлық өсімдік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табиғи түрдегі өсімдіктер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аралас түрдегі ағаштар</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ашық алаңдар</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22"/>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2008 жылғы 1 наурыздағы</w:t>
      </w:r>
      <w:r>
        <w:br/>
      </w:r>
      <w:r>
        <w:rPr>
          <w:rFonts w:ascii="Times New Roman"/>
          <w:b w:val="false"/>
          <w:i w:val="false"/>
          <w:color w:val="000000"/>
          <w:sz w:val="28"/>
        </w:rPr>
        <w:t>
8 сессиясының N 8/6 шешіміне</w:t>
      </w:r>
      <w:r>
        <w:br/>
      </w:r>
      <w:r>
        <w:rPr>
          <w:rFonts w:ascii="Times New Roman"/>
          <w:b w:val="false"/>
          <w:i w:val="false"/>
          <w:color w:val="000000"/>
          <w:sz w:val="28"/>
        </w:rPr>
        <w:t>
3 қосымша</w:t>
      </w:r>
    </w:p>
    <w:bookmarkEnd w:id="22"/>
    <w:p>
      <w:pPr>
        <w:spacing w:after="0"/>
        <w:ind w:left="0"/>
        <w:jc w:val="left"/>
      </w:pPr>
      <w:r>
        <w:rPr>
          <w:rFonts w:ascii="Times New Roman"/>
          <w:b/>
          <w:i w:val="false"/>
          <w:color w:val="000000"/>
        </w:rPr>
        <w:t xml:space="preserve"> КЕСУ БИЛЕТІ</w:t>
      </w:r>
      <w:r>
        <w:br/>
      </w:r>
      <w:r>
        <w:rPr>
          <w:rFonts w:ascii="Times New Roman"/>
          <w:b/>
          <w:i w:val="false"/>
          <w:color w:val="000000"/>
        </w:rPr>
        <w:t>
N ___ "___"___________ 200__ ж.</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Жұмыс түрі: ________________________________________________________</w:t>
      </w:r>
    </w:p>
    <w:p>
      <w:pPr>
        <w:spacing w:after="0"/>
        <w:ind w:left="0"/>
        <w:jc w:val="both"/>
      </w:pPr>
      <w:r>
        <w:rPr>
          <w:rFonts w:ascii="Times New Roman"/>
          <w:b w:val="false"/>
          <w:i w:val="false"/>
          <w:color w:val="000000"/>
          <w:sz w:val="28"/>
        </w:rPr>
        <w:t>Уәкілетті органның 200_ ж. "__"________ N__ қорытындысының негізінде</w:t>
      </w:r>
      <w:r>
        <w:br/>
      </w:r>
      <w:r>
        <w:rPr>
          <w:rFonts w:ascii="Times New Roman"/>
          <w:b w:val="false"/>
          <w:i w:val="false"/>
          <w:color w:val="000000"/>
          <w:sz w:val="28"/>
        </w:rPr>
        <w:t>
Орнына төлеу құны __________________________________________________</w:t>
      </w:r>
      <w:r>
        <w:br/>
      </w:r>
      <w:r>
        <w:rPr>
          <w:rFonts w:ascii="Times New Roman"/>
          <w:b w:val="false"/>
          <w:i w:val="false"/>
          <w:color w:val="000000"/>
          <w:sz w:val="28"/>
        </w:rPr>
        <w:t>
                          (төлеу ордерінің нөмірі және күні)</w:t>
      </w:r>
    </w:p>
    <w:p>
      <w:pPr>
        <w:spacing w:after="0"/>
        <w:ind w:left="0"/>
        <w:jc w:val="both"/>
      </w:pPr>
      <w:r>
        <w:rPr>
          <w:rFonts w:ascii="Times New Roman"/>
          <w:b w:val="false"/>
          <w:i w:val="false"/>
          <w:color w:val="000000"/>
          <w:sz w:val="28"/>
        </w:rPr>
        <w:t>Орнына көгалдандыратын мекен-жай: 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Көгалдандыру мерзімі: ______________________________________________</w:t>
      </w:r>
    </w:p>
    <w:p>
      <w:pPr>
        <w:spacing w:after="0"/>
        <w:ind w:left="0"/>
        <w:jc w:val="both"/>
      </w:pPr>
      <w:r>
        <w:rPr>
          <w:rFonts w:ascii="Times New Roman"/>
          <w:b w:val="false"/>
          <w:i w:val="false"/>
          <w:color w:val="000000"/>
          <w:sz w:val="28"/>
        </w:rPr>
        <w:t>Қайта есептеу ведомосына және жоспарға сәйкес рұқсат етіледі:</w:t>
      </w:r>
      <w:r>
        <w:br/>
      </w:r>
      <w:r>
        <w:rPr>
          <w:rFonts w:ascii="Times New Roman"/>
          <w:b w:val="false"/>
          <w:i w:val="false"/>
          <w:color w:val="000000"/>
          <w:sz w:val="28"/>
        </w:rPr>
        <w:t>
____________________________________________________түп ағашты кесуге</w:t>
      </w:r>
      <w:r>
        <w:br/>
      </w:r>
      <w:r>
        <w:rPr>
          <w:rFonts w:ascii="Times New Roman"/>
          <w:b w:val="false"/>
          <w:i w:val="false"/>
          <w:color w:val="000000"/>
          <w:sz w:val="28"/>
        </w:rPr>
        <w:t>
____________________________________________________түп бұтаны кесуге</w:t>
      </w:r>
      <w:r>
        <w:br/>
      </w:r>
      <w:r>
        <w:rPr>
          <w:rFonts w:ascii="Times New Roman"/>
          <w:b w:val="false"/>
          <w:i w:val="false"/>
          <w:color w:val="000000"/>
          <w:sz w:val="28"/>
        </w:rPr>
        <w:t>
__________________________________________түп ағашты қайта отырғызуға</w:t>
      </w:r>
      <w:r>
        <w:br/>
      </w:r>
      <w:r>
        <w:rPr>
          <w:rFonts w:ascii="Times New Roman"/>
          <w:b w:val="false"/>
          <w:i w:val="false"/>
          <w:color w:val="000000"/>
          <w:sz w:val="28"/>
        </w:rPr>
        <w:t>
__________________________________________түп бұтаны қайта отырғызуға</w:t>
      </w:r>
      <w:r>
        <w:br/>
      </w:r>
      <w:r>
        <w:rPr>
          <w:rFonts w:ascii="Times New Roman"/>
          <w:b w:val="false"/>
          <w:i w:val="false"/>
          <w:color w:val="000000"/>
          <w:sz w:val="28"/>
        </w:rPr>
        <w:t>
___________________________________________________түп ағаш сақталсын</w:t>
      </w:r>
      <w:r>
        <w:br/>
      </w:r>
      <w:r>
        <w:rPr>
          <w:rFonts w:ascii="Times New Roman"/>
          <w:b w:val="false"/>
          <w:i w:val="false"/>
          <w:color w:val="000000"/>
          <w:sz w:val="28"/>
        </w:rPr>
        <w:t>
___________________________________________________түп бұта сақталсын</w:t>
      </w:r>
    </w:p>
    <w:p>
      <w:pPr>
        <w:spacing w:after="0"/>
        <w:ind w:left="0"/>
        <w:jc w:val="both"/>
      </w:pPr>
      <w:r>
        <w:rPr>
          <w:rFonts w:ascii="Times New Roman"/>
          <w:b w:val="false"/>
          <w:i w:val="false"/>
          <w:color w:val="000000"/>
          <w:sz w:val="28"/>
        </w:rPr>
        <w:t>      Мамандандырылған ұйыммен шарт: 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 ______________________________________________________________</w:t>
      </w:r>
      <w:r>
        <w:br/>
      </w:r>
      <w:r>
        <w:rPr>
          <w:rFonts w:ascii="Times New Roman"/>
          <w:b w:val="false"/>
          <w:i w:val="false"/>
          <w:color w:val="000000"/>
          <w:sz w:val="28"/>
        </w:rPr>
        <w:t>
                (уәкілетті органның, ҚОҚ аумақтың басқармасы)</w:t>
      </w:r>
    </w:p>
    <w:p>
      <w:pPr>
        <w:spacing w:after="0"/>
        <w:ind w:left="0"/>
        <w:jc w:val="both"/>
      </w:pPr>
      <w:r>
        <w:rPr>
          <w:rFonts w:ascii="Times New Roman"/>
          <w:b w:val="false"/>
          <w:i w:val="false"/>
          <w:color w:val="000000"/>
          <w:sz w:val="28"/>
        </w:rPr>
        <w:t>өкілінің қатысуымен жүргізіледі.</w:t>
      </w:r>
    </w:p>
    <w:p>
      <w:pPr>
        <w:spacing w:after="0"/>
        <w:ind w:left="0"/>
        <w:jc w:val="both"/>
      </w:pPr>
      <w:r>
        <w:rPr>
          <w:rFonts w:ascii="Times New Roman"/>
          <w:b w:val="false"/>
          <w:i w:val="false"/>
          <w:color w:val="000000"/>
          <w:sz w:val="28"/>
        </w:rPr>
        <w:t>      Жасыл көшеттерді кесу жұмысын бастау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(уәкілетті органның, ҚОҚ аумақтың басқармасы)</w:t>
      </w:r>
    </w:p>
    <w:p>
      <w:pPr>
        <w:spacing w:after="0"/>
        <w:ind w:left="0"/>
        <w:jc w:val="both"/>
      </w:pPr>
      <w:r>
        <w:rPr>
          <w:rFonts w:ascii="Times New Roman"/>
          <w:b w:val="false"/>
          <w:i w:val="false"/>
          <w:color w:val="000000"/>
          <w:sz w:val="28"/>
        </w:rPr>
        <w:t>белгіленген мерзімге дейін 5 күннен кешіктірмей хабарласын.</w:t>
      </w:r>
      <w:r>
        <w:br/>
      </w:r>
      <w:r>
        <w:rPr>
          <w:rFonts w:ascii="Times New Roman"/>
          <w:b w:val="false"/>
          <w:i w:val="false"/>
          <w:color w:val="000000"/>
          <w:sz w:val="28"/>
        </w:rPr>
        <w:t>
Кесу билетінің қолдану мерзімі _____________________________________</w:t>
      </w:r>
      <w:r>
        <w:br/>
      </w:r>
      <w:r>
        <w:rPr>
          <w:rFonts w:ascii="Times New Roman"/>
          <w:b w:val="false"/>
          <w:i w:val="false"/>
          <w:color w:val="000000"/>
          <w:sz w:val="28"/>
        </w:rPr>
        <w:t>
Уәкілетті орган басшысының орынбасары_______________________________</w:t>
      </w:r>
      <w:r>
        <w:br/>
      </w:r>
      <w:r>
        <w:rPr>
          <w:rFonts w:ascii="Times New Roman"/>
          <w:b w:val="false"/>
          <w:i w:val="false"/>
          <w:color w:val="000000"/>
          <w:sz w:val="28"/>
        </w:rPr>
        <w:t>
ЖТБ бастығы ______________ ________________</w:t>
      </w:r>
      <w:r>
        <w:br/>
      </w:r>
      <w:r>
        <w:rPr>
          <w:rFonts w:ascii="Times New Roman"/>
          <w:b w:val="false"/>
          <w:i w:val="false"/>
          <w:color w:val="000000"/>
          <w:sz w:val="28"/>
        </w:rPr>
        <w:t>
                 қолы            күні</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Кесу билетін алушы _________________________________________________</w:t>
      </w:r>
      <w:r>
        <w:br/>
      </w:r>
      <w:r>
        <w:rPr>
          <w:rFonts w:ascii="Times New Roman"/>
          <w:b w:val="false"/>
          <w:i w:val="false"/>
          <w:color w:val="000000"/>
          <w:sz w:val="28"/>
        </w:rPr>
        <w:t>
                             лауазымы, ұйым, қолы, АӘТ, тел.</w:t>
      </w:r>
    </w:p>
    <w:p>
      <w:pPr>
        <w:spacing w:after="0"/>
        <w:ind w:left="0"/>
        <w:jc w:val="both"/>
      </w:pPr>
      <w:r>
        <w:rPr>
          <w:rFonts w:ascii="Times New Roman"/>
          <w:b w:val="false"/>
          <w:i w:val="false"/>
          <w:color w:val="000000"/>
          <w:sz w:val="28"/>
        </w:rPr>
        <w:t>Кесу билетінің қолдану мерзімі аяқталды _____________ ______________</w:t>
      </w:r>
      <w:r>
        <w:br/>
      </w:r>
      <w:r>
        <w:rPr>
          <w:rFonts w:ascii="Times New Roman"/>
          <w:b w:val="false"/>
          <w:i w:val="false"/>
          <w:color w:val="000000"/>
          <w:sz w:val="28"/>
        </w:rPr>
        <w:t>
                                            қолы           күні</w:t>
      </w:r>
    </w:p>
    <w:bookmarkStart w:name="z68" w:id="23"/>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2008 жылғы 1 наурыздағы</w:t>
      </w:r>
      <w:r>
        <w:br/>
      </w:r>
      <w:r>
        <w:rPr>
          <w:rFonts w:ascii="Times New Roman"/>
          <w:b w:val="false"/>
          <w:i w:val="false"/>
          <w:color w:val="000000"/>
          <w:sz w:val="28"/>
        </w:rPr>
        <w:t>
8 сессиясының N 8/6 шешіміне</w:t>
      </w:r>
      <w:r>
        <w:br/>
      </w:r>
      <w:r>
        <w:rPr>
          <w:rFonts w:ascii="Times New Roman"/>
          <w:b w:val="false"/>
          <w:i w:val="false"/>
          <w:color w:val="000000"/>
          <w:sz w:val="28"/>
        </w:rPr>
        <w:t>
4 қосымша</w:t>
      </w:r>
    </w:p>
    <w:bookmarkEnd w:id="23"/>
    <w:p>
      <w:pPr>
        <w:spacing w:after="0"/>
        <w:ind w:left="0"/>
        <w:jc w:val="left"/>
      </w:pPr>
      <w:r>
        <w:rPr>
          <w:rFonts w:ascii="Times New Roman"/>
          <w:b/>
          <w:i w:val="false"/>
          <w:color w:val="000000"/>
        </w:rPr>
        <w:t xml:space="preserve"> Кесу билеті</w:t>
      </w:r>
      <w:r>
        <w:br/>
      </w:r>
      <w:r>
        <w:rPr>
          <w:rFonts w:ascii="Times New Roman"/>
          <w:b/>
          <w:i w:val="false"/>
          <w:color w:val="000000"/>
        </w:rPr>
        <w:t>
N____ "___" _________ 200 ж.</w:t>
      </w:r>
      <w:r>
        <w:br/>
      </w:r>
      <w:r>
        <w:rPr>
          <w:rFonts w:ascii="Times New Roman"/>
          <w:b/>
          <w:i w:val="false"/>
          <w:color w:val="000000"/>
        </w:rPr>
        <w:t>
(тазалау үшін және жасыл көшеттерді қайта егу үшін кесу)</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(әкімшілік ауданның, қалалық, жұмыс жүргізілетін жердің мекен-жайы)</w:t>
      </w:r>
    </w:p>
    <w:p>
      <w:pPr>
        <w:spacing w:after="0"/>
        <w:ind w:left="0"/>
        <w:jc w:val="both"/>
      </w:pPr>
      <w:r>
        <w:rPr>
          <w:rFonts w:ascii="Times New Roman"/>
          <w:b w:val="false"/>
          <w:i w:val="false"/>
          <w:color w:val="000000"/>
          <w:sz w:val="28"/>
        </w:rPr>
        <w:t>Жүргізілетін жұмыстар түрі:_________________________________________</w:t>
      </w:r>
      <w:r>
        <w:br/>
      </w:r>
      <w:r>
        <w:rPr>
          <w:rFonts w:ascii="Times New Roman"/>
          <w:b w:val="false"/>
          <w:i w:val="false"/>
          <w:color w:val="000000"/>
          <w:sz w:val="28"/>
        </w:rPr>
        <w:t>
Ұсынылған құжаттар негізінде:_______________________________________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Қоса берілген қайта есептеуге, жобаға, сұлбаға сәйкес рұқсат етіледі:</w:t>
      </w:r>
      <w:r>
        <w:br/>
      </w:r>
      <w:r>
        <w:rPr>
          <w:rFonts w:ascii="Times New Roman"/>
          <w:b w:val="false"/>
          <w:i w:val="false"/>
          <w:color w:val="000000"/>
          <w:sz w:val="28"/>
        </w:rPr>
        <w:t>
________________________________________________ түп ағаштарды кесуге</w:t>
      </w:r>
      <w:r>
        <w:br/>
      </w:r>
      <w:r>
        <w:rPr>
          <w:rFonts w:ascii="Times New Roman"/>
          <w:b w:val="false"/>
          <w:i w:val="false"/>
          <w:color w:val="000000"/>
          <w:sz w:val="28"/>
        </w:rPr>
        <w:t>
________________________________________________ түп бұталарды кесуге</w:t>
      </w:r>
      <w:r>
        <w:br/>
      </w:r>
      <w:r>
        <w:rPr>
          <w:rFonts w:ascii="Times New Roman"/>
          <w:b w:val="false"/>
          <w:i w:val="false"/>
          <w:color w:val="000000"/>
          <w:sz w:val="28"/>
        </w:rPr>
        <w:t>
_______________________________________________ түп ағаштарды қалпына</w:t>
      </w:r>
      <w:r>
        <w:br/>
      </w:r>
      <w:r>
        <w:rPr>
          <w:rFonts w:ascii="Times New Roman"/>
          <w:b w:val="false"/>
          <w:i w:val="false"/>
          <w:color w:val="000000"/>
          <w:sz w:val="28"/>
        </w:rPr>
        <w:t>
                                                келтіруге</w:t>
      </w:r>
      <w:r>
        <w:br/>
      </w:r>
      <w:r>
        <w:rPr>
          <w:rFonts w:ascii="Times New Roman"/>
          <w:b w:val="false"/>
          <w:i w:val="false"/>
          <w:color w:val="000000"/>
          <w:sz w:val="28"/>
        </w:rPr>
        <w:t>
_______________________________________________ түп бұталарды қалпына</w:t>
      </w:r>
      <w:r>
        <w:br/>
      </w:r>
      <w:r>
        <w:rPr>
          <w:rFonts w:ascii="Times New Roman"/>
          <w:b w:val="false"/>
          <w:i w:val="false"/>
          <w:color w:val="000000"/>
          <w:sz w:val="28"/>
        </w:rPr>
        <w:t>
кесу түрі ______________________________________________ түп ағаштар</w:t>
      </w:r>
      <w:r>
        <w:br/>
      </w:r>
      <w:r>
        <w:rPr>
          <w:rFonts w:ascii="Times New Roman"/>
          <w:b w:val="false"/>
          <w:i w:val="false"/>
          <w:color w:val="000000"/>
          <w:sz w:val="28"/>
        </w:rPr>
        <w:t>
________________________________________________________ түп бұталар</w:t>
      </w:r>
      <w:r>
        <w:br/>
      </w:r>
      <w:r>
        <w:rPr>
          <w:rFonts w:ascii="Times New Roman"/>
          <w:b w:val="false"/>
          <w:i w:val="false"/>
          <w:color w:val="000000"/>
          <w:sz w:val="28"/>
        </w:rPr>
        <w:t>
Мамандандырылған ұйыммен келісім:________________________________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 ______________________________________________________________</w:t>
      </w:r>
      <w:r>
        <w:br/>
      </w:r>
      <w:r>
        <w:rPr>
          <w:rFonts w:ascii="Times New Roman"/>
          <w:b w:val="false"/>
          <w:i w:val="false"/>
          <w:color w:val="000000"/>
          <w:sz w:val="28"/>
        </w:rPr>
        <w:t>
        (уәкілетті органның бөлімшесіне, аумақтық қоршаған ортаны</w:t>
      </w:r>
      <w:r>
        <w:br/>
      </w:r>
      <w:r>
        <w:rPr>
          <w:rFonts w:ascii="Times New Roman"/>
          <w:b w:val="false"/>
          <w:i w:val="false"/>
          <w:color w:val="000000"/>
          <w:sz w:val="28"/>
        </w:rPr>
        <w:t>
____________________________________ өкілінің қатысуымен жүргізіледі.</w:t>
      </w:r>
      <w:r>
        <w:br/>
      </w:r>
      <w:r>
        <w:rPr>
          <w:rFonts w:ascii="Times New Roman"/>
          <w:b w:val="false"/>
          <w:i w:val="false"/>
          <w:color w:val="000000"/>
          <w:sz w:val="28"/>
        </w:rPr>
        <w:t>
        қорғау басқармасы)</w:t>
      </w:r>
      <w:r>
        <w:br/>
      </w:r>
      <w:r>
        <w:rPr>
          <w:rFonts w:ascii="Times New Roman"/>
          <w:b w:val="false"/>
          <w:i w:val="false"/>
          <w:color w:val="000000"/>
          <w:sz w:val="28"/>
        </w:rPr>
        <w:t>
Жасыл көшеттерді кесу жұмысын бастағанға дейін______________________</w:t>
      </w:r>
      <w:r>
        <w:br/>
      </w:r>
      <w:r>
        <w:rPr>
          <w:rFonts w:ascii="Times New Roman"/>
          <w:b w:val="false"/>
          <w:i w:val="false"/>
          <w:color w:val="000000"/>
          <w:sz w:val="28"/>
        </w:rPr>
        <w:t>
                                               (уәкілетті органның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бөлімшесіне, аумақтық қоршаған ортаны қорғау басқармасы)</w:t>
      </w:r>
      <w:r>
        <w:br/>
      </w:r>
      <w:r>
        <w:rPr>
          <w:rFonts w:ascii="Times New Roman"/>
          <w:b w:val="false"/>
          <w:i w:val="false"/>
          <w:color w:val="000000"/>
          <w:sz w:val="28"/>
        </w:rPr>
        <w:t>
белгіленген мерзімге дейін 5 күннен кешіктірмей (тел._______________) хабарласын.</w:t>
      </w:r>
    </w:p>
    <w:p>
      <w:pPr>
        <w:spacing w:after="0"/>
        <w:ind w:left="0"/>
        <w:jc w:val="both"/>
      </w:pPr>
      <w:r>
        <w:rPr>
          <w:rFonts w:ascii="Times New Roman"/>
          <w:b w:val="false"/>
          <w:i w:val="false"/>
          <w:color w:val="000000"/>
          <w:sz w:val="28"/>
        </w:rPr>
        <w:t>Кесу билеті қолдану мерзімі_________________________________________</w:t>
      </w:r>
      <w:r>
        <w:br/>
      </w:r>
      <w:r>
        <w:rPr>
          <w:rFonts w:ascii="Times New Roman"/>
          <w:b w:val="false"/>
          <w:i w:val="false"/>
          <w:color w:val="000000"/>
          <w:sz w:val="28"/>
        </w:rPr>
        <w:t>
Уәкілетті орган бастығының орынбасары_______________________________</w:t>
      </w:r>
      <w:r>
        <w:br/>
      </w:r>
      <w:r>
        <w:rPr>
          <w:rFonts w:ascii="Times New Roman"/>
          <w:b w:val="false"/>
          <w:i w:val="false"/>
          <w:color w:val="000000"/>
          <w:sz w:val="28"/>
        </w:rPr>
        <w:t>
ЖТБ бастығы ________________________________________________________</w:t>
      </w:r>
      <w:r>
        <w:br/>
      </w:r>
      <w:r>
        <w:rPr>
          <w:rFonts w:ascii="Times New Roman"/>
          <w:b w:val="false"/>
          <w:i w:val="false"/>
          <w:color w:val="000000"/>
          <w:sz w:val="28"/>
        </w:rPr>
        <w:t>
                           қолы                   күні</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Кесу билетін алушы__________________________________________________</w:t>
      </w:r>
      <w:r>
        <w:br/>
      </w:r>
      <w:r>
        <w:rPr>
          <w:rFonts w:ascii="Times New Roman"/>
          <w:b w:val="false"/>
          <w:i w:val="false"/>
          <w:color w:val="000000"/>
          <w:sz w:val="28"/>
        </w:rPr>
        <w:t>
                      (лауазымы, ұйымның атауы, А.Ә.Т., телефоны)</w:t>
      </w:r>
    </w:p>
    <w:p>
      <w:pPr>
        <w:spacing w:after="0"/>
        <w:ind w:left="0"/>
        <w:jc w:val="both"/>
      </w:pPr>
      <w:r>
        <w:rPr>
          <w:rFonts w:ascii="Times New Roman"/>
          <w:b w:val="false"/>
          <w:i w:val="false"/>
          <w:color w:val="000000"/>
          <w:sz w:val="28"/>
        </w:rPr>
        <w:t>Кесу билетін қолдану мерзімі аяқталды_______________________________</w:t>
      </w:r>
      <w:r>
        <w:br/>
      </w:r>
      <w:r>
        <w:rPr>
          <w:rFonts w:ascii="Times New Roman"/>
          <w:b w:val="false"/>
          <w:i w:val="false"/>
          <w:color w:val="000000"/>
          <w:sz w:val="28"/>
        </w:rPr>
        <w:t>
                                           қолы          күні</w:t>
      </w:r>
    </w:p>
    <w:bookmarkStart w:name="z69" w:id="24"/>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2008 жылғы 1 наурыздағы</w:t>
      </w:r>
      <w:r>
        <w:br/>
      </w:r>
      <w:r>
        <w:rPr>
          <w:rFonts w:ascii="Times New Roman"/>
          <w:b w:val="false"/>
          <w:i w:val="false"/>
          <w:color w:val="000000"/>
          <w:sz w:val="28"/>
        </w:rPr>
        <w:t>
8 сессиясының N 8/6 шешіміне</w:t>
      </w:r>
      <w:r>
        <w:br/>
      </w:r>
      <w:r>
        <w:rPr>
          <w:rFonts w:ascii="Times New Roman"/>
          <w:b w:val="false"/>
          <w:i w:val="false"/>
          <w:color w:val="000000"/>
          <w:sz w:val="28"/>
        </w:rPr>
        <w:t>
5 қосымша</w:t>
      </w:r>
    </w:p>
    <w:bookmarkEnd w:id="24"/>
    <w:p>
      <w:pPr>
        <w:spacing w:after="0"/>
        <w:ind w:left="0"/>
        <w:jc w:val="left"/>
      </w:pPr>
      <w:r>
        <w:rPr>
          <w:rFonts w:ascii="Times New Roman"/>
          <w:b/>
          <w:i w:val="false"/>
          <w:color w:val="000000"/>
        </w:rPr>
        <w:t xml:space="preserve"> Жасыл көшеттерді басқа жерге отырғызуға, кесуге</w:t>
      </w:r>
      <w:r>
        <w:br/>
      </w:r>
      <w:r>
        <w:rPr>
          <w:rFonts w:ascii="Times New Roman"/>
          <w:b/>
          <w:i w:val="false"/>
          <w:color w:val="000000"/>
        </w:rPr>
        <w:t>
200__ ж. "___"___________ дейін</w:t>
      </w:r>
      <w:r>
        <w:br/>
      </w:r>
      <w:r>
        <w:rPr>
          <w:rFonts w:ascii="Times New Roman"/>
          <w:b/>
          <w:i w:val="false"/>
          <w:color w:val="000000"/>
        </w:rPr>
        <w:t>
N ___ РҰҚСАТ БЕРУ</w:t>
      </w:r>
    </w:p>
    <w:p>
      <w:pPr>
        <w:spacing w:after="0"/>
        <w:ind w:left="0"/>
        <w:jc w:val="both"/>
      </w:pPr>
      <w:r>
        <w:rPr>
          <w:rFonts w:ascii="Times New Roman"/>
          <w:b w:val="false"/>
          <w:i w:val="false"/>
          <w:color w:val="000000"/>
          <w:sz w:val="28"/>
        </w:rPr>
        <w:t>1. Кәсіпорынның атауы (СТТН) (тапсырыс беруші): ____________________</w:t>
      </w:r>
      <w:r>
        <w:br/>
      </w:r>
      <w:r>
        <w:rPr>
          <w:rFonts w:ascii="Times New Roman"/>
          <w:b w:val="false"/>
          <w:i w:val="false"/>
          <w:color w:val="000000"/>
          <w:sz w:val="28"/>
        </w:rPr>
        <w:t>
2. Кәсіпорын басшысы (АӘТ) (тапсырыс беруші): ______________________</w:t>
      </w:r>
      <w:r>
        <w:br/>
      </w:r>
      <w:r>
        <w:rPr>
          <w:rFonts w:ascii="Times New Roman"/>
          <w:b w:val="false"/>
          <w:i w:val="false"/>
          <w:color w:val="000000"/>
          <w:sz w:val="28"/>
        </w:rPr>
        <w:t>
3. Сұратылған учаскені пайдалану мақсаты: __________________________</w:t>
      </w:r>
      <w:r>
        <w:br/>
      </w:r>
      <w:r>
        <w:rPr>
          <w:rFonts w:ascii="Times New Roman"/>
          <w:b w:val="false"/>
          <w:i w:val="false"/>
          <w:color w:val="000000"/>
          <w:sz w:val="28"/>
        </w:rPr>
        <w:t>
4. Орналасқан жері: ________________________________________________</w:t>
      </w:r>
      <w:r>
        <w:br/>
      </w:r>
      <w:r>
        <w:rPr>
          <w:rFonts w:ascii="Times New Roman"/>
          <w:b w:val="false"/>
          <w:i w:val="false"/>
          <w:color w:val="000000"/>
          <w:sz w:val="28"/>
        </w:rPr>
        <w:t>
5. Шараны жүргізуге негіз: _________________________________________</w:t>
      </w:r>
      <w:r>
        <w:br/>
      </w:r>
      <w:r>
        <w:rPr>
          <w:rFonts w:ascii="Times New Roman"/>
          <w:b w:val="false"/>
          <w:i w:val="false"/>
          <w:color w:val="000000"/>
          <w:sz w:val="28"/>
        </w:rPr>
        <w:t>
6. Жер телімінің меншік түрі: ______________________________________</w:t>
      </w:r>
      <w:r>
        <w:br/>
      </w:r>
      <w:r>
        <w:rPr>
          <w:rFonts w:ascii="Times New Roman"/>
          <w:b w:val="false"/>
          <w:i w:val="false"/>
          <w:color w:val="000000"/>
          <w:sz w:val="28"/>
        </w:rPr>
        <w:t>
7. Уәкілетті органның жасыл көшеттерді тексеру актісі</w:t>
      </w:r>
      <w:r>
        <w:br/>
      </w:r>
      <w:r>
        <w:rPr>
          <w:rFonts w:ascii="Times New Roman"/>
          <w:b w:val="false"/>
          <w:i w:val="false"/>
          <w:color w:val="000000"/>
          <w:sz w:val="28"/>
        </w:rPr>
        <w:t>
(1-қосымша)</w:t>
      </w:r>
      <w:r>
        <w:br/>
      </w:r>
      <w:r>
        <w:rPr>
          <w:rFonts w:ascii="Times New Roman"/>
          <w:b w:val="false"/>
          <w:i w:val="false"/>
          <w:color w:val="000000"/>
          <w:sz w:val="28"/>
        </w:rPr>
        <w:t>
8. Ағаш-бұталардың нақты саны (саны, сапасы), жағдайы (2-қосымша)</w:t>
      </w:r>
      <w:r>
        <w:br/>
      </w:r>
      <w:r>
        <w:rPr>
          <w:rFonts w:ascii="Times New Roman"/>
          <w:b w:val="false"/>
          <w:i w:val="false"/>
          <w:color w:val="000000"/>
          <w:sz w:val="28"/>
        </w:rPr>
        <w:t>
9. Жасыл қорды (3-қосымша) қалпына келтіруге өтемақы төлеу міндеттемесі</w:t>
      </w:r>
      <w:r>
        <w:br/>
      </w:r>
      <w:r>
        <w:rPr>
          <w:rFonts w:ascii="Times New Roman"/>
          <w:b w:val="false"/>
          <w:i w:val="false"/>
          <w:color w:val="000000"/>
          <w:sz w:val="28"/>
        </w:rPr>
        <w:t>
(кепілдік хат)</w:t>
      </w:r>
    </w:p>
    <w:p>
      <w:pPr>
        <w:spacing w:after="0"/>
        <w:ind w:left="0"/>
        <w:jc w:val="both"/>
      </w:pPr>
      <w:r>
        <w:rPr>
          <w:rFonts w:ascii="Times New Roman"/>
          <w:b w:val="false"/>
          <w:i w:val="false"/>
          <w:color w:val="000000"/>
          <w:sz w:val="28"/>
        </w:rPr>
        <w:t>ҚОРЫТЫНДЫ</w:t>
      </w:r>
    </w:p>
    <w:p>
      <w:pPr>
        <w:spacing w:after="0"/>
        <w:ind w:left="0"/>
        <w:jc w:val="both"/>
      </w:pPr>
      <w:r>
        <w:rPr>
          <w:rFonts w:ascii="Times New Roman"/>
          <w:b w:val="false"/>
          <w:i w:val="false"/>
          <w:color w:val="000000"/>
          <w:sz w:val="28"/>
        </w:rPr>
        <w:t>      Уәкілетті орган (толық атауы) тексеру актісіне сәйкес жасыл көшеттердің жағдайын ескере отырып, жоғарыда көрсетілген ағаштарды кесуге келісім бере отырып, бірінші басшыдан келесі талаптарды орындауды талап етеді:</w:t>
      </w:r>
      <w:r>
        <w:br/>
      </w:r>
      <w:r>
        <w:rPr>
          <w:rFonts w:ascii="Times New Roman"/>
          <w:b w:val="false"/>
          <w:i w:val="false"/>
          <w:color w:val="000000"/>
          <w:sz w:val="28"/>
        </w:rPr>
        <w:t>
      Жасыл көшеттерді қалпына келтіру шараларын жер асты және ауа коммуникацияларын қорғау ережесінің нормаларын сақтай отырып сәнді-құнды жасыл көшеттер отырғызу арқылы орындау керек.</w:t>
      </w:r>
      <w:r>
        <w:br/>
      </w:r>
      <w:r>
        <w:rPr>
          <w:rFonts w:ascii="Times New Roman"/>
          <w:b w:val="false"/>
          <w:i w:val="false"/>
          <w:color w:val="000000"/>
          <w:sz w:val="28"/>
        </w:rPr>
        <w:t>
      Жасыл көшеттерді отырғызу, қорғау және күту кешенді шараларды толық жүргізу керек.</w:t>
      </w:r>
    </w:p>
    <w:p>
      <w:pPr>
        <w:spacing w:after="0"/>
        <w:ind w:left="0"/>
        <w:jc w:val="both"/>
      </w:pPr>
      <w:r>
        <w:rPr>
          <w:rFonts w:ascii="Times New Roman"/>
          <w:b w:val="false"/>
          <w:i w:val="false"/>
          <w:color w:val="000000"/>
          <w:sz w:val="28"/>
        </w:rPr>
        <w:t>      Қосымша _______________________ Ескерту ______________________</w:t>
      </w:r>
      <w:r>
        <w:br/>
      </w:r>
      <w:r>
        <w:rPr>
          <w:rFonts w:ascii="Times New Roman"/>
          <w:b w:val="false"/>
          <w:i w:val="false"/>
          <w:color w:val="000000"/>
          <w:sz w:val="28"/>
        </w:rPr>
        <w:t>
      Уәкілетті орган басшысы ______________________________________</w:t>
      </w:r>
      <w:r>
        <w:br/>
      </w:r>
      <w:r>
        <w:rPr>
          <w:rFonts w:ascii="Times New Roman"/>
          <w:b w:val="false"/>
          <w:i w:val="false"/>
          <w:color w:val="000000"/>
          <w:sz w:val="28"/>
        </w:rPr>
        <w:t>
                                          қолы, АӘТ</w:t>
      </w:r>
      <w:r>
        <w:br/>
      </w:r>
      <w:r>
        <w:rPr>
          <w:rFonts w:ascii="Times New Roman"/>
          <w:b w:val="false"/>
          <w:i w:val="false"/>
          <w:color w:val="000000"/>
          <w:sz w:val="28"/>
        </w:rPr>
        <w:t>
      м.о.</w:t>
      </w:r>
    </w:p>
    <w:bookmarkStart w:name="z70" w:id="25"/>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2008 жылғы 1 наурыздағы</w:t>
      </w:r>
      <w:r>
        <w:br/>
      </w:r>
      <w:r>
        <w:rPr>
          <w:rFonts w:ascii="Times New Roman"/>
          <w:b w:val="false"/>
          <w:i w:val="false"/>
          <w:color w:val="000000"/>
          <w:sz w:val="28"/>
        </w:rPr>
        <w:t>
8 сессиясының N 8/6 шешіміне</w:t>
      </w:r>
      <w:r>
        <w:br/>
      </w:r>
      <w:r>
        <w:rPr>
          <w:rFonts w:ascii="Times New Roman"/>
          <w:b w:val="false"/>
          <w:i w:val="false"/>
          <w:color w:val="000000"/>
          <w:sz w:val="28"/>
        </w:rPr>
        <w:t>
6 қосымша</w:t>
      </w:r>
    </w:p>
    <w:bookmarkEnd w:id="25"/>
    <w:p>
      <w:pPr>
        <w:spacing w:after="0"/>
        <w:ind w:left="0"/>
        <w:jc w:val="left"/>
      </w:pPr>
      <w:r>
        <w:rPr>
          <w:rFonts w:ascii="Times New Roman"/>
          <w:b/>
          <w:i w:val="false"/>
          <w:color w:val="000000"/>
        </w:rPr>
        <w:t xml:space="preserve"> Жасыл көшеттерді тексеру актісі</w:t>
      </w:r>
      <w:r>
        <w:br/>
      </w:r>
      <w:r>
        <w:rPr>
          <w:rFonts w:ascii="Times New Roman"/>
          <w:b/>
          <w:i w:val="false"/>
          <w:color w:val="000000"/>
        </w:rPr>
        <w:t>
N ___ "___"___________ 200__ ж.</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(аудан, қала, кент, учаске мекен-жайы)</w:t>
      </w:r>
      <w:r>
        <w:br/>
      </w:r>
      <w:r>
        <w:rPr>
          <w:rFonts w:ascii="Times New Roman"/>
          <w:b w:val="false"/>
          <w:i w:val="false"/>
          <w:color w:val="000000"/>
          <w:sz w:val="28"/>
        </w:rPr>
        <w:t>
Біз төмендегі қол қоюшылар: ________________________________________</w:t>
      </w:r>
      <w:r>
        <w:br/>
      </w:r>
      <w:r>
        <w:rPr>
          <w:rFonts w:ascii="Times New Roman"/>
          <w:b w:val="false"/>
          <w:i w:val="false"/>
          <w:color w:val="000000"/>
          <w:sz w:val="28"/>
        </w:rPr>
        <w:t>
                            (уәкілетті орган өкілінің лауазымы, АӘТ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тапсырыс беруші ұйым өкілінің лауазымы, АӘТ)</w:t>
      </w:r>
      <w:r>
        <w:br/>
      </w:r>
      <w:r>
        <w:rPr>
          <w:rFonts w:ascii="Times New Roman"/>
          <w:b w:val="false"/>
          <w:i w:val="false"/>
          <w:color w:val="000000"/>
          <w:sz w:val="28"/>
        </w:rPr>
        <w:t>
____________________________________________ жататын жасыл көшеттерге</w:t>
      </w:r>
      <w:r>
        <w:br/>
      </w:r>
      <w:r>
        <w:rPr>
          <w:rFonts w:ascii="Times New Roman"/>
          <w:b w:val="false"/>
          <w:i w:val="false"/>
          <w:color w:val="000000"/>
          <w:sz w:val="28"/>
        </w:rPr>
        <w:t>
  (кесуге, қайта егуге, егуге, тазалауға)</w:t>
      </w:r>
      <w:r>
        <w:br/>
      </w:r>
      <w:r>
        <w:rPr>
          <w:rFonts w:ascii="Times New Roman"/>
          <w:b w:val="false"/>
          <w:i w:val="false"/>
          <w:color w:val="000000"/>
          <w:sz w:val="28"/>
        </w:rPr>
        <w:t>
тексеру жүргіздік.</w:t>
      </w:r>
    </w:p>
    <w:p>
      <w:pPr>
        <w:spacing w:after="0"/>
        <w:ind w:left="0"/>
        <w:jc w:val="both"/>
      </w:pPr>
      <w:r>
        <w:rPr>
          <w:rFonts w:ascii="Times New Roman"/>
          <w:b w:val="false"/>
          <w:i w:val="false"/>
          <w:color w:val="000000"/>
          <w:sz w:val="28"/>
        </w:rPr>
        <w:t>Тексеру барысында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1"/>
        <w:gridCol w:w="1222"/>
        <w:gridCol w:w="931"/>
        <w:gridCol w:w="1133"/>
        <w:gridCol w:w="775"/>
        <w:gridCol w:w="1289"/>
        <w:gridCol w:w="1222"/>
        <w:gridCol w:w="1491"/>
        <w:gridCol w:w="1245"/>
        <w:gridCol w:w="1851"/>
      </w:tblGrid>
      <w:tr>
        <w:trPr>
          <w:trHeight w:val="3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көшеттердің тұқымдық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Кесуге жататын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егу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жағдайы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 Емес</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акт ____________ дайындалды.</w:t>
      </w:r>
    </w:p>
    <w:p>
      <w:pPr>
        <w:spacing w:after="0"/>
        <w:ind w:left="0"/>
        <w:jc w:val="both"/>
      </w:pPr>
      <w:r>
        <w:rPr>
          <w:rFonts w:ascii="Times New Roman"/>
          <w:b w:val="false"/>
          <w:i w:val="false"/>
          <w:color w:val="000000"/>
          <w:sz w:val="28"/>
        </w:rPr>
        <w:t>      Ескерту: Тексеру актісі жасыл көшеттерді кесуге немесе басқа жерге отырғызуға құқық беретін құжат емес.</w:t>
      </w:r>
    </w:p>
    <w:p>
      <w:pPr>
        <w:spacing w:after="0"/>
        <w:ind w:left="0"/>
        <w:jc w:val="both"/>
      </w:pPr>
      <w:r>
        <w:rPr>
          <w:rFonts w:ascii="Times New Roman"/>
          <w:b w:val="false"/>
          <w:i w:val="false"/>
          <w:color w:val="000000"/>
          <w:sz w:val="28"/>
        </w:rPr>
        <w:t>Тапсырыс беруші ұйымның өкілі алды _________________________________</w:t>
      </w:r>
      <w:r>
        <w:br/>
      </w:r>
      <w:r>
        <w:rPr>
          <w:rFonts w:ascii="Times New Roman"/>
          <w:b w:val="false"/>
          <w:i w:val="false"/>
          <w:color w:val="000000"/>
          <w:sz w:val="28"/>
        </w:rPr>
        <w:t>
                                                 қолы, АӘТ</w:t>
      </w:r>
      <w:r>
        <w:br/>
      </w:r>
      <w:r>
        <w:rPr>
          <w:rFonts w:ascii="Times New Roman"/>
          <w:b w:val="false"/>
          <w:i w:val="false"/>
          <w:color w:val="000000"/>
          <w:sz w:val="28"/>
        </w:rPr>
        <w:t>
Уәкілетті орган өкілінің лауазымы __________________________________</w:t>
      </w:r>
      <w:r>
        <w:br/>
      </w:r>
      <w:r>
        <w:rPr>
          <w:rFonts w:ascii="Times New Roman"/>
          <w:b w:val="false"/>
          <w:i w:val="false"/>
          <w:color w:val="000000"/>
          <w:sz w:val="28"/>
        </w:rPr>
        <w:t>
                                                 қолы, АӘТ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