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5526" w14:textId="39f5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қаласы әкімдігінің 2008 жылғы 27 наурыздағы "Негізгі азық-түлік 
өнімдер бағасының өсуіне байланысты азаматтардың жекелеген санаттарына 
біржолғы материалдық көмек көрсету туралы" N 13/23 қаулысына өзгерістер 
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қаласының әкімдігінің 2008 жылғы 24 шілдедегі N 30/64 қаулысы. Қарағанды облысы Теміртау қаласы әділет басқармасында 2008 жылғы 27 тамызда N 8-3-64 тіркелді. Күші жойылды - Қарағанды облысы Теміртау қаласының әкімдігінің 2010 жылғы 25 наурыздағы N 11/12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Қарағанды облысы Теміртау қаласының әкімдігінің 2010.03.25 N 11/12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 1-тармағының 14)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Теміртау қалалық мәслихаттың 2008 жылғы 2 шілдедегі 11 сессиясының "Теміртау қалалық мәслихаттың 2007 жылғы 24 желтоқсандағы 6 сессиясының "2008 жылға арналған қалалық бюджет туралы" N 6/4 шешіміне өзгерістер енгізу туралы" N 11/4 шешімін (нормативтік құқықтық актілерді мемлекеттік тіркеу Тізілімінде N 8-3-62 тіркелген) орындау үшін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қаласы әкімдігінің 2008 жылғы 27 наурыздағы "Негізгі азық-түлік өнімдер бағасының өсуіне байланысты азаматтардың жекелеген санаттарына біржолғы материалдық көмек көрсету туралы" (нормативтік құқықтық актілерді мемлекеттік тіркеу Тізілімінде N 8-3-56 тіркелген, 2008 жылғы 23 сәуірдегі N 16 "Зеркало", 2008 жылғы 24 сәуірдегі N 17 "Теміртау" газеттерінде жарияланған) N 13/23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1-тармақтың бірінші абзацы келесі мазмұнда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"2008 жылғы 1 шілдеден бастап азаматтардың келесі санаттарына айына айлық есептік көрсеткіш мөлшерінде материалдық көмек көрсетілсін:".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Татьяна Михайловна Куриннаяға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рет ресми жарияланған күнінен кейін он күнтізбелік күн өткен соң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Теміртау қаласының әкімі м.а.              Ю. Кусиди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