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0be2" w14:textId="ae90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 атқару жазасына тартылған тұлғалардың еңбегін пайдаланатын мекемелер, ұйымдар, кәсіпорындар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2008 жылғы 30 қазандағы N 36/08 қаулысы. Қарағанды облысы Балқаш қаласы Әділет басқармасында 2008 жылғы 12 қарашада N 8-4-122 тіркелді. Күші жойылды - Қарағанды облысы Балқаш қаласының әкімдігінің 2009 жылғы 23 сәуірдегі N 16/03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Қарағанды облысы Балқаш қаласының әкімдігінің 2009.04.23 N 16/03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1997 жылғы 16 шілдедегі Қазақстан Республикасының Қылмыстық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Қоғамдық жұмыс атқару жазасына тартылған тұлғалар еңбегін пайдаланатын мекемелер, ұйымдар, кәсіпорындар тізімі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"Балқаш қаласының жұмыспен қамту және әлеуметтік бағдарламалар бөлімі" Мемлекеттік Мекемесіне (әрі қарай – "ММ") қосымшада көрсетілген қоғамдық жұмыс атқару жазасына тартылған тұлғалар еңбегін пайдаланатын мекемелер, ұйымдар, кәсіпорындар басшыларымен бірлесіп, қоғамдық жұмыс атқару жазасына тартылған тұлғалар үшін жұмыс орындарын ашу жөніндегі шараларды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Балқаш қаласы әкімдігінің 2008 жылғы 02 қазандағы N 33/07 "Қоғамдық жұмыс атқару жазасына тартылған тұлғалардың еңбегін пайдаланатын мекемелер, ұйымдар, кәсіпорындар тізімін бекіту туралы"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Людмила Мырзахметқызы Түкбаеваға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 Тейлянов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"Балқаш қаласының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әулеметтік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Қ.Қ. Адамова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қазан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36/08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Қоғамдық жұмыс атқару жазасына тартылған тұлғалардың еңбегін пайдаланатын мекемелер, ұйымдар, кәсіпорындар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7627"/>
        <w:gridCol w:w="4290"/>
      </w:tblGrid>
      <w:tr>
        <w:trPr>
          <w:trHeight w:val="12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N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 атауы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Су" Коммуналдық мемлекеттік кәсіпорыны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коммуналдық шаруашылық" Коммуналдық мемлекеттік кәсіпорыны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"Балхаш Универсал" жауапкершілігі шектеулі серіктестігі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"Зеленстрой" жауапкершілігі шектеулі серіктестігі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