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3ed1" w14:textId="01d3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Елдi мекендер шегінде, бiрақ селитебтi аумақтан тыс орналасқан өнеркәсiп жерлерiне (шахталарды, карьерлерді қоса алғанда) және олардың санитариялық-қорғаныштық, техникалық және өзге де аймақтарына базалық ставкаларды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ХIІ сессиясының 2008 жылғы 22 желтоқсандағы N 101 шешімі. Қарағанды облысы Қаражал қаласының Әділет басқармасында 2009 жылғы 04 ақпанда N 8-5-63 тіркелді. Қолданылу мерзімінің өтуіне байланысты күші жойылды (Қарағанды облысы Қаражал қалалық мәслихаты аппаратының 2011 жылғы 22 сәуірдегі N 1-24/70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Қолданылу мерзімінің өтуіне байланысты күші жойылды (Қарағанды облысы Қаражал қалалық мәслихаты аппаратының 2011.04.22 N 1-24/70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 жылдың 23 қаңтардағы Қазақстан Республикасы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2008 жылдың 10 желтоқсандағы Қазақстан Республикасының "Салық және бюджетке төленетiн басқа да мiндеттi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Кодексi)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Қаражал қаласы елдi мекендер шегінде, бiрақ селитебтi аумақтан тыс орналасқан өнеркәсiп жерлерiне (шахталарды, карьерлердi қоса алғанда) және олардың санитариялық-қорғаныштық, техникалық және өзге де аймақтарына базалық ставкалар 2009 жылға 30 пайызға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 қалалық Мәслихаттың бюджет және экономика мәселелерi жөнiндегi тұрақты комиссиясының төрағасына (Б. Мусин)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ХІІ сессияның төрағасы                     Т.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Кәдірсізов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