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4c34" w14:textId="67f4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салу объектісі бірлігінен алынатын тіркелген жиынтық салық ставкаларының мөлшерін белгілеу туралы" қалалық мәслихаттың 2006 жылғы 22 желтоқсандағы XXXV сессиясының N 395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2008 жылғы 23 қаңтардағы N 58 шешімі. Қарағанды облысы Сәтбаев қаласы Әділет басқармасында 2008 жылғы 25 ақпанда N 8-6-58 тіркелді. Қолданылу мерзімінің өтуіне байланысты күші жойылды (Қарағанды облысы Сәтбаев қалалық мәслихатының 2011 жылғы 12 сәуірдегі N 94/5-5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Сәтбаев қалалық мәслихатының 2011.04.12 N 94/5-5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2001 жылғы 12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кодексі), 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салу объектісі бірлігінен алынатын тіркелген жиынтық салық ставкаларының мөлшерін белгілеу туралы" қалалық мәслихаттың 2006 жылғы 22 желтоқсандағы XXXV сессиясының </w:t>
      </w:r>
      <w:r>
        <w:rPr>
          <w:rFonts w:ascii="Times New Roman"/>
          <w:b w:val="false"/>
          <w:i w:val="false"/>
          <w:color w:val="000000"/>
          <w:sz w:val="28"/>
        </w:rPr>
        <w:t>N 395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(2006 жылғы 27 желтоқсанда Қарағанды облысы Әділет департаментінің Сәтбаев қаласы Әділет басқармасында 8-6-36 нөмірімен тіркелген және "Шарайна" газетінің 2006 жылғы 29 желтоқсандағы 151 (1407) нөмірінде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белгіленген тіркелген жиынтық салық ставкаларының мөлшерінде реттік нөмірлері 1, 2, 3, 4, 5, 6 және 13-жолдар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Ә. Сәденова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М. Ковтун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