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9b0a" w14:textId="5f99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N 359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2008 жылғы 01 шілдедегі N 121 шешімі. Қарағанды облысы Сәтбаев қаласы Әділет басқармасында 2008 жылғы 04 шілдеде N 8-6-66 тіркелді. Күші жойылды - Қарағанды облысы Сәтбаев қалалық мәслихатының 2010 жылғы 14 мамырдағы N 336 шешімімен</w:t>
      </w:r>
    </w:p>
    <w:p>
      <w:pPr>
        <w:spacing w:after="0"/>
        <w:ind w:left="0"/>
        <w:jc w:val="both"/>
      </w:pPr>
      <w:r>
        <w:rPr>
          <w:rFonts w:ascii="Times New Roman"/>
          <w:b w:val="false"/>
          <w:i/>
          <w:color w:val="800000"/>
          <w:sz w:val="28"/>
        </w:rPr>
        <w:t>      Ескерту. Күші жойылды - Қарағанды облысы Сәтбаев қалалық мәслихатының 2010.05.14 N 336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2004 жылғы 4 қыркүйектегі Заңына, "Телефон үшін абоненттік ақы тарифтерінің арттырылуына өтемақы төлеудің кейбір мәселелері туралы" Қазақстан Республикасы Үкіметінің 2004 жылғы 9 қыркүйектегі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2006 жылғы 15 маусымдағы "Қазақстан Республикасында 2006-2008 жылдары тұрмыстық-коммуналдық сфераны дамыту бағдарламасы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қалалық мәслихаттың 2006 жылғы 28 шілдедегі XXXIII сессиясының </w:t>
      </w:r>
      <w:r>
        <w:rPr>
          <w:rFonts w:ascii="Times New Roman"/>
          <w:b w:val="false"/>
          <w:i w:val="false"/>
          <w:color w:val="000000"/>
          <w:sz w:val="28"/>
        </w:rPr>
        <w:t>N 359</w:t>
      </w:r>
      <w:r>
        <w:rPr>
          <w:rFonts w:ascii="Times New Roman"/>
          <w:b w:val="false"/>
          <w:i w:val="false"/>
          <w:color w:val="000000"/>
          <w:sz w:val="28"/>
        </w:rPr>
        <w:t xml:space="preserve"> шешіміне (Сәтбаев қаласының Әділет басқармасында 2006 жылғы 4 тамызда 8-6-30 нөмірімен тіркелген және "Шарайна" газетінің 2006 жылғы 9 тамыздағы 91 (1346) нөмірінде жарияланған) келесі өзгеріс енгізілсін:</w:t>
      </w:r>
      <w:r>
        <w:br/>
      </w:r>
      <w:r>
        <w:rPr>
          <w:rFonts w:ascii="Times New Roman"/>
          <w:b w:val="false"/>
          <w:i w:val="false"/>
          <w:color w:val="000000"/>
          <w:sz w:val="28"/>
        </w:rPr>
        <w:t>
      көрсетілген шешіммен бекітілген "Аз қамтылған азаматтарға тұрғын үйді ұстауға, тұрғын үйлерді күрделі жөндеуден өткізуге, коммуналдық қызмет көрсету үшін тұрғын үй жәрдемақысын беру және қалалық телекоммуникация желілерінің абоненттеріне телефон үшін абоненттік ақы тарифтерінің арттырылуына өтемақы беру қағидасында:</w:t>
      </w:r>
      <w:r>
        <w:br/>
      </w:r>
      <w:r>
        <w:rPr>
          <w:rFonts w:ascii="Times New Roman"/>
          <w:b w:val="false"/>
          <w:i w:val="false"/>
          <w:color w:val="000000"/>
          <w:sz w:val="28"/>
        </w:rPr>
        <w:t>
      1-тараудағы 2-тармақтағы "15 % мөлшерінде отбасының жиынтық табысымен" деген сөздер "11 % мөлшерінде отбасының жиынтық табысымен" деген сөздермен ауыстырылсын;</w:t>
      </w:r>
      <w:r>
        <w:br/>
      </w:r>
      <w:r>
        <w:rPr>
          <w:rFonts w:ascii="Times New Roman"/>
          <w:b w:val="false"/>
          <w:i w:val="false"/>
          <w:color w:val="000000"/>
          <w:sz w:val="28"/>
        </w:rPr>
        <w:t>
      3-тараудғы 8-тармақтағы "3 жасқа дейінгі баланы тәрбиелеумен айналысатын адамдарды есепке алмағанда" деген сөздер "7 жасқа дейінгі баланы тәрбиелеумен айналысатын адамдарды есепке алмағанда" деген сөздермен ауыстырылсын;</w:t>
      </w:r>
      <w:r>
        <w:br/>
      </w:r>
      <w:r>
        <w:rPr>
          <w:rFonts w:ascii="Times New Roman"/>
          <w:b w:val="false"/>
          <w:i w:val="false"/>
          <w:color w:val="000000"/>
          <w:sz w:val="28"/>
        </w:rPr>
        <w:t>
      4-тараудағы 13-тармақтағы "алты айға тағайындалады" деген сөздер "он екі айға тағайындалады" деген сөздермен ауыстырылсын;</w:t>
      </w:r>
      <w:r>
        <w:br/>
      </w:r>
      <w:r>
        <w:rPr>
          <w:rFonts w:ascii="Times New Roman"/>
          <w:b w:val="false"/>
          <w:i w:val="false"/>
          <w:color w:val="000000"/>
          <w:sz w:val="28"/>
        </w:rPr>
        <w:t>
      8-тараудағы 32-тармақтағы 7-абзац алынып тасталсын.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құқықтық тәртіп және әлеуметтік қорғау мәселелері жөніндегі тұрақты комиссияға жүктелсін (төрайымы Қоңырова Әлия Мешітбайқызы).</w:t>
      </w:r>
    </w:p>
    <w:p>
      <w:pPr>
        <w:spacing w:after="0"/>
        <w:ind w:left="0"/>
        <w:jc w:val="both"/>
      </w:pPr>
      <w:r>
        <w:rPr>
          <w:rFonts w:ascii="Times New Roman"/>
          <w:b w:val="false"/>
          <w:i/>
          <w:color w:val="000000"/>
          <w:sz w:val="28"/>
        </w:rPr>
        <w:t>      Сессия төрағасы                            В. Юстус</w:t>
      </w:r>
    </w:p>
    <w:p>
      <w:pPr>
        <w:spacing w:after="0"/>
        <w:ind w:left="0"/>
        <w:jc w:val="both"/>
      </w:pPr>
      <w:r>
        <w:rPr>
          <w:rFonts w:ascii="Times New Roman"/>
          <w:b w:val="false"/>
          <w:i/>
          <w:color w:val="000000"/>
          <w:sz w:val="28"/>
        </w:rPr>
        <w:t>      Қалалық мәслихаттың хатшысы                М. Ковтун</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"Сәтбаев қалалық еңбекпен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2008 жылғы 01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