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e471" w14:textId="7bce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қаласында көкөніс, жеміс-жидек өнімдерінің және азық-түлік тауарлары мен ауылшаруашылығы өнімдерінің көшпелі шағын бөлшек саудасын жүргізу үшін арнайы бөлінген орындар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Cаран қаласының әкімдігінің 2008 жылғы 27 наурыздағы N 109 қаулысы. Қарағанды облысы Cаран қаласы Әділет басқармасында 2008 жылғы 16 сәуірде N 8-7-61 тіркелді. Күші жойылды - Қарағанды облысы Саран қаласының әкімдігінің 2021 жылғы 7 қазандағы № 70/01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Саран қаласының әкімдігінің 07.10.2021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70/01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2005 жылғы 21 сәуірдегі N 371 қаулысымен бекітілген Ішкі сауда Ережелерінің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120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тармақтарына сәйкес, халыққа азық-түлік тауарларын, көкөніс, жеміс-жидек жеткізу, қалада ауылшаруашылығы өнімдері бағасының өсуін тежеу мақсатында, Қазақстан Республикасының 2001 жылғы 23 қаңтардағы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баптарын басшылыққа алып,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көкөніс және жеміс-жидек өнімдерін халыққа олардың өздері жеке тұтынуы үшін жылжымалы сөрелер, шатырлар арқылы шағын бөлшек саудамен сату үшін қалада арнайы бөлінген орындар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берілген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мамандандырылған немесе арнайы жабдықталған көлік құралдарын пайдалана отырып азық-түлік тауарлары мен ауыл шаруашылығы өнімдерінің көшпелі сауда жүргізу арнайы бөлінген орындар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Саран қаласының әділет басқармасында мемлекеттік тіркеуден кейін күшіне енеді және қалалық "Ваша газета" газетінде бірінші ресми жарияланғаннан кейінгі он күнтізбелік күн өткеннен кейін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орындалысына бақылау Саран қаласы әкімінің орынбасары М.Е. Блокқа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Смағұлов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Көкөніс және жеміс-жидек өнімдерін жылжымалы сөрелер, палаткалар арқылы халыққа шағын бөлшек саудамен сату үшін арнайы бөлінген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2"/>
        <w:gridCol w:w="9718"/>
      </w:tblGrid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р/қ N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көшесі, 76-үй ("Шолпан" және "Жұлдыз" дүкендерінің жанында)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көшесі, 74-үй, (Карл Маркс көшесі қиылысында, "Талисман" дүкенінің жанында)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Кеншілер көшесі,55 үй ("Успех" дүкенінің жанында)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көшесінде "Балалар мен жасөспірімдердің мамандандырылған олимпиадалық резерв мектебі"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көшесі, 61, ("Олимп" дүкенінің жанында)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68 ("Сарань" сауда үйінің жанында)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көшесі, 82, ("Достық" дүкенінің жанында)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ықшам аудан ("Асель" дүкенінің жанында)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ықшам аудан ("Продукты" дүкенінің жанында) 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"Горняк" ықшам аудан ("Бартерный" дүкенінің жанында)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"А" ықшам аудан ("Горняк" ПИК ауласында)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"А" ықшам аудан алаңында (N 2-үйдің бүйірінен)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"А" ықшам аудан (N 1-үйге қарсы)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 18, ("Веста" дүкенінің жанында)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қаласының Орталық базары алдындағы алаң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және Жұмысшылар көшелерінің қиылысында ("Рахат" дүкенінің жанында)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 Кржижановский көшесі бойынша ("Аделя" кафесінің жанында)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 Кржижановский көшесі бойынша (жабық "Седа" шағын базарының жанында)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 Космическая көшесі бойынша ("Статус" дүкенінің жанында)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Азық-түлік тауарлары мен ауылшаруашылық өнімдерінің жүрмелі саудасы үшін арнайы бөлінген орындар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9"/>
        <w:gridCol w:w="9501"/>
      </w:tblGrid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р/қ N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ықшам аудан ("Продукты" дүкенінің жанында)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"А" ықшам аудан ("Саят" ПИК ауласында)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"А" ықшам аудан алаңында (N 2 үйдің бүйірінен)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қаласының Орталық базары алдындағы алаң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стадион қасындағы алаңда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32 (Шахтер және Жеңіс көшелерінің қиылысында)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көшесінде "Балалар мен жасөспірімдердің мамандандырылған олимпиадалық резерв мектебі"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мен ленин даңғылының қиылысындағы алаңда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 мен ленин даңғылының қиылысындағы алаңда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Кеншілер көшесі, 55 үй ("Успех" дүкенінің жанында)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 Привольная - Кржижановский көшелерінің қиылысында, бұрынғы базардың жанында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 ықшам аудан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