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3c2d" w14:textId="5283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қаласының көшелерінің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Қарағанды облысы Саран қаласының әкімдігінің 2008 жылғы 20 наурыздағы N 94 қаулысы және Қарағанды облысы Cаран қаласының мәслихатының 2008 жылғы 28 наурыздағы N 93 шешімі. Қарағанды облысы Cаран қаласы Әділет басқармасында 2008 жылғы 04 мамырда N 8-7-64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2001 жылғы 23 қаңтардағы Қазақстан Республикасының "Қазақстан Республикасындағы жергілікті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 жылғы 8 желтоқсандағы Қазақстан Республикасының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ономастикалық комисияның мәліметтерін ескере отырып, бірлескен әкімдіктің Қаулысы мен мәслихат шешімі негізінде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Кеңес көшесінің атауы өзгертілсін және оған Қабыш Жәкеновтің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Интернационал көшесінің аты өзгертілсін және оған Елизавета Зиминаның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Карл Маркс көшесінің аты өзгертілсін және оған Жанғали Қожановтың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Саран қаласы әкімдігінің берілген қаулысының және Саран қалалық мәслихатының шешімінің орындалу барысын бақылау қалалық мәслихаттың әлеуметтік-мәдени даму және халықты әлеуметтік қорғау жөніндегі тұрақты комиссиясына – комиссия төрайымы Л.В. Хузинаға және Саран қаласы әкімінің орынбасарлары Л.Н. Ким, Ш.М. Исеновке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тіркелгеннен кейін күшіне енеді және қалалық "Ваша газета" газетінде ресми жарияланғаннан кейін 10 күнтізбелік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Саран қаласының әкімі                      М. 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Д. Литовкин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Р. Бекбанов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