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b5da" w14:textId="a93b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Абаттандыру, санитарлық жабдықтау, жинау жұмыстары ұйымдастыру және Саран қаласы мен Актас кенті аумағында тазалықты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Cаран қаласының мәслихатының 5 сессиясының 2008 жылғы 27 мамырдағы N 114 шешімі. Қарағанды облысы Cаран қаласы Әділет басқармасында 2008 жылғы 09 шілдеде N 8-7-66 тіркелді. Күші жойылды - Қарағанды облысы Cаран қаласы мәслихатының 3 сессиясының 2012 жылғы 6 сәуірдегі N 36 шешімімен</w:t>
      </w:r>
    </w:p>
    <w:p>
      <w:pPr>
        <w:spacing w:after="0"/>
        <w:ind w:left="0"/>
        <w:jc w:val="both"/>
      </w:pPr>
      <w:r>
        <w:rPr>
          <w:rFonts w:ascii="Times New Roman"/>
          <w:b w:val="false"/>
          <w:i w:val="false"/>
          <w:color w:val="ff0000"/>
          <w:sz w:val="28"/>
        </w:rPr>
        <w:t>      Ескерту. Күші жойылды - Қарағанды облысы Cаран қаласы мәслихатының 3 сессиясының 2012.04.06 N 36 шешімімен.</w:t>
      </w:r>
    </w:p>
    <w:p>
      <w:pPr>
        <w:spacing w:after="0"/>
        <w:ind w:left="0"/>
        <w:jc w:val="both"/>
      </w:pPr>
      <w:r>
        <w:rPr>
          <w:rFonts w:ascii="Times New Roman"/>
          <w:b w:val="false"/>
          <w:i w:val="false"/>
          <w:color w:val="ff0000"/>
          <w:sz w:val="28"/>
        </w:rPr>
        <w:t xml:space="preserve">      Ескерту. Бүкіл мәтін бойынша "тыйым салынады" деген сөзі "жол берілмейді" деген сөзімен ауыстырылды - Саран қаласы мәслихатының 2009.11.20 </w:t>
      </w:r>
      <w:r>
        <w:rPr>
          <w:rFonts w:ascii="Times New Roman"/>
          <w:b w:val="false"/>
          <w:i w:val="false"/>
          <w:color w:val="ff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қараңыз)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387 </w:t>
      </w:r>
      <w:r>
        <w:rPr>
          <w:rFonts w:ascii="Times New Roman"/>
          <w:b w:val="false"/>
          <w:i w:val="false"/>
          <w:color w:val="000000"/>
          <w:sz w:val="28"/>
        </w:rPr>
        <w:t>баптары,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6 бабы </w:t>
      </w:r>
      <w:r>
        <w:rPr>
          <w:rFonts w:ascii="Times New Roman"/>
          <w:b w:val="false"/>
          <w:i w:val="false"/>
          <w:color w:val="000000"/>
          <w:sz w:val="28"/>
        </w:rPr>
        <w:t xml:space="preserve">негізінде, Саран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Абаттандыру, санитарлық жабдықтау, жинау жұмыстарын ұйымдастыру және Саран қаласы мен Актас кенті аумағында тазалықты қамтамасыз ету қағидалары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коммуналды шаруашылық, өнеркәсіпті, кәсіпкерлікті дамыту, экология және жер қатынасы жөніндегі тұрақты комиссиясының төрағасы – Д.А. Ахмадуллинге, қала әкімінің орынбасары – Ш.М. Исеновқа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соң күшіне енеді және ресми жарияланғаннан кейін он күн өткен соң қолданысқа енеді.</w:t>
      </w:r>
    </w:p>
    <w:bookmarkEnd w:id="0"/>
    <w:p>
      <w:pPr>
        <w:spacing w:after="0"/>
        <w:ind w:left="0"/>
        <w:jc w:val="both"/>
      </w:pPr>
      <w:r>
        <w:rPr>
          <w:rFonts w:ascii="Times New Roman"/>
          <w:b w:val="false"/>
          <w:i/>
          <w:color w:val="000000"/>
          <w:sz w:val="28"/>
        </w:rPr>
        <w:t>      Сессия төрағасы                            Л. Хузина</w:t>
      </w:r>
    </w:p>
    <w:p>
      <w:pPr>
        <w:spacing w:after="0"/>
        <w:ind w:left="0"/>
        <w:jc w:val="both"/>
      </w:pPr>
      <w:r>
        <w:rPr>
          <w:rFonts w:ascii="Times New Roman"/>
          <w:b w:val="false"/>
          <w:i/>
          <w:color w:val="000000"/>
          <w:sz w:val="28"/>
        </w:rPr>
        <w:t>      Мәслихат хатшысы                           Р. Бекбанов</w:t>
      </w:r>
    </w:p>
    <w:bookmarkStart w:name="z5" w:id="1"/>
    <w:p>
      <w:pPr>
        <w:spacing w:after="0"/>
        <w:ind w:left="0"/>
        <w:jc w:val="both"/>
      </w:pPr>
      <w:r>
        <w:rPr>
          <w:rFonts w:ascii="Times New Roman"/>
          <w:b w:val="false"/>
          <w:i w:val="false"/>
          <w:color w:val="000000"/>
          <w:sz w:val="28"/>
        </w:rPr>
        <w:t>
Саран қалалық мәслихатының</w:t>
      </w:r>
      <w:r>
        <w:br/>
      </w:r>
      <w:r>
        <w:rPr>
          <w:rFonts w:ascii="Times New Roman"/>
          <w:b w:val="false"/>
          <w:i w:val="false"/>
          <w:color w:val="000000"/>
          <w:sz w:val="28"/>
        </w:rPr>
        <w:t>
2008 жылғы 27 мамырдағы</w:t>
      </w:r>
      <w:r>
        <w:br/>
      </w:r>
      <w:r>
        <w:rPr>
          <w:rFonts w:ascii="Times New Roman"/>
          <w:b w:val="false"/>
          <w:i w:val="false"/>
          <w:color w:val="000000"/>
          <w:sz w:val="28"/>
        </w:rPr>
        <w:t>
5 сессиясының N 114 шешімімен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Абаттандыру, санитарлық жабдықтау, жинау жұмыстарын ұйымдастыру және Саран қаласы мен Ақтас кенті аумағында тазалықты қамтамасыз ету Қағидалары</w:t>
      </w:r>
    </w:p>
    <w:bookmarkEnd w:id="2"/>
    <w:bookmarkStart w:name="z7" w:id="3"/>
    <w:p>
      <w:pPr>
        <w:spacing w:after="0"/>
        <w:ind w:left="0"/>
        <w:jc w:val="both"/>
      </w:pPr>
      <w:r>
        <w:rPr>
          <w:rFonts w:ascii="Times New Roman"/>
          <w:b w:val="false"/>
          <w:i w:val="false"/>
          <w:color w:val="000000"/>
          <w:sz w:val="28"/>
        </w:rPr>
        <w:t>
      1. Осы абаттандыру, санитарлық жабдықтау, жинау жұмыстарын ұйымдастыру және Саран қаласы мен Ақтас кенті аумағында тазалықты қамтамасыз ету Қағидалары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1997 жылғы 16 сәуірдегі "Қазақстан Республикасындағы тұрғын үй қатынастары туралы",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Қазақстан Республикасының заңдарына және Қазақстан Республикасының 2001 жылғы 30 қаңтардағы "Әкімшілік құқық бұзушылықтар туралы" </w:t>
      </w:r>
      <w:r>
        <w:rPr>
          <w:rFonts w:ascii="Times New Roman"/>
          <w:b w:val="false"/>
          <w:i w:val="false"/>
          <w:color w:val="000000"/>
          <w:sz w:val="28"/>
        </w:rPr>
        <w:t xml:space="preserve">Кодексіне </w:t>
      </w:r>
      <w:r>
        <w:rPr>
          <w:rFonts w:ascii="Times New Roman"/>
          <w:b w:val="false"/>
          <w:i w:val="false"/>
          <w:color w:val="000000"/>
          <w:sz w:val="28"/>
        </w:rPr>
        <w:t>сәйкес әзірленді.</w:t>
      </w:r>
      <w:r>
        <w:br/>
      </w:r>
      <w:r>
        <w:rPr>
          <w:rFonts w:ascii="Times New Roman"/>
          <w:b w:val="false"/>
          <w:i w:val="false"/>
          <w:color w:val="000000"/>
          <w:sz w:val="28"/>
        </w:rPr>
        <w:t>
      Қағидалар абаттандыру, санитарлық тазарту, аумақта тазалықты сақтау, Саран қаласында инфрақұрылым объектілерін күтіп ұстау мен қорғау саласында жеке және заңды тұлғалардың қарым-қатынасын реттейді және жауапкершілігін анықтайды және меншік нысанына, жалгерлердің, құрылыс жүргізушілердің, ғимараттардың, құрылыстардың және құрылғылардың иелеріне немесе азаматтығына қарамастан барлық шаруашылық жүргізу құқығындағы субъектілерге орындауға міндетті болып табылады.</w:t>
      </w:r>
      <w:r>
        <w:br/>
      </w:r>
      <w:r>
        <w:rPr>
          <w:rFonts w:ascii="Times New Roman"/>
          <w:b w:val="false"/>
          <w:i w:val="false"/>
          <w:color w:val="000000"/>
          <w:sz w:val="28"/>
        </w:rPr>
        <w:t>
      Абаттандыру, санитарлық тазарту, тазалау жұмыстарын ұйымдастыру және Саран қаласы аумағында тазалықты қамтамасыз ету бойынша жұмыстарды реттеу және ұйымдастыру жұмыстарын қала әкімдігінің, басқарудың уәкілетті органдары, мекемелердің басшылары, қаланың көркейту мен санитарлық тазалық кәсіпорындарының лауазымды тұлғалары жұргізеді.</w:t>
      </w:r>
    </w:p>
    <w:bookmarkEnd w:id="3"/>
    <w:bookmarkStart w:name="z8" w:id="4"/>
    <w:p>
      <w:pPr>
        <w:spacing w:after="0"/>
        <w:ind w:left="0"/>
        <w:jc w:val="left"/>
      </w:pPr>
      <w:r>
        <w:rPr>
          <w:rFonts w:ascii="Times New Roman"/>
          <w:b/>
          <w:i w:val="false"/>
          <w:color w:val="000000"/>
        </w:rPr>
        <w:t xml:space="preserve"> 
2. Осы Қағидаларда қолданылатын негізгі ұғымдар мен түсініктер</w:t>
      </w:r>
    </w:p>
    <w:bookmarkEnd w:id="4"/>
    <w:bookmarkStart w:name="z9" w:id="5"/>
    <w:p>
      <w:pPr>
        <w:spacing w:after="0"/>
        <w:ind w:left="0"/>
        <w:jc w:val="both"/>
      </w:pPr>
      <w:r>
        <w:rPr>
          <w:rFonts w:ascii="Times New Roman"/>
          <w:b w:val="false"/>
          <w:i w:val="false"/>
          <w:color w:val="000000"/>
          <w:sz w:val="28"/>
        </w:rPr>
        <w:t>
      2. Қаланы сыртқы абаттандыру – Саран қаласы мен Ақтас кенті аумағындағы адамдардың өмір тіршілігіне ққлайлы, салауатты және ыңғайлы жағдай жасауға бағытталған элементтер мен жұмыстар кешені аумақты тазалау, тұрмыстық қалдықтарды (зарарсыздандыру), қоқыстарды, қарды, мұздақтарды жинау, шығару және кәдеге жарату.</w:t>
      </w:r>
      <w:r>
        <w:br/>
      </w:r>
      <w:r>
        <w:rPr>
          <w:rFonts w:ascii="Times New Roman"/>
          <w:b w:val="false"/>
          <w:i w:val="false"/>
          <w:color w:val="000000"/>
          <w:sz w:val="28"/>
        </w:rPr>
        <w:t>
</w:t>
      </w:r>
      <w:r>
        <w:rPr>
          <w:rFonts w:ascii="Times New Roman"/>
          <w:b w:val="false"/>
          <w:i w:val="false"/>
          <w:color w:val="000000"/>
          <w:sz w:val="28"/>
        </w:rPr>
        <w:t>
      3. Қатты тұрмыстық қалдықтар, ірі көлемді қоқыстарды шығару шарты - тапсырысшы мен қоқыс шығаратын мердігерлік ұйыммен қатты тұрмыстық қалдықтар, ірі көлемді қоқыстарды шығару жөнінде заңдық күші бар жазбаша келісім.</w:t>
      </w:r>
      <w:r>
        <w:br/>
      </w:r>
      <w:r>
        <w:rPr>
          <w:rFonts w:ascii="Times New Roman"/>
          <w:b w:val="false"/>
          <w:i w:val="false"/>
          <w:color w:val="000000"/>
          <w:sz w:val="28"/>
        </w:rPr>
        <w:t>
</w:t>
      </w:r>
      <w:r>
        <w:rPr>
          <w:rFonts w:ascii="Times New Roman"/>
          <w:b w:val="false"/>
          <w:i w:val="false"/>
          <w:color w:val="000000"/>
          <w:sz w:val="28"/>
        </w:rPr>
        <w:t>
      4. Бекітілген аумақ - осы Қағидалармен, Саран қаласы аудан әкімдері актілерімен, тазарту және күтіп ұстау жұмыстарын жүргізу үшін, бекітіліп берілген учаске.</w:t>
      </w:r>
      <w:r>
        <w:br/>
      </w:r>
      <w:r>
        <w:rPr>
          <w:rFonts w:ascii="Times New Roman"/>
          <w:b w:val="false"/>
          <w:i w:val="false"/>
          <w:color w:val="000000"/>
          <w:sz w:val="28"/>
        </w:rPr>
        <w:t>
      Қала шегінде бекітілген объектілер болып табылатындар:</w:t>
      </w:r>
      <w:r>
        <w:br/>
      </w:r>
      <w:r>
        <w:rPr>
          <w:rFonts w:ascii="Times New Roman"/>
          <w:b w:val="false"/>
          <w:i w:val="false"/>
          <w:color w:val="000000"/>
          <w:sz w:val="28"/>
        </w:rPr>
        <w:t>
      1) қала көшелері жағындағы, өтпе жолдың шетімен шектелген, қала көшелері жағындағы - жетілдірілген төсемдері бар көшелер үшін немесе өтпе жолдың ортасына дейінгі аумақ - жетілдірілмеген төсемдері бар көшелер үшін;</w:t>
      </w:r>
      <w:r>
        <w:br/>
      </w:r>
      <w:r>
        <w:rPr>
          <w:rFonts w:ascii="Times New Roman"/>
          <w:b w:val="false"/>
          <w:i w:val="false"/>
          <w:color w:val="000000"/>
          <w:sz w:val="28"/>
        </w:rPr>
        <w:t>
      2) ораміші аумақтарының учаскелері;</w:t>
      </w:r>
      <w:r>
        <w:br/>
      </w:r>
      <w:r>
        <w:rPr>
          <w:rFonts w:ascii="Times New Roman"/>
          <w:b w:val="false"/>
          <w:i w:val="false"/>
          <w:color w:val="000000"/>
          <w:sz w:val="28"/>
        </w:rPr>
        <w:t>
      3)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аумақтың шекарасы пайдаланылатын аумақ шекарасы бойынша үйлесімді түрде немесе тараптардың келісімімен анықталады) жерлер;</w:t>
      </w:r>
      <w:r>
        <w:br/>
      </w:r>
      <w:r>
        <w:rPr>
          <w:rFonts w:ascii="Times New Roman"/>
          <w:b w:val="false"/>
          <w:i w:val="false"/>
          <w:color w:val="000000"/>
          <w:sz w:val="28"/>
        </w:rPr>
        <w:t>
      4) уәкілетті органдардың рұқсатымен, жинақау үшін және басқа да мақсаттарға, уақытша пайдаланылатын аумақ;</w:t>
      </w:r>
      <w:r>
        <w:br/>
      </w:r>
      <w:r>
        <w:rPr>
          <w:rFonts w:ascii="Times New Roman"/>
          <w:b w:val="false"/>
          <w:i w:val="false"/>
          <w:color w:val="000000"/>
          <w:sz w:val="28"/>
        </w:rPr>
        <w:t>
      5) іргелес жатққн аумақ;</w:t>
      </w:r>
      <w:r>
        <w:br/>
      </w:r>
      <w:r>
        <w:rPr>
          <w:rFonts w:ascii="Times New Roman"/>
          <w:b w:val="false"/>
          <w:i w:val="false"/>
          <w:color w:val="000000"/>
          <w:sz w:val="28"/>
        </w:rPr>
        <w:t>
      6) жер үсті жылу желілерінің қорғалатын аумақтары.</w:t>
      </w:r>
      <w:r>
        <w:br/>
      </w:r>
      <w:r>
        <w:rPr>
          <w:rFonts w:ascii="Times New Roman"/>
          <w:b w:val="false"/>
          <w:i w:val="false"/>
          <w:color w:val="000000"/>
          <w:sz w:val="28"/>
        </w:rPr>
        <w:t>
      Бекітілген аумақтың субъектілері болып жеке тұлға сияқты, заңды тұлға да бола алады:</w:t>
      </w:r>
      <w:r>
        <w:br/>
      </w:r>
      <w:r>
        <w:rPr>
          <w:rFonts w:ascii="Times New Roman"/>
          <w:b w:val="false"/>
          <w:i w:val="false"/>
          <w:color w:val="000000"/>
          <w:sz w:val="28"/>
        </w:rPr>
        <w:t>
      1) пәтер иелері кооперативтері;</w:t>
      </w:r>
      <w:r>
        <w:br/>
      </w:r>
      <w:r>
        <w:rPr>
          <w:rFonts w:ascii="Times New Roman"/>
          <w:b w:val="false"/>
          <w:i w:val="false"/>
          <w:color w:val="000000"/>
          <w:sz w:val="28"/>
        </w:rPr>
        <w:t>
      2) ғимараттар мен орын-жайлардың иелері;</w:t>
      </w:r>
      <w:r>
        <w:br/>
      </w:r>
      <w:r>
        <w:rPr>
          <w:rFonts w:ascii="Times New Roman"/>
          <w:b w:val="false"/>
          <w:i w:val="false"/>
          <w:color w:val="000000"/>
          <w:sz w:val="28"/>
        </w:rPr>
        <w:t>
      3) жер уақытша немесе тұрақты пайдалануға берілген тұлғалар.</w:t>
      </w:r>
      <w:r>
        <w:br/>
      </w:r>
      <w:r>
        <w:rPr>
          <w:rFonts w:ascii="Times New Roman"/>
          <w:b w:val="false"/>
          <w:i w:val="false"/>
          <w:color w:val="000000"/>
          <w:sz w:val="28"/>
        </w:rPr>
        <w:t>
      Аумақты бекітіп беру қала сәулетшілерінің ұсынымымен және Саран қаласы әкімінің заңды және жеке тұлғалардың келісімімен жүргізіледі. Бекітілген аумақтары бар субьектілер, келісімге отырған сәттен бастап олардың санитарлық жағдайын сақтауы қажет.</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w:t>
      </w:r>
      <w:r>
        <w:rPr>
          <w:rFonts w:ascii="Times New Roman"/>
          <w:b w:val="false"/>
          <w:i w:val="false"/>
          <w:color w:val="000000"/>
          <w:sz w:val="28"/>
        </w:rPr>
        <w:t>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қала шекарасында жер учаскелерін пайдаланушы заңды немесе жеке тұлға.</w:t>
      </w:r>
      <w:r>
        <w:br/>
      </w:r>
      <w:r>
        <w:rPr>
          <w:rFonts w:ascii="Times New Roman"/>
          <w:b w:val="false"/>
          <w:i w:val="false"/>
          <w:color w:val="000000"/>
          <w:sz w:val="28"/>
        </w:rPr>
        <w:t>
</w:t>
      </w:r>
      <w:r>
        <w:rPr>
          <w:rFonts w:ascii="Times New Roman"/>
          <w:b w:val="false"/>
          <w:i w:val="false"/>
          <w:color w:val="000000"/>
          <w:sz w:val="28"/>
        </w:rPr>
        <w:t>
      7. Көшелердің санаттары - жолдардың, көшелердің және кіру жолдарының көлік қозғалысының үдемелілігі мен олардың пайдаланылуы мен күтіп ұсталуына қойылатын ерекшеліктеріне байланысты жіктеледі.</w:t>
      </w:r>
      <w:r>
        <w:br/>
      </w:r>
      <w:r>
        <w:rPr>
          <w:rFonts w:ascii="Times New Roman"/>
          <w:b w:val="false"/>
          <w:i w:val="false"/>
          <w:color w:val="000000"/>
          <w:sz w:val="28"/>
        </w:rPr>
        <w:t>
</w:t>
      </w:r>
      <w:r>
        <w:rPr>
          <w:rFonts w:ascii="Times New Roman"/>
          <w:b w:val="false"/>
          <w:i w:val="false"/>
          <w:color w:val="000000"/>
          <w:sz w:val="28"/>
        </w:rPr>
        <w:t>
      8. Контейнер - стандартты қатты тұрмыстық қалдықтарды жинауға арналған сыйымдылық.</w:t>
      </w:r>
      <w:r>
        <w:br/>
      </w:r>
      <w:r>
        <w:rPr>
          <w:rFonts w:ascii="Times New Roman"/>
          <w:b w:val="false"/>
          <w:i w:val="false"/>
          <w:color w:val="000000"/>
          <w:sz w:val="28"/>
        </w:rPr>
        <w:t>
</w:t>
      </w:r>
      <w:r>
        <w:rPr>
          <w:rFonts w:ascii="Times New Roman"/>
          <w:b w:val="false"/>
          <w:i w:val="false"/>
          <w:color w:val="000000"/>
          <w:sz w:val="28"/>
        </w:rPr>
        <w:t>
      9. Ірі көлемді қалдық - өзінің тұтыну қасиеттерін жоғалтқан, тұтыну және шаруашылық қызметінің қалдықтары (тұрмыстық техника, жиһаз және т.б.).</w:t>
      </w:r>
      <w:r>
        <w:br/>
      </w:r>
      <w:r>
        <w:rPr>
          <w:rFonts w:ascii="Times New Roman"/>
          <w:b w:val="false"/>
          <w:i w:val="false"/>
          <w:color w:val="000000"/>
          <w:sz w:val="28"/>
        </w:rPr>
        <w:t>
</w:t>
      </w:r>
      <w:r>
        <w:rPr>
          <w:rFonts w:ascii="Times New Roman"/>
          <w:b w:val="false"/>
          <w:i w:val="false"/>
          <w:color w:val="000000"/>
          <w:sz w:val="28"/>
        </w:rPr>
        <w:t>
      10.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1) сәндік құрылғылар - мүсіндер, бұрқақтар мен әсемдік су тоғандар, стелалар, оймабедерлер, гүл құмыралары, ту салғыштар және басқалар;</w:t>
      </w:r>
      <w:r>
        <w:br/>
      </w:r>
      <w:r>
        <w:rPr>
          <w:rFonts w:ascii="Times New Roman"/>
          <w:b w:val="false"/>
          <w:i w:val="false"/>
          <w:color w:val="000000"/>
          <w:sz w:val="28"/>
        </w:rPr>
        <w:t>
      2) іске асыру сипатындағы құрылғылар - демалу орындары, павильондар, дұңгіршектер,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 және басқалар.</w:t>
      </w:r>
      <w:r>
        <w:br/>
      </w:r>
      <w:r>
        <w:rPr>
          <w:rFonts w:ascii="Times New Roman"/>
          <w:b w:val="false"/>
          <w:i w:val="false"/>
          <w:color w:val="000000"/>
          <w:sz w:val="28"/>
        </w:rPr>
        <w:t>
</w:t>
      </w:r>
      <w:r>
        <w:rPr>
          <w:rFonts w:ascii="Times New Roman"/>
          <w:b w:val="false"/>
          <w:i w:val="false"/>
          <w:color w:val="000000"/>
          <w:sz w:val="28"/>
        </w:rPr>
        <w:t>
      11. Жалпы пайдалану орындары - демалыс аймақтары (саябақтар, жағажайлар, тынымбақтар), алаңдар, көлік аялдамалары және тағы басқалар.</w:t>
      </w:r>
      <w:r>
        <w:br/>
      </w:r>
      <w:r>
        <w:rPr>
          <w:rFonts w:ascii="Times New Roman"/>
          <w:b w:val="false"/>
          <w:i w:val="false"/>
          <w:color w:val="000000"/>
          <w:sz w:val="28"/>
        </w:rPr>
        <w:t>
</w:t>
      </w:r>
      <w:r>
        <w:rPr>
          <w:rFonts w:ascii="Times New Roman"/>
          <w:b w:val="false"/>
          <w:i w:val="false"/>
          <w:color w:val="000000"/>
          <w:sz w:val="28"/>
        </w:rPr>
        <w:t>
      12. Жөн-жосықсыз төгілетін қоқыстар ұйінділері - заңды және жеке тұлғалардың жұмысы кезінде пайда болған қатты тұрмыстық қалдықтар, ірі көлемді қоқыстар,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w:t>
      </w:r>
      <w:r>
        <w:rPr>
          <w:rFonts w:ascii="Times New Roman"/>
          <w:b w:val="false"/>
          <w:i w:val="false"/>
          <w:color w:val="000000"/>
          <w:sz w:val="28"/>
        </w:rPr>
        <w:t>
      13. Бөлінген аумақ - жер пайдаланушының (кісіпорынға, мекемеге, жеке тұлғаға) иелігіне тапсырылған немесе Қазақстан Республикасының заңнамалармен қарастырылған, уәкілетті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w:t>
      </w:r>
      <w:r>
        <w:rPr>
          <w:rFonts w:ascii="Times New Roman"/>
          <w:b w:val="false"/>
          <w:i w:val="false"/>
          <w:color w:val="000000"/>
          <w:sz w:val="28"/>
        </w:rPr>
        <w:t>
      14.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15. Аумақты тазарту - аумақты жинау, тұрмыстық қалдықтарды, қоқыстарды, қарды, мұздақтарды жинау, шығару және кәдеге жарату (зарарсыздандыру).</w:t>
      </w:r>
      <w:r>
        <w:br/>
      </w:r>
      <w:r>
        <w:rPr>
          <w:rFonts w:ascii="Times New Roman"/>
          <w:b w:val="false"/>
          <w:i w:val="false"/>
          <w:color w:val="000000"/>
          <w:sz w:val="28"/>
        </w:rPr>
        <w:t>
</w:t>
      </w:r>
      <w:r>
        <w:rPr>
          <w:rFonts w:ascii="Times New Roman"/>
          <w:b w:val="false"/>
          <w:i w:val="false"/>
          <w:color w:val="000000"/>
          <w:sz w:val="28"/>
        </w:rPr>
        <w:t>
      16. Іргелес жатқан аумақ - тікелей ғимараттар, орын-жайлар, қоршаулар, құрылыс алаңшаларының, сауда, жарнама объектілеріне және заңды немесе жеке тұлғалардың балансындағы меншігінде, иелігінде, жалға алып пайдаланылуындағы, пайдалануындағы басқа объектілер шекараларына (периметрі бойынша 5 метр шекарадағы) жанасып жатқан аумақ.</w:t>
      </w:r>
      <w:r>
        <w:br/>
      </w:r>
      <w:r>
        <w:rPr>
          <w:rFonts w:ascii="Times New Roman"/>
          <w:b w:val="false"/>
          <w:i w:val="false"/>
          <w:color w:val="000000"/>
          <w:sz w:val="28"/>
        </w:rPr>
        <w:t>
</w:t>
      </w:r>
      <w:r>
        <w:rPr>
          <w:rFonts w:ascii="Times New Roman"/>
          <w:b w:val="false"/>
          <w:i w:val="false"/>
          <w:color w:val="000000"/>
          <w:sz w:val="28"/>
        </w:rPr>
        <w:t>
      17. Өту жолдары, өтетін жер - тұрғын ұйлер мен қоғамдық ғимараттарға, мекемелерге, кәсіпорындарға және басқа да аудандар, шағын аудандар, орамдар ішіндегі қалық құрылыс объектілеріне көлік құралдарының кіруін қамтамасыз етуші жол элементі.</w:t>
      </w:r>
      <w:r>
        <w:br/>
      </w:r>
      <w:r>
        <w:rPr>
          <w:rFonts w:ascii="Times New Roman"/>
          <w:b w:val="false"/>
          <w:i w:val="false"/>
          <w:color w:val="000000"/>
          <w:sz w:val="28"/>
        </w:rPr>
        <w:t>
</w:t>
      </w:r>
      <w:r>
        <w:rPr>
          <w:rFonts w:ascii="Times New Roman"/>
          <w:b w:val="false"/>
          <w:i w:val="false"/>
          <w:color w:val="000000"/>
          <w:sz w:val="28"/>
        </w:rPr>
        <w:t>
      18. Қатты тұрмыстық қалдықтар, ірі көлемді қалдықтар жинау және шығару - қатты тұрмыстық қалдықтар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w:t>
      </w:r>
      <w:r>
        <w:rPr>
          <w:rFonts w:ascii="Times New Roman"/>
          <w:b w:val="false"/>
          <w:i w:val="false"/>
          <w:color w:val="000000"/>
          <w:sz w:val="28"/>
        </w:rPr>
        <w:t>
      19.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w:t>
      </w:r>
      <w:r>
        <w:rPr>
          <w:rFonts w:ascii="Times New Roman"/>
          <w:b w:val="false"/>
          <w:i w:val="false"/>
          <w:color w:val="000000"/>
          <w:sz w:val="28"/>
        </w:rPr>
        <w:t>
      20.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 - қолданбалы немесе мемориалдық болуы мұмкін.</w:t>
      </w:r>
      <w:r>
        <w:br/>
      </w:r>
      <w:r>
        <w:rPr>
          <w:rFonts w:ascii="Times New Roman"/>
          <w:b w:val="false"/>
          <w:i w:val="false"/>
          <w:color w:val="000000"/>
          <w:sz w:val="28"/>
        </w:rPr>
        <w:t>
</w:t>
      </w:r>
      <w:r>
        <w:rPr>
          <w:rFonts w:ascii="Times New Roman"/>
          <w:b w:val="false"/>
          <w:i w:val="false"/>
          <w:color w:val="000000"/>
          <w:sz w:val="28"/>
        </w:rPr>
        <w:t>
      21. Қатты тұрмыстық қалдықтар - тұтынудың ұсақ тұрмыстық қалдықтары.</w:t>
      </w:r>
      <w:r>
        <w:br/>
      </w:r>
      <w:r>
        <w:rPr>
          <w:rFonts w:ascii="Times New Roman"/>
          <w:b w:val="false"/>
          <w:i w:val="false"/>
          <w:color w:val="000000"/>
          <w:sz w:val="28"/>
        </w:rPr>
        <w:t>
</w:t>
      </w:r>
      <w:r>
        <w:rPr>
          <w:rFonts w:ascii="Times New Roman"/>
          <w:b w:val="false"/>
          <w:i w:val="false"/>
          <w:color w:val="000000"/>
          <w:sz w:val="28"/>
        </w:rPr>
        <w:t>
      22. Жаяужолдар - жаяу жүргіншілердің жүруіне арналған, жолға жалғасып жатқан немесе одан гүлкестемен бөлініп жатқан жолдың бөлшегі.</w:t>
      </w:r>
      <w:r>
        <w:br/>
      </w:r>
      <w:r>
        <w:rPr>
          <w:rFonts w:ascii="Times New Roman"/>
          <w:b w:val="false"/>
          <w:i w:val="false"/>
          <w:color w:val="000000"/>
          <w:sz w:val="28"/>
        </w:rPr>
        <w:t>
</w:t>
      </w:r>
      <w:r>
        <w:rPr>
          <w:rFonts w:ascii="Times New Roman"/>
          <w:b w:val="false"/>
          <w:i w:val="false"/>
          <w:color w:val="000000"/>
          <w:sz w:val="28"/>
        </w:rPr>
        <w:t>
      23. Уәкілетті орган - Саран қаласы әкімдігімен анықталатын коммуналдық шаруашылық саласындда құзыры бар орган.</w:t>
      </w:r>
    </w:p>
    <w:bookmarkEnd w:id="5"/>
    <w:bookmarkStart w:name="z31" w:id="6"/>
    <w:p>
      <w:pPr>
        <w:spacing w:after="0"/>
        <w:ind w:left="0"/>
        <w:jc w:val="left"/>
      </w:pPr>
      <w:r>
        <w:rPr>
          <w:rFonts w:ascii="Times New Roman"/>
          <w:b/>
          <w:i w:val="false"/>
          <w:color w:val="000000"/>
        </w:rPr>
        <w:t xml:space="preserve"> 
3. Қала аумағын тазарту тәртібі</w:t>
      </w:r>
    </w:p>
    <w:bookmarkEnd w:id="6"/>
    <w:bookmarkStart w:name="z32" w:id="7"/>
    <w:p>
      <w:pPr>
        <w:spacing w:after="0"/>
        <w:ind w:left="0"/>
        <w:jc w:val="both"/>
      </w:pPr>
      <w:r>
        <w:rPr>
          <w:rFonts w:ascii="Times New Roman"/>
          <w:b w:val="false"/>
          <w:i w:val="false"/>
          <w:color w:val="000000"/>
          <w:sz w:val="28"/>
        </w:rPr>
        <w:t>
      24. Жер учаскелерін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Қағида негізінде орындалады көше-жол желілері, алаңдарға қоғамдық орындар (жалпы пайдаланылатын демалыс аймақтары, саябақтар, тынымбақтар, жағажайлар) бойынша - коммуналдық шаруашылығының уәкілетті органымен мемлекеттік тапсырыс көлемінде, ораміші аумақтары мен басқа да аумақтарды тазартудың шекарасы қала әкімінің актісімен бекітіледі.</w:t>
      </w:r>
      <w:r>
        <w:br/>
      </w:r>
      <w:r>
        <w:rPr>
          <w:rFonts w:ascii="Times New Roman"/>
          <w:b w:val="false"/>
          <w:i w:val="false"/>
          <w:color w:val="000000"/>
          <w:sz w:val="28"/>
        </w:rPr>
        <w:t>
</w:t>
      </w:r>
      <w:r>
        <w:rPr>
          <w:rFonts w:ascii="Times New Roman"/>
          <w:b w:val="false"/>
          <w:i w:val="false"/>
          <w:color w:val="000000"/>
          <w:sz w:val="28"/>
        </w:rPr>
        <w:t>
      25. Жинастыру жұмыстары өкілетті органмен бекітілген нұсқаулар және технологиялық ұсыныстарға, абатандыру паспорттарына және осы Ережелер талаптарына сәйкес атқарылады.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Саран қаласы мәслихатының 2011.03.30 </w:t>
      </w:r>
      <w:r>
        <w:rPr>
          <w:rFonts w:ascii="Times New Roman"/>
          <w:b w:val="false"/>
          <w:i w:val="false"/>
          <w:color w:val="ff0000"/>
          <w:sz w:val="28"/>
        </w:rPr>
        <w:t xml:space="preserve">N 545 </w:t>
      </w:r>
      <w:r>
        <w:rPr>
          <w:rFonts w:ascii="Times New Roman"/>
          <w:b w:val="false"/>
          <w:i w:val="false"/>
          <w:color w:val="ff0000"/>
          <w:sz w:val="28"/>
        </w:rPr>
        <w:t xml:space="preserve">(ресми жарияланған күннен бастап күнтізбелік он күн өткеннен кейін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p>
    <w:bookmarkEnd w:id="7"/>
    <w:bookmarkStart w:name="z35" w:id="8"/>
    <w:p>
      <w:pPr>
        <w:spacing w:after="0"/>
        <w:ind w:left="0"/>
        <w:jc w:val="left"/>
      </w:pPr>
      <w:r>
        <w:rPr>
          <w:rFonts w:ascii="Times New Roman"/>
          <w:b/>
          <w:i w:val="false"/>
          <w:color w:val="000000"/>
        </w:rPr>
        <w:t xml:space="preserve"> 
§ 1. Көшенің өту жолдарын тазарту</w:t>
      </w:r>
    </w:p>
    <w:bookmarkEnd w:id="8"/>
    <w:bookmarkStart w:name="z36" w:id="9"/>
    <w:p>
      <w:pPr>
        <w:spacing w:after="0"/>
        <w:ind w:left="0"/>
        <w:jc w:val="both"/>
      </w:pPr>
      <w:r>
        <w:rPr>
          <w:rFonts w:ascii="Times New Roman"/>
          <w:b w:val="false"/>
          <w:i w:val="false"/>
          <w:color w:val="000000"/>
          <w:sz w:val="28"/>
        </w:rPr>
        <w:t>
      27. Жолдардың өту жерлерін барлық ені бойынша тазарту жұмыстарын жүргізуге мемлекеттік тапсырыс жасау шарты негізінде, мердігер-кәсіпорындар жүргізеді.</w:t>
      </w:r>
      <w:r>
        <w:br/>
      </w:r>
      <w:r>
        <w:rPr>
          <w:rFonts w:ascii="Times New Roman"/>
          <w:b w:val="false"/>
          <w:i w:val="false"/>
          <w:color w:val="000000"/>
          <w:sz w:val="28"/>
        </w:rPr>
        <w:t>
</w:t>
      </w:r>
      <w:r>
        <w:rPr>
          <w:rFonts w:ascii="Times New Roman"/>
          <w:b w:val="false"/>
          <w:i w:val="false"/>
          <w:color w:val="000000"/>
          <w:sz w:val="28"/>
        </w:rPr>
        <w:t>
      28. Соңғы автобус бағыттарының тұратын-айналу жолдарын тазартумен, іргелес жатқан жолдарды тазалаумен айналысатын кәсіпорындар жүргізеді.</w:t>
      </w:r>
      <w:r>
        <w:br/>
      </w:r>
      <w:r>
        <w:rPr>
          <w:rFonts w:ascii="Times New Roman"/>
          <w:b w:val="false"/>
          <w:i w:val="false"/>
          <w:color w:val="000000"/>
          <w:sz w:val="28"/>
        </w:rPr>
        <w:t>
</w:t>
      </w:r>
      <w:r>
        <w:rPr>
          <w:rFonts w:ascii="Times New Roman"/>
          <w:b w:val="false"/>
          <w:i w:val="false"/>
          <w:color w:val="000000"/>
          <w:sz w:val="28"/>
        </w:rPr>
        <w:t>
      29. Толассыз технологиялық тазалықты қамтамасыз ету үшін жол төсемін қоқыстан, қардан, ластан бұқаралық көпшілік обьектілеріне тікелей жақын орналасқан жерлерде, қаладағы магистральді көшелердің жиегінде күнделікті 23.00 ден 7.00 ге дейін автокөліктердің тұруына жол берілмейді, тұрақ орны қажетті жол белгісімен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30. Магистральдардың, көшелердің және кіру жолдарының жол төсемдерін, жиектемелерін сыпыру жұмыстары, алдын ала суланғаннан кейін жүргізіледі.</w:t>
      </w:r>
      <w:r>
        <w:br/>
      </w:r>
      <w:r>
        <w:rPr>
          <w:rFonts w:ascii="Times New Roman"/>
          <w:b w:val="false"/>
          <w:i w:val="false"/>
          <w:color w:val="000000"/>
          <w:sz w:val="28"/>
        </w:rPr>
        <w:t>
</w:t>
      </w:r>
      <w:r>
        <w:rPr>
          <w:rFonts w:ascii="Times New Roman"/>
          <w:b w:val="false"/>
          <w:i w:val="false"/>
          <w:color w:val="000000"/>
          <w:sz w:val="28"/>
        </w:rPr>
        <w:t>
      31. Жолдың жүру жағы қандай да болмасын ластан толығымен тазартылуы тиіс.</w:t>
      </w:r>
      <w:r>
        <w:br/>
      </w:r>
      <w:r>
        <w:rPr>
          <w:rFonts w:ascii="Times New Roman"/>
          <w:b w:val="false"/>
          <w:i w:val="false"/>
          <w:color w:val="000000"/>
          <w:sz w:val="28"/>
        </w:rPr>
        <w:t>
</w:t>
      </w:r>
      <w:r>
        <w:rPr>
          <w:rFonts w:ascii="Times New Roman"/>
          <w:b w:val="false"/>
          <w:i w:val="false"/>
          <w:color w:val="000000"/>
          <w:sz w:val="28"/>
        </w:rPr>
        <w:t>
      32. Жолдардың жиектері ірі көлемді және басқа қоқыстардан тазартылуы қажет. Жұмыстарды жүргізу кезінде қоқысты көшенің және өту жолдарының жағына шығаруға жол берілмейді.</w:t>
      </w:r>
    </w:p>
    <w:bookmarkEnd w:id="9"/>
    <w:bookmarkStart w:name="z42" w:id="10"/>
    <w:p>
      <w:pPr>
        <w:spacing w:after="0"/>
        <w:ind w:left="0"/>
        <w:jc w:val="left"/>
      </w:pPr>
      <w:r>
        <w:rPr>
          <w:rFonts w:ascii="Times New Roman"/>
          <w:b/>
          <w:i w:val="false"/>
          <w:color w:val="000000"/>
        </w:rPr>
        <w:t xml:space="preserve"> 
§ 2. Жаяужолдарды тазарту жұмыстары</w:t>
      </w:r>
    </w:p>
    <w:bookmarkEnd w:id="10"/>
    <w:bookmarkStart w:name="z43" w:id="11"/>
    <w:p>
      <w:pPr>
        <w:spacing w:after="0"/>
        <w:ind w:left="0"/>
        <w:jc w:val="both"/>
      </w:pPr>
      <w:r>
        <w:rPr>
          <w:rFonts w:ascii="Times New Roman"/>
          <w:b w:val="false"/>
          <w:i w:val="false"/>
          <w:color w:val="000000"/>
          <w:sz w:val="28"/>
        </w:rPr>
        <w:t>
      33.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тазарту жұмыстары жол жағын тазарту мен күту жұыстарын жүргізетін кәсіпорындармен жүргізіледі.</w:t>
      </w:r>
      <w:r>
        <w:br/>
      </w:r>
      <w:r>
        <w:rPr>
          <w:rFonts w:ascii="Times New Roman"/>
          <w:b w:val="false"/>
          <w:i w:val="false"/>
          <w:color w:val="000000"/>
          <w:sz w:val="28"/>
        </w:rPr>
        <w:t>
</w:t>
      </w:r>
      <w:r>
        <w:rPr>
          <w:rFonts w:ascii="Times New Roman"/>
          <w:b w:val="false"/>
          <w:i w:val="false"/>
          <w:color w:val="000000"/>
          <w:sz w:val="28"/>
        </w:rPr>
        <w:t>
      34. Инженерлік құрылғыларға және баспалдаққа шығатын жерлерге жалғасқан техникалық жаяужолдарды тазарту, осы құрылғылардың қожасы болып табылатын ұйымдармен жүргізіледі.</w:t>
      </w:r>
      <w:r>
        <w:br/>
      </w:r>
      <w:r>
        <w:rPr>
          <w:rFonts w:ascii="Times New Roman"/>
          <w:b w:val="false"/>
          <w:i w:val="false"/>
          <w:color w:val="000000"/>
          <w:sz w:val="28"/>
        </w:rPr>
        <w:t>
</w:t>
      </w:r>
      <w:r>
        <w:rPr>
          <w:rFonts w:ascii="Times New Roman"/>
          <w:b w:val="false"/>
          <w:i w:val="false"/>
          <w:color w:val="000000"/>
          <w:sz w:val="28"/>
        </w:rPr>
        <w:t>
      35. Көшенің жол жағынан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жүмыстарын жүргізу қала әкімінің актілерімен бекітіліп берілген аумақтарға сәйкес орындалады.</w:t>
      </w:r>
      <w:r>
        <w:br/>
      </w:r>
      <w:r>
        <w:rPr>
          <w:rFonts w:ascii="Times New Roman"/>
          <w:b w:val="false"/>
          <w:i w:val="false"/>
          <w:color w:val="000000"/>
          <w:sz w:val="28"/>
        </w:rPr>
        <w:t>
</w:t>
      </w:r>
      <w:r>
        <w:rPr>
          <w:rFonts w:ascii="Times New Roman"/>
          <w:b w:val="false"/>
          <w:i w:val="false"/>
          <w:color w:val="000000"/>
          <w:sz w:val="28"/>
        </w:rPr>
        <w:t>
      36. Көшелер мен өту жолдарының бойына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w:t>
      </w:r>
      <w:r>
        <w:rPr>
          <w:rFonts w:ascii="Times New Roman"/>
          <w:b w:val="false"/>
          <w:i w:val="false"/>
          <w:color w:val="000000"/>
          <w:sz w:val="28"/>
        </w:rPr>
        <w:t>
      37. Жаяужолдар толығымен топырақ-құмнан, әртүрлі қоқыстан тазартылуы қажет.</w:t>
      </w:r>
    </w:p>
    <w:bookmarkEnd w:id="11"/>
    <w:bookmarkStart w:name="z48" w:id="12"/>
    <w:p>
      <w:pPr>
        <w:spacing w:after="0"/>
        <w:ind w:left="0"/>
        <w:jc w:val="left"/>
      </w:pPr>
      <w:r>
        <w:rPr>
          <w:rFonts w:ascii="Times New Roman"/>
          <w:b/>
          <w:i w:val="false"/>
          <w:color w:val="000000"/>
        </w:rPr>
        <w:t xml:space="preserve"> 
§ 3. Аялдама және отырғызу алаңдарын тазарту</w:t>
      </w:r>
    </w:p>
    <w:bookmarkEnd w:id="12"/>
    <w:bookmarkStart w:name="z49" w:id="13"/>
    <w:p>
      <w:pPr>
        <w:spacing w:after="0"/>
        <w:ind w:left="0"/>
        <w:jc w:val="both"/>
      </w:pPr>
      <w:r>
        <w:rPr>
          <w:rFonts w:ascii="Times New Roman"/>
          <w:b w:val="false"/>
          <w:i w:val="false"/>
          <w:color w:val="000000"/>
          <w:sz w:val="28"/>
        </w:rPr>
        <w:t>
      38. Қалалық жолаушылар көлігінің аялдама алаңдарын тазалау жұмыстарын жолдарға тазарту жұмыстарын жүргізуші ұйымдар атқарады. Отырғызу алаңшаларын тазарту жөніндегі жұмыстардың шекарасы сызба карталарда көрсетіледі. Отырғызу алаңдары толығымен топырақ-құмнан, әртүрлі қоқыстан тазартылуы қажет.</w:t>
      </w:r>
      <w:r>
        <w:br/>
      </w:r>
      <w:r>
        <w:rPr>
          <w:rFonts w:ascii="Times New Roman"/>
          <w:b w:val="false"/>
          <w:i w:val="false"/>
          <w:color w:val="000000"/>
          <w:sz w:val="28"/>
        </w:rPr>
        <w:t>
</w:t>
      </w:r>
      <w:r>
        <w:rPr>
          <w:rFonts w:ascii="Times New Roman"/>
          <w:b w:val="false"/>
          <w:i w:val="false"/>
          <w:color w:val="000000"/>
          <w:sz w:val="28"/>
        </w:rPr>
        <w:t>
      39.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w:t>
      </w:r>
    </w:p>
    <w:bookmarkEnd w:id="13"/>
    <w:bookmarkStart w:name="z51" w:id="14"/>
    <w:p>
      <w:pPr>
        <w:spacing w:after="0"/>
        <w:ind w:left="0"/>
        <w:jc w:val="left"/>
      </w:pPr>
      <w:r>
        <w:rPr>
          <w:rFonts w:ascii="Times New Roman"/>
          <w:b/>
          <w:i w:val="false"/>
          <w:color w:val="000000"/>
        </w:rPr>
        <w:t xml:space="preserve"> 
§ 4. Басқа қала аумақтарын тазарту</w:t>
      </w:r>
    </w:p>
    <w:bookmarkEnd w:id="14"/>
    <w:bookmarkStart w:name="z52" w:id="15"/>
    <w:p>
      <w:pPr>
        <w:spacing w:after="0"/>
        <w:ind w:left="0"/>
        <w:jc w:val="both"/>
      </w:pPr>
      <w:r>
        <w:rPr>
          <w:rFonts w:ascii="Times New Roman"/>
          <w:b w:val="false"/>
          <w:i w:val="false"/>
          <w:color w:val="000000"/>
          <w:sz w:val="28"/>
        </w:rPr>
        <w:t>
      40. Іргелес жатқан және бөлініп берілген аумақтарды, қала көшелерінен оларөа кіретін жолдарды заңды және жеке тұлғалар меншігі мен пайдаланылуында ғимараттары бар, бөлініп берілген учаскелерде орнатылған аумақтарды тазарту мен күту жұмыстары өз күштерімен немесе шарт бойынша арнайыландырылған кәсіпорынмен орындалады.</w:t>
      </w:r>
      <w:r>
        <w:br/>
      </w:r>
      <w:r>
        <w:rPr>
          <w:rFonts w:ascii="Times New Roman"/>
          <w:b w:val="false"/>
          <w:i w:val="false"/>
          <w:color w:val="000000"/>
          <w:sz w:val="28"/>
        </w:rPr>
        <w:t>
</w:t>
      </w:r>
      <w:r>
        <w:rPr>
          <w:rFonts w:ascii="Times New Roman"/>
          <w:b w:val="false"/>
          <w:i w:val="false"/>
          <w:color w:val="000000"/>
          <w:sz w:val="28"/>
        </w:rPr>
        <w:t>
      41. Жеке тұрған жарнама объектілеріне іргелес жатқан аумақты, жарнама құрылғысынан радиусы 5 метрдей жерді тазарту жұмыстарын, жарнама таратушылар және жарнама таратушылармен шарт бойынша тазарту жұмыстарын жүргізуші арнайыландырылған ұйымдар орындайды.</w:t>
      </w:r>
      <w:r>
        <w:br/>
      </w:r>
      <w:r>
        <w:rPr>
          <w:rFonts w:ascii="Times New Roman"/>
          <w:b w:val="false"/>
          <w:i w:val="false"/>
          <w:color w:val="000000"/>
          <w:sz w:val="28"/>
        </w:rPr>
        <w:t>
</w:t>
      </w:r>
      <w:r>
        <w:rPr>
          <w:rFonts w:ascii="Times New Roman"/>
          <w:b w:val="false"/>
          <w:i w:val="false"/>
          <w:color w:val="000000"/>
          <w:sz w:val="28"/>
        </w:rPr>
        <w:t>
      42. Сыртқы жарықтың бағаналарының құрылғысы мен діңгегі аумағын және жаяужолдарда орнатылған байланыс желілерінің маңайын тазарту жұмыстарын жаяусоқпақтарды тазартуға жауапты кәсіпорындар жүргізеді.</w:t>
      </w:r>
      <w:r>
        <w:br/>
      </w:r>
      <w:r>
        <w:rPr>
          <w:rFonts w:ascii="Times New Roman"/>
          <w:b w:val="false"/>
          <w:i w:val="false"/>
          <w:color w:val="000000"/>
          <w:sz w:val="28"/>
        </w:rPr>
        <w:t>
</w:t>
      </w:r>
      <w:r>
        <w:rPr>
          <w:rFonts w:ascii="Times New Roman"/>
          <w:b w:val="false"/>
          <w:i w:val="false"/>
          <w:color w:val="000000"/>
          <w:sz w:val="28"/>
        </w:rPr>
        <w:t>
      43. Трансформаторларға немесе бөліп бергіш шағын станцияларға, автоматты түрде жұмыс істейтін, басқа инженерлік орын-жайларқа,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w:t>
      </w:r>
      <w:r>
        <w:rPr>
          <w:rFonts w:ascii="Times New Roman"/>
          <w:b w:val="false"/>
          <w:i w:val="false"/>
          <w:color w:val="000000"/>
          <w:sz w:val="28"/>
        </w:rPr>
        <w:t>
      44. Сауда объектілеріне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тағы басқалар) көшедегі жүру жолдарын қоса, сауда объектілерінің иелері тазартады. Іргелес жатқан гүлкестелерге, шатырларға, сауда шатырларына, дүңгіршектерге жәшіктерді үюге жол берілмейді.</w:t>
      </w:r>
      <w:r>
        <w:br/>
      </w:r>
      <w:r>
        <w:rPr>
          <w:rFonts w:ascii="Times New Roman"/>
          <w:b w:val="false"/>
          <w:i w:val="false"/>
          <w:color w:val="000000"/>
          <w:sz w:val="28"/>
        </w:rPr>
        <w:t>
</w:t>
      </w:r>
      <w:r>
        <w:rPr>
          <w:rFonts w:ascii="Times New Roman"/>
          <w:b w:val="false"/>
          <w:i w:val="false"/>
          <w:color w:val="000000"/>
          <w:sz w:val="28"/>
        </w:rPr>
        <w:t>
      45.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w:t>
      </w:r>
      <w:r>
        <w:rPr>
          <w:rFonts w:ascii="Times New Roman"/>
          <w:b w:val="false"/>
          <w:i w:val="false"/>
          <w:color w:val="000000"/>
          <w:sz w:val="28"/>
        </w:rPr>
        <w:t>
      46. Жанар-жағар май құю стансасына, автожуу бекеттеріне, құю кешендеріне және іргелес жатқан аумақтарға (өту жолына дейін) кіретін және шығатын жерлеріне тазарту мен тазалығын сақтау жұмыстарын осы объектілерді өз балансында ұстаушылар жүргізеді.</w:t>
      </w:r>
      <w:r>
        <w:br/>
      </w:r>
      <w:r>
        <w:rPr>
          <w:rFonts w:ascii="Times New Roman"/>
          <w:b w:val="false"/>
          <w:i w:val="false"/>
          <w:color w:val="000000"/>
          <w:sz w:val="28"/>
        </w:rPr>
        <w:t>
</w:t>
      </w:r>
      <w:r>
        <w:rPr>
          <w:rFonts w:ascii="Times New Roman"/>
          <w:b w:val="false"/>
          <w:i w:val="false"/>
          <w:color w:val="000000"/>
          <w:sz w:val="28"/>
        </w:rPr>
        <w:t>
      47. Көп уққыт бойы пайдаланылмаған және игерілмеген аумақтарды, ғимараттарды бұзғаннан кейінгі аумақты тазарту мен күту жұмыстарын, осы аумақ бөлініп берілген жер пайдаланушылар немесе тапсырысшы, немесе шарт бойынша ғимараттарды бұзу жұмысымен айналысқан мердігер кәсіпорындар жүргізеді.</w:t>
      </w:r>
      <w:r>
        <w:br/>
      </w:r>
      <w:r>
        <w:rPr>
          <w:rFonts w:ascii="Times New Roman"/>
          <w:b w:val="false"/>
          <w:i w:val="false"/>
          <w:color w:val="000000"/>
          <w:sz w:val="28"/>
        </w:rPr>
        <w:t>
</w:t>
      </w:r>
      <w:r>
        <w:rPr>
          <w:rFonts w:ascii="Times New Roman"/>
          <w:b w:val="false"/>
          <w:i w:val="false"/>
          <w:color w:val="000000"/>
          <w:sz w:val="28"/>
        </w:rPr>
        <w:t>
      48. Жапырақ түскен уақытта, бекітіліп берілген аумақтарды тазартуға жауапты ұйымдар, көшелер мен магистральдар бойындағы, аула аумақтарындағы түскен жапырақтарды сыпырып-сиыру жұмыстарын жүргізеді. Ағаштар мен бұталардың түбі жағына жапырақтарды жинауға жол берілмейді.</w:t>
      </w:r>
      <w:r>
        <w:br/>
      </w:r>
      <w:r>
        <w:rPr>
          <w:rFonts w:ascii="Times New Roman"/>
          <w:b w:val="false"/>
          <w:i w:val="false"/>
          <w:color w:val="000000"/>
          <w:sz w:val="28"/>
        </w:rPr>
        <w:t>
</w:t>
      </w:r>
      <w:r>
        <w:rPr>
          <w:rFonts w:ascii="Times New Roman"/>
          <w:b w:val="false"/>
          <w:i w:val="false"/>
          <w:color w:val="000000"/>
          <w:sz w:val="28"/>
        </w:rPr>
        <w:t>
      49. Заңды және жеке тұлғалағға және іргелес жатқан ғимараттарға, орын-жайларға және басқа объектілерге бекітіліп берілмеген, пайдаланылмайтын және бөлініп берілмеген аумақтардың тазарту мен күтіп ұстау жұмыстары бюджет қаражаты есебінен бөлінген қаражаттар шегінде орындалады.</w:t>
      </w:r>
      <w:r>
        <w:br/>
      </w:r>
      <w:r>
        <w:rPr>
          <w:rFonts w:ascii="Times New Roman"/>
          <w:b w:val="false"/>
          <w:i w:val="false"/>
          <w:color w:val="000000"/>
          <w:sz w:val="28"/>
        </w:rPr>
        <w:t>
</w:t>
      </w:r>
      <w:r>
        <w:rPr>
          <w:rFonts w:ascii="Times New Roman"/>
          <w:b w:val="false"/>
          <w:i w:val="false"/>
          <w:color w:val="000000"/>
          <w:sz w:val="28"/>
        </w:rPr>
        <w:t>
      50. Тастанды сулар (шұңқырлардан су сору, инженерлік желілердегі апат жағдайлары және т.б.) салдарынан пайда болған су басу жағдайлары болғанда, оларды жоюға жауапкершілік бұзылуға жол берген ұйымдарға жүктеледі.</w:t>
      </w:r>
      <w:r>
        <w:br/>
      </w:r>
      <w:r>
        <w:rPr>
          <w:rFonts w:ascii="Times New Roman"/>
          <w:b w:val="false"/>
          <w:i w:val="false"/>
          <w:color w:val="000000"/>
          <w:sz w:val="28"/>
        </w:rPr>
        <w:t>
</w:t>
      </w:r>
      <w:r>
        <w:rPr>
          <w:rFonts w:ascii="Times New Roman"/>
          <w:b w:val="false"/>
          <w:i w:val="false"/>
          <w:color w:val="000000"/>
          <w:sz w:val="28"/>
        </w:rPr>
        <w:t>
      51. Жол жөндеу жұмыстарын жүргізген кездегі асфальттың жарықшақтары, осы жұмыстарды жүргізуші ұйымдармен – тәулік мерзімінде шығарылады.</w:t>
      </w:r>
      <w:r>
        <w:br/>
      </w:r>
      <w:r>
        <w:rPr>
          <w:rFonts w:ascii="Times New Roman"/>
          <w:b w:val="false"/>
          <w:i w:val="false"/>
          <w:color w:val="000000"/>
          <w:sz w:val="28"/>
        </w:rPr>
        <w:t>
</w:t>
      </w:r>
      <w:r>
        <w:rPr>
          <w:rFonts w:ascii="Times New Roman"/>
          <w:b w:val="false"/>
          <w:i w:val="false"/>
          <w:color w:val="000000"/>
          <w:sz w:val="28"/>
        </w:rPr>
        <w:t>
      52. Суаққы желісін қоқыс басуын болдырмау үшін суаққы коллекторларына сыпырынды мен тұрмыстық қоқыстарды тастауға жол берілмейді.</w:t>
      </w:r>
    </w:p>
    <w:bookmarkEnd w:id="15"/>
    <w:bookmarkStart w:name="z65" w:id="16"/>
    <w:p>
      <w:pPr>
        <w:spacing w:after="0"/>
        <w:ind w:left="0"/>
        <w:jc w:val="left"/>
      </w:pPr>
      <w:r>
        <w:rPr>
          <w:rFonts w:ascii="Times New Roman"/>
          <w:b/>
          <w:i w:val="false"/>
          <w:color w:val="000000"/>
        </w:rPr>
        <w:t xml:space="preserve"> 
§ 5. Қысқы кездегі қала көшелерін тазартудың ерекшеліктері</w:t>
      </w:r>
    </w:p>
    <w:bookmarkEnd w:id="16"/>
    <w:bookmarkStart w:name="z66" w:id="17"/>
    <w:p>
      <w:pPr>
        <w:spacing w:after="0"/>
        <w:ind w:left="0"/>
        <w:jc w:val="both"/>
      </w:pPr>
      <w:r>
        <w:rPr>
          <w:rFonts w:ascii="Times New Roman"/>
          <w:b w:val="false"/>
          <w:i w:val="false"/>
          <w:color w:val="000000"/>
          <w:sz w:val="28"/>
        </w:rPr>
        <w:t>
      53. Қала көшелерінің өту жолдары мен кіру жолдарын қыста тазарту жұмыстары, осы Қағида талаптарына уәкілетті органмен бекітілген нұсқауларға сәйкес жүргізіледі.</w:t>
      </w:r>
      <w:r>
        <w:br/>
      </w:r>
      <w:r>
        <w:rPr>
          <w:rFonts w:ascii="Times New Roman"/>
          <w:b w:val="false"/>
          <w:i w:val="false"/>
          <w:color w:val="000000"/>
          <w:sz w:val="28"/>
        </w:rPr>
        <w:t>
</w:t>
      </w:r>
      <w:r>
        <w:rPr>
          <w:rFonts w:ascii="Times New Roman"/>
          <w:b w:val="false"/>
          <w:i w:val="false"/>
          <w:color w:val="000000"/>
          <w:sz w:val="28"/>
        </w:rPr>
        <w:t>
      54. Саябақтардағы,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қарларды үюге рұқсат етіледі.</w:t>
      </w:r>
      <w:r>
        <w:br/>
      </w:r>
      <w:r>
        <w:rPr>
          <w:rFonts w:ascii="Times New Roman"/>
          <w:b w:val="false"/>
          <w:i w:val="false"/>
          <w:color w:val="000000"/>
          <w:sz w:val="28"/>
        </w:rPr>
        <w:t>
</w:t>
      </w:r>
      <w:r>
        <w:rPr>
          <w:rFonts w:ascii="Times New Roman"/>
          <w:b w:val="false"/>
          <w:i w:val="false"/>
          <w:color w:val="000000"/>
          <w:sz w:val="28"/>
        </w:rPr>
        <w:t>
      55.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56. Жаяужолдар мен жолдың жүру жағындағы көшелердегі инженерлік желілерде болған апаттан пайда болған мұзшықтар жарылады және осы су басуәа себепші болған ұйымдармен шығарылады. Жарылған мұзшықтар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57. Қар үйінділерін жасауға болмайтын жерлер:</w:t>
      </w:r>
      <w:r>
        <w:br/>
      </w:r>
      <w:r>
        <w:rPr>
          <w:rFonts w:ascii="Times New Roman"/>
          <w:b w:val="false"/>
          <w:i w:val="false"/>
          <w:color w:val="000000"/>
          <w:sz w:val="28"/>
        </w:rPr>
        <w:t>
      1)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2)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3) жаяужолдарда.</w:t>
      </w:r>
      <w:r>
        <w:br/>
      </w:r>
      <w:r>
        <w:rPr>
          <w:rFonts w:ascii="Times New Roman"/>
          <w:b w:val="false"/>
          <w:i w:val="false"/>
          <w:color w:val="000000"/>
          <w:sz w:val="28"/>
        </w:rPr>
        <w:t>
</w:t>
      </w:r>
      <w:r>
        <w:rPr>
          <w:rFonts w:ascii="Times New Roman"/>
          <w:b w:val="false"/>
          <w:i w:val="false"/>
          <w:color w:val="000000"/>
          <w:sz w:val="28"/>
        </w:rPr>
        <w:t>
      58. Жаяужолдар мен гүлкестелерге қар шығаруға рұқсат етілмейді.</w:t>
      </w:r>
      <w:r>
        <w:br/>
      </w:r>
      <w:r>
        <w:rPr>
          <w:rFonts w:ascii="Times New Roman"/>
          <w:b w:val="false"/>
          <w:i w:val="false"/>
          <w:color w:val="000000"/>
          <w:sz w:val="28"/>
        </w:rPr>
        <w:t>
</w:t>
      </w:r>
      <w:r>
        <w:rPr>
          <w:rFonts w:ascii="Times New Roman"/>
          <w:b w:val="false"/>
          <w:i w:val="false"/>
          <w:color w:val="000000"/>
          <w:sz w:val="28"/>
        </w:rPr>
        <w:t>
      59. Қар шығарудың технологиясы екі кезеңнен тұрады:</w:t>
      </w:r>
      <w:r>
        <w:br/>
      </w:r>
      <w:r>
        <w:rPr>
          <w:rFonts w:ascii="Times New Roman"/>
          <w:b w:val="false"/>
          <w:i w:val="false"/>
          <w:color w:val="000000"/>
          <w:sz w:val="28"/>
        </w:rPr>
        <w:t>
      1) бірінші кезекте қарды шығару (таңдап) жұмыстары орындалатын жерлер: қалалық жолаушыларды тасымалдау көлігі аялдамаларынан, жер үсті жаяужүргіншелер өтпелерінен, халықтың жаппай баратын орындарынан, ауруханаларға кіретін жолдардан және басқа да әлеуметтік маңызы бар объектілерден;</w:t>
      </w:r>
      <w:r>
        <w:br/>
      </w:r>
      <w:r>
        <w:rPr>
          <w:rFonts w:ascii="Times New Roman"/>
          <w:b w:val="false"/>
          <w:i w:val="false"/>
          <w:color w:val="000000"/>
          <w:sz w:val="28"/>
        </w:rPr>
        <w:t>
      2) соңғы қар шығару (жаппай) жұмыстары бірінші кезектегі қар шығару жұмыстарынан кейін, уәкілетті органмен қойылған кезекке сәйкес орындалады.</w:t>
      </w:r>
      <w:r>
        <w:br/>
      </w:r>
      <w:r>
        <w:rPr>
          <w:rFonts w:ascii="Times New Roman"/>
          <w:b w:val="false"/>
          <w:i w:val="false"/>
          <w:color w:val="000000"/>
          <w:sz w:val="28"/>
        </w:rPr>
        <w:t>
</w:t>
      </w:r>
      <w:r>
        <w:rPr>
          <w:rFonts w:ascii="Times New Roman"/>
          <w:b w:val="false"/>
          <w:i w:val="false"/>
          <w:color w:val="000000"/>
          <w:sz w:val="28"/>
        </w:rPr>
        <w:t>
      60. Көшелер мен жолдардағы қарды шығару жұмыстары арнайы дайындалған алаңшаларға жүргізілуі тиіс. Белгіленген тәртіпте көрсетілмеген жерлерге қар шығаруға жол берілмейді.</w:t>
      </w:r>
      <w:r>
        <w:br/>
      </w:r>
      <w:r>
        <w:rPr>
          <w:rFonts w:ascii="Times New Roman"/>
          <w:b w:val="false"/>
          <w:i w:val="false"/>
          <w:color w:val="000000"/>
          <w:sz w:val="28"/>
        </w:rPr>
        <w:t>
</w:t>
      </w:r>
      <w:r>
        <w:rPr>
          <w:rFonts w:ascii="Times New Roman"/>
          <w:b w:val="false"/>
          <w:i w:val="false"/>
          <w:color w:val="000000"/>
          <w:sz w:val="28"/>
        </w:rPr>
        <w:t>
      61. Қарды уақытша шығаруға берілген орындар, қар ерігеннен кейін қоқыстардан тазартылып, көркейтілуі керек.</w:t>
      </w:r>
      <w:r>
        <w:br/>
      </w:r>
      <w:r>
        <w:rPr>
          <w:rFonts w:ascii="Times New Roman"/>
          <w:b w:val="false"/>
          <w:i w:val="false"/>
          <w:color w:val="000000"/>
          <w:sz w:val="28"/>
        </w:rPr>
        <w:t>
</w:t>
      </w:r>
      <w:r>
        <w:rPr>
          <w:rFonts w:ascii="Times New Roman"/>
          <w:b w:val="false"/>
          <w:i w:val="false"/>
          <w:color w:val="000000"/>
          <w:sz w:val="28"/>
        </w:rPr>
        <w:t>
      62. Жаяужолдар, аула аумақтары мен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w:t>
      </w:r>
      <w:r>
        <w:rPr>
          <w:rFonts w:ascii="Times New Roman"/>
          <w:b w:val="false"/>
          <w:i w:val="false"/>
          <w:color w:val="000000"/>
          <w:sz w:val="28"/>
        </w:rPr>
        <w:t>
      63. Аула аумақтары мен ішкіорамдардан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w:t>
      </w:r>
      <w:r>
        <w:rPr>
          <w:rFonts w:ascii="Times New Roman"/>
          <w:b w:val="false"/>
          <w:i w:val="false"/>
          <w:color w:val="000000"/>
          <w:sz w:val="28"/>
        </w:rPr>
        <w:t>
      64. Аула ішінде қарды үйген кезде, жылғалардың ағып кету жағын қарастыру керек.</w:t>
      </w:r>
      <w:r>
        <w:br/>
      </w:r>
      <w:r>
        <w:rPr>
          <w:rFonts w:ascii="Times New Roman"/>
          <w:b w:val="false"/>
          <w:i w:val="false"/>
          <w:color w:val="000000"/>
          <w:sz w:val="28"/>
        </w:rPr>
        <w:t>
</w:t>
      </w:r>
      <w:r>
        <w:rPr>
          <w:rFonts w:ascii="Times New Roman"/>
          <w:b w:val="false"/>
          <w:i w:val="false"/>
          <w:color w:val="000000"/>
          <w:sz w:val="28"/>
        </w:rPr>
        <w:t>
      65. Қысқы кезде ғимарат иелерімен және жалдаушыларымен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w:t>
      </w:r>
      <w:r>
        <w:rPr>
          <w:rFonts w:ascii="Times New Roman"/>
          <w:b w:val="false"/>
          <w:i w:val="false"/>
          <w:color w:val="000000"/>
          <w:sz w:val="28"/>
        </w:rPr>
        <w:t>
      66.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w:t>
      </w:r>
      <w:r>
        <w:rPr>
          <w:rFonts w:ascii="Times New Roman"/>
          <w:b w:val="false"/>
          <w:i w:val="false"/>
          <w:color w:val="000000"/>
          <w:sz w:val="28"/>
        </w:rPr>
        <w:t>
      67. Көше жағына қараған шатырлардан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қауіпсіздіген қамтамасыз ету шараларын жасау қажет. Шатырлардан түскен қарлар, мұзшықтар мен сүлгілер жедел түрде жол жағына қарай жиналады және одан әрі көшенің жолын тазартушы ұйыммен шығарылуы үшін (шарт бойынша) орналастырылады.</w:t>
      </w:r>
      <w:r>
        <w:br/>
      </w:r>
      <w:r>
        <w:rPr>
          <w:rFonts w:ascii="Times New Roman"/>
          <w:b w:val="false"/>
          <w:i w:val="false"/>
          <w:color w:val="000000"/>
          <w:sz w:val="28"/>
        </w:rPr>
        <w:t>
</w:t>
      </w:r>
      <w:r>
        <w:rPr>
          <w:rFonts w:ascii="Times New Roman"/>
          <w:b w:val="false"/>
          <w:i w:val="false"/>
          <w:color w:val="000000"/>
          <w:sz w:val="28"/>
        </w:rPr>
        <w:t>
      68. Сарқынды су құбырларының аузына қар, мұз және қоқыстарды тастауға жол берілмейді.</w:t>
      </w:r>
    </w:p>
    <w:bookmarkEnd w:id="17"/>
    <w:bookmarkStart w:name="z82" w:id="18"/>
    <w:p>
      <w:pPr>
        <w:spacing w:after="0"/>
        <w:ind w:left="0"/>
        <w:jc w:val="left"/>
      </w:pPr>
      <w:r>
        <w:rPr>
          <w:rFonts w:ascii="Times New Roman"/>
          <w:b/>
          <w:i w:val="false"/>
          <w:color w:val="000000"/>
        </w:rPr>
        <w:t xml:space="preserve"> 
4. Тазалық пен тәртіпті қамтамасыз ету</w:t>
      </w:r>
    </w:p>
    <w:bookmarkEnd w:id="18"/>
    <w:bookmarkStart w:name="z83" w:id="19"/>
    <w:p>
      <w:pPr>
        <w:spacing w:after="0"/>
        <w:ind w:left="0"/>
        <w:jc w:val="both"/>
      </w:pPr>
      <w:r>
        <w:rPr>
          <w:rFonts w:ascii="Times New Roman"/>
          <w:b w:val="false"/>
          <w:i w:val="false"/>
          <w:color w:val="000000"/>
          <w:sz w:val="28"/>
        </w:rPr>
        <w:t>
      69. Заңды және жеке тұлғалар қала аумағының барлық жерінде, соның ішінде жеке меншік үй иелерінің аумақтарында тазалық пен тәртіпті сақтауы қажет, абаттандыру элементтерін зақымдауға және бұзуға жол бермеу (жолдарды, жаяужолдарды, гүлзарларды, кіші сәулеттік нысандарды, жарықты, суқашыртқыларды)</w:t>
      </w:r>
      <w:r>
        <w:br/>
      </w:r>
      <w:r>
        <w:rPr>
          <w:rFonts w:ascii="Times New Roman"/>
          <w:b w:val="false"/>
          <w:i w:val="false"/>
          <w:color w:val="000000"/>
          <w:sz w:val="28"/>
        </w:rPr>
        <w:t>
</w:t>
      </w:r>
      <w:r>
        <w:rPr>
          <w:rFonts w:ascii="Times New Roman"/>
          <w:b w:val="false"/>
          <w:i w:val="false"/>
          <w:color w:val="000000"/>
          <w:sz w:val="28"/>
        </w:rPr>
        <w:t>
      70. Күрделі және уақытша объектілердің иелері өздеріне бөлініп берілген аумақтарды санитарлық тазарту және жинау жұмыстары бойынша шарттар жасасуы керек немесе оны күнделікті өз беттерімен жүргізулері қажет.</w:t>
      </w:r>
      <w:r>
        <w:br/>
      </w:r>
      <w:r>
        <w:rPr>
          <w:rFonts w:ascii="Times New Roman"/>
          <w:b w:val="false"/>
          <w:i w:val="false"/>
          <w:color w:val="000000"/>
          <w:sz w:val="28"/>
        </w:rPr>
        <w:t>
</w:t>
      </w:r>
      <w:r>
        <w:rPr>
          <w:rFonts w:ascii="Times New Roman"/>
          <w:b w:val="false"/>
          <w:i w:val="false"/>
          <w:color w:val="000000"/>
          <w:sz w:val="28"/>
        </w:rPr>
        <w:t>
      71. Қала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72.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w:t>
      </w:r>
      <w:r>
        <w:br/>
      </w:r>
      <w:r>
        <w:rPr>
          <w:rFonts w:ascii="Times New Roman"/>
          <w:b w:val="false"/>
          <w:i w:val="false"/>
          <w:color w:val="000000"/>
          <w:sz w:val="28"/>
        </w:rPr>
        <w:t>
</w:t>
      </w:r>
      <w:r>
        <w:rPr>
          <w:rFonts w:ascii="Times New Roman"/>
          <w:b w:val="false"/>
          <w:i w:val="false"/>
          <w:color w:val="000000"/>
          <w:sz w:val="28"/>
        </w:rPr>
        <w:t>
      73. Кәсіпорындар мен инженерлік жүйелердің аумағынан жер үсті суларын шаруашылық - фекальді және өндірістік нөсерлі кәрізге ағызуға тек пайдаланушы ұйымның шарты болған жағдайда рұқсат берілген.</w:t>
      </w:r>
      <w:r>
        <w:br/>
      </w:r>
      <w:r>
        <w:rPr>
          <w:rFonts w:ascii="Times New Roman"/>
          <w:b w:val="false"/>
          <w:i w:val="false"/>
          <w:color w:val="000000"/>
          <w:sz w:val="28"/>
        </w:rPr>
        <w:t>
</w:t>
      </w:r>
      <w:r>
        <w:rPr>
          <w:rFonts w:ascii="Times New Roman"/>
          <w:b w:val="false"/>
          <w:i w:val="false"/>
          <w:color w:val="000000"/>
          <w:sz w:val="28"/>
        </w:rPr>
        <w:t>
      74. Тоғандарғғ өндіріс кәсіпорындарының тазартылмаған суларын ағызуға жол берілмейді.</w:t>
      </w:r>
      <w:r>
        <w:br/>
      </w:r>
      <w:r>
        <w:rPr>
          <w:rFonts w:ascii="Times New Roman"/>
          <w:b w:val="false"/>
          <w:i w:val="false"/>
          <w:color w:val="000000"/>
          <w:sz w:val="28"/>
        </w:rPr>
        <w:t>
</w:t>
      </w:r>
      <w:r>
        <w:rPr>
          <w:rFonts w:ascii="Times New Roman"/>
          <w:b w:val="false"/>
          <w:i w:val="false"/>
          <w:color w:val="000000"/>
          <w:sz w:val="28"/>
        </w:rPr>
        <w:t>
      75.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w:t>
      </w:r>
      <w:r>
        <w:br/>
      </w:r>
      <w:r>
        <w:rPr>
          <w:rFonts w:ascii="Times New Roman"/>
          <w:b w:val="false"/>
          <w:i w:val="false"/>
          <w:color w:val="000000"/>
          <w:sz w:val="28"/>
        </w:rPr>
        <w:t>
</w:t>
      </w:r>
      <w:r>
        <w:rPr>
          <w:rFonts w:ascii="Times New Roman"/>
          <w:b w:val="false"/>
          <w:i w:val="false"/>
          <w:color w:val="000000"/>
          <w:sz w:val="28"/>
        </w:rPr>
        <w:t>
      76. Автокөлік кәсіпорындары мен автоспорт құралдарының иелері жолға көлік құралдарын таза күйінде шығаруға міндетті.</w:t>
      </w:r>
      <w:r>
        <w:br/>
      </w:r>
      <w:r>
        <w:rPr>
          <w:rFonts w:ascii="Times New Roman"/>
          <w:b w:val="false"/>
          <w:i w:val="false"/>
          <w:color w:val="000000"/>
          <w:sz w:val="28"/>
        </w:rPr>
        <w:t>
</w:t>
      </w:r>
      <w:r>
        <w:rPr>
          <w:rFonts w:ascii="Times New Roman"/>
          <w:b w:val="false"/>
          <w:i w:val="false"/>
          <w:color w:val="000000"/>
          <w:sz w:val="28"/>
        </w:rPr>
        <w:t>
      77.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w:t>
      </w:r>
      <w:r>
        <w:br/>
      </w:r>
      <w:r>
        <w:rPr>
          <w:rFonts w:ascii="Times New Roman"/>
          <w:b w:val="false"/>
          <w:i w:val="false"/>
          <w:color w:val="000000"/>
          <w:sz w:val="28"/>
        </w:rPr>
        <w:t>
</w:t>
      </w:r>
      <w:r>
        <w:rPr>
          <w:rFonts w:ascii="Times New Roman"/>
          <w:b w:val="false"/>
          <w:i w:val="false"/>
          <w:color w:val="000000"/>
          <w:sz w:val="28"/>
        </w:rPr>
        <w:t>
      78. Әр түрлі маңызы бар объектілерді гүлкестелерге, гүлзарларға, балалар алаңшаларына, ғимараттардың аркаларына орналастыруға жол берілмейді.</w:t>
      </w:r>
    </w:p>
    <w:bookmarkEnd w:id="19"/>
    <w:bookmarkStart w:name="z93" w:id="20"/>
    <w:p>
      <w:pPr>
        <w:spacing w:after="0"/>
        <w:ind w:left="0"/>
        <w:jc w:val="left"/>
      </w:pPr>
      <w:r>
        <w:rPr>
          <w:rFonts w:ascii="Times New Roman"/>
          <w:b/>
          <w:i w:val="false"/>
          <w:color w:val="000000"/>
        </w:rPr>
        <w:t xml:space="preserve"> 
5. Саран қаласы мен Ақтас кенті аумақтарындағы қалдықтарды жинау, уақытша сақтау, шығару және іске жарату</w:t>
      </w:r>
    </w:p>
    <w:bookmarkEnd w:id="20"/>
    <w:bookmarkStart w:name="z94" w:id="21"/>
    <w:p>
      <w:pPr>
        <w:spacing w:after="0"/>
        <w:ind w:left="0"/>
        <w:jc w:val="both"/>
      </w:pPr>
      <w:r>
        <w:rPr>
          <w:rFonts w:ascii="Times New Roman"/>
          <w:b w:val="false"/>
          <w:i w:val="false"/>
          <w:color w:val="000000"/>
          <w:sz w:val="28"/>
        </w:rPr>
        <w:t>
      79. Жеке меншік түріне және қызметіне қарамастан ұйымдарға, кәсіпорындарға, мекемелерге, қала аумағында қызмет етуші жеке тұлғаларға, қалдықтарды зарарсыздандыру және іске асыруға шарттық қатынастары бар, қоқыс шықарушы ұйымдармен қатты тұрмыстық қалдықтарды шығару жөнінде шарт жасауы керек. Ірі көлемді қоқыстарды (қалдықтарды) шығару жұмыстары кәсіпорындармен, мекемелермен және жеке тұлғалармен немесе шарт негізінде қоқыс шығарушы ұйымдармен жүргізіледі.</w:t>
      </w:r>
      <w:r>
        <w:br/>
      </w:r>
      <w:r>
        <w:rPr>
          <w:rFonts w:ascii="Times New Roman"/>
          <w:b w:val="false"/>
          <w:i w:val="false"/>
          <w:color w:val="000000"/>
          <w:sz w:val="28"/>
        </w:rPr>
        <w:t>
</w:t>
      </w:r>
      <w:r>
        <w:rPr>
          <w:rFonts w:ascii="Times New Roman"/>
          <w:b w:val="false"/>
          <w:i w:val="false"/>
          <w:color w:val="000000"/>
          <w:sz w:val="28"/>
        </w:rPr>
        <w:t>
      80. Жылжымайтын объектілерді салу және (немесе) жөндеу жұмыстарымен айналысушы жеке және заңды тұлғаларға қоқыстарды іске жарату жөнінде, оны өздігінен шығару немесе қоқыс шығарушы ұйыммен шығару жөніндегі шарттарын жасау қажет.</w:t>
      </w:r>
      <w:r>
        <w:br/>
      </w:r>
      <w:r>
        <w:rPr>
          <w:rFonts w:ascii="Times New Roman"/>
          <w:b w:val="false"/>
          <w:i w:val="false"/>
          <w:color w:val="000000"/>
          <w:sz w:val="28"/>
        </w:rPr>
        <w:t>
</w:t>
      </w:r>
      <w:r>
        <w:rPr>
          <w:rFonts w:ascii="Times New Roman"/>
          <w:b w:val="false"/>
          <w:i w:val="false"/>
          <w:color w:val="000000"/>
          <w:sz w:val="28"/>
        </w:rPr>
        <w:t>
      81.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w:t>
      </w:r>
      <w:r>
        <w:rPr>
          <w:rFonts w:ascii="Times New Roman"/>
          <w:b w:val="false"/>
          <w:i w:val="false"/>
          <w:color w:val="000000"/>
          <w:sz w:val="28"/>
        </w:rPr>
        <w:t>
      82. Қатты тұрмыстық қалдықтар қоқыс шығарушы көліктермен жүргізіледі, сұйық қалдықтар кәрізсіз үй-жайлардан бөшкелері бар сорғы көліктермен шығарылады.</w:t>
      </w:r>
      <w:r>
        <w:br/>
      </w:r>
      <w:r>
        <w:rPr>
          <w:rFonts w:ascii="Times New Roman"/>
          <w:b w:val="false"/>
          <w:i w:val="false"/>
          <w:color w:val="000000"/>
          <w:sz w:val="28"/>
        </w:rPr>
        <w:t>
</w:t>
      </w:r>
      <w:r>
        <w:rPr>
          <w:rFonts w:ascii="Times New Roman"/>
          <w:b w:val="false"/>
          <w:i w:val="false"/>
          <w:color w:val="000000"/>
          <w:sz w:val="28"/>
        </w:rPr>
        <w:t>
      83. Аумақтағы (бөлініп берілген, бекітілген, аулаішілік) контейнерлік алаңшалары бар кәсіпорындар, ұйымдар, өзге де шаруашылық етуші субъектілер мына талаптарды:</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 алаңшалары мен оған іргелес жатқан аумақты тиісті санитарлық ұсталуын қамтамасыз етуге;</w:t>
      </w:r>
      <w:r>
        <w:br/>
      </w:r>
      <w:r>
        <w:rPr>
          <w:rFonts w:ascii="Times New Roman"/>
          <w:b w:val="false"/>
          <w:i w:val="false"/>
          <w:color w:val="000000"/>
          <w:sz w:val="28"/>
        </w:rPr>
        <w:t>
      4) қатты тұрмыстық қалдықтарды, ірі көлемді қоқыстарды шығаруға, сыпыруға уақытында шарт жасасуға;</w:t>
      </w:r>
      <w:r>
        <w:br/>
      </w:r>
      <w:r>
        <w:rPr>
          <w:rFonts w:ascii="Times New Roman"/>
          <w:b w:val="false"/>
          <w:i w:val="false"/>
          <w:color w:val="000000"/>
          <w:sz w:val="28"/>
        </w:rPr>
        <w:t>
      5) контейнерлердегі тұрмыстық қалдықтарды жағуға жол бермеуге;</w:t>
      </w:r>
      <w:r>
        <w:br/>
      </w:r>
      <w:r>
        <w:rPr>
          <w:rFonts w:ascii="Times New Roman"/>
          <w:b w:val="false"/>
          <w:i w:val="false"/>
          <w:color w:val="000000"/>
          <w:sz w:val="28"/>
        </w:rPr>
        <w:t>
      6) жылдың қысқы мерзімінде контейнерлік алаңшаға арнайыландырылған автокөліктің жұмысына және халықтың пайдалануына қолайлы жағдай туғызу мақсатында кіреберістері мен оларға өтетін жолдарың қар мен мұздан тазартылуын қамтамасыз етуі керек.</w:t>
      </w:r>
      <w:r>
        <w:br/>
      </w:r>
      <w:r>
        <w:rPr>
          <w:rFonts w:ascii="Times New Roman"/>
          <w:b w:val="false"/>
          <w:i w:val="false"/>
          <w:color w:val="000000"/>
          <w:sz w:val="28"/>
        </w:rPr>
        <w:t>
</w:t>
      </w:r>
      <w:r>
        <w:rPr>
          <w:rFonts w:ascii="Times New Roman"/>
          <w:b w:val="false"/>
          <w:i w:val="false"/>
          <w:color w:val="000000"/>
          <w:sz w:val="28"/>
        </w:rPr>
        <w:t>
      84. Контейнерлік алаңшалар мен контейнерлер иелеріне:</w:t>
      </w:r>
      <w:r>
        <w:br/>
      </w:r>
      <w:r>
        <w:rPr>
          <w:rFonts w:ascii="Times New Roman"/>
          <w:b w:val="false"/>
          <w:i w:val="false"/>
          <w:color w:val="000000"/>
          <w:sz w:val="28"/>
        </w:rPr>
        <w:t>
      1) контейнерлерді уақытында жөндеуге және одан әрі пайдалануға жарамсыздарды ауыстыруға;</w:t>
      </w:r>
      <w:r>
        <w:br/>
      </w:r>
      <w:r>
        <w:rPr>
          <w:rFonts w:ascii="Times New Roman"/>
          <w:b w:val="false"/>
          <w:i w:val="false"/>
          <w:color w:val="000000"/>
          <w:sz w:val="28"/>
        </w:rPr>
        <w:t>
      2) қоқыс қабылдағыш камераларды, алаңшаларды және жинағыштардың (контейнерлердің) астауын, сондай-ақ қалдық салғыштардың тұрақты жуылып тұруын, зарарсыздандырылуын және масаларға қарсы бұқырлануын қамтамасыз ету жөнінде шаралар қабылдауы қажет.</w:t>
      </w:r>
      <w:r>
        <w:br/>
      </w:r>
      <w:r>
        <w:rPr>
          <w:rFonts w:ascii="Times New Roman"/>
          <w:b w:val="false"/>
          <w:i w:val="false"/>
          <w:color w:val="000000"/>
          <w:sz w:val="28"/>
        </w:rPr>
        <w:t>
</w:t>
      </w:r>
      <w:r>
        <w:rPr>
          <w:rFonts w:ascii="Times New Roman"/>
          <w:b w:val="false"/>
          <w:i w:val="false"/>
          <w:color w:val="000000"/>
          <w:sz w:val="28"/>
        </w:rPr>
        <w:t>
      85. Контейнерлер орнату ұшін алаңшалар тұрғын-жай және қоғамдық ғимараттардан, спорт алаңшаларынан және халықтың дем алатын орындарынан кем дегенде 20 метрдей қашықтықта болуы керек. Алаңшаның көлемі қажетті контейнерлер санын орнатуға есептелген.</w:t>
      </w:r>
      <w:r>
        <w:br/>
      </w:r>
      <w:r>
        <w:rPr>
          <w:rFonts w:ascii="Times New Roman"/>
          <w:b w:val="false"/>
          <w:i w:val="false"/>
          <w:color w:val="000000"/>
          <w:sz w:val="28"/>
        </w:rPr>
        <w:t>
</w:t>
      </w:r>
      <w:r>
        <w:rPr>
          <w:rFonts w:ascii="Times New Roman"/>
          <w:b w:val="false"/>
          <w:i w:val="false"/>
          <w:color w:val="000000"/>
          <w:sz w:val="28"/>
        </w:rPr>
        <w:t>
      86. Қалдықтарды уақытша сақтау орындарын, мемлекеттік санитарлық - эпидемиологиялық қадағалау органымен пәтер иелері кооперативтерімен келісу қажет.</w:t>
      </w:r>
      <w:r>
        <w:br/>
      </w:r>
      <w:r>
        <w:rPr>
          <w:rFonts w:ascii="Times New Roman"/>
          <w:b w:val="false"/>
          <w:i w:val="false"/>
          <w:color w:val="000000"/>
          <w:sz w:val="28"/>
        </w:rPr>
        <w:t>
</w:t>
      </w:r>
      <w:r>
        <w:rPr>
          <w:rFonts w:ascii="Times New Roman"/>
          <w:b w:val="false"/>
          <w:i w:val="false"/>
          <w:color w:val="000000"/>
          <w:sz w:val="28"/>
        </w:rPr>
        <w:t>
      87. Контейнерлерден қоқыс шығарушыларға арту кезінде түсіп қалған қоқыстарды жинау жұмыстары қатты тұрмыстық қалдықтар, ірі көлемді қоқыстар шығаруды жүзеге асыратын ұйымдардың қызметкерлері</w:t>
      </w:r>
      <w:r>
        <w:br/>
      </w:r>
      <w:r>
        <w:rPr>
          <w:rFonts w:ascii="Times New Roman"/>
          <w:b w:val="false"/>
          <w:i w:val="false"/>
          <w:color w:val="000000"/>
          <w:sz w:val="28"/>
        </w:rPr>
        <w:t>
</w:t>
      </w:r>
      <w:r>
        <w:rPr>
          <w:rFonts w:ascii="Times New Roman"/>
          <w:b w:val="false"/>
          <w:i w:val="false"/>
          <w:color w:val="000000"/>
          <w:sz w:val="28"/>
        </w:rPr>
        <w:t>
      88. Қатты тұрмыстық қалдықтарды қайта пайдалану Саран қаласының қоқыстарын көму мен қайта пайдалану жөніндегі қалалық полигонда іске асырылады.</w:t>
      </w:r>
      <w:r>
        <w:br/>
      </w:r>
      <w:r>
        <w:rPr>
          <w:rFonts w:ascii="Times New Roman"/>
          <w:b w:val="false"/>
          <w:i w:val="false"/>
          <w:color w:val="000000"/>
          <w:sz w:val="28"/>
        </w:rPr>
        <w:t>
</w:t>
      </w:r>
      <w:r>
        <w:rPr>
          <w:rFonts w:ascii="Times New Roman"/>
          <w:b w:val="false"/>
          <w:i w:val="false"/>
          <w:color w:val="000000"/>
          <w:sz w:val="28"/>
        </w:rPr>
        <w:t>
      89. Қатты тұрмыстық қалдықтар полигонын орналастыру және күтіп ұстау жұмыстары елді мекендер аумақтарын күтіп ұстаудың Санитарлық қағидаларға, өзге де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90. Қатты тұрмыстық қалдықтар полигонын күтіп ұстауға жауапкершілік осы Қағидалардың талаптарына сәйкес, осы жұмыстарды орындауға рұқсат қағаздары бар пайдаланушыларға, арнайыландырылған ұйымдарға жүктеледі.</w:t>
      </w:r>
      <w:r>
        <w:br/>
      </w:r>
      <w:r>
        <w:rPr>
          <w:rFonts w:ascii="Times New Roman"/>
          <w:b w:val="false"/>
          <w:i w:val="false"/>
          <w:color w:val="000000"/>
          <w:sz w:val="28"/>
        </w:rPr>
        <w:t>
</w:t>
      </w:r>
      <w:r>
        <w:rPr>
          <w:rFonts w:ascii="Times New Roman"/>
          <w:b w:val="false"/>
          <w:i w:val="false"/>
          <w:color w:val="000000"/>
          <w:sz w:val="28"/>
        </w:rPr>
        <w:t>
      91. Жөн-жосықсыз үйінділерге, қалдықтардың жағылуына кінәлі тұлғалар Қазақстан Республикасының заңнамаларына сәйкес әкімшілік жауапкершілікке тартылады. Жөн-жосықсыз үйінділерге жауапты тұлғаларды анықтауға мұмкіндік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92.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 бірінен 50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кіреберістерде екі қораптан орнатылады.</w:t>
      </w:r>
      <w:r>
        <w:br/>
      </w:r>
      <w:r>
        <w:rPr>
          <w:rFonts w:ascii="Times New Roman"/>
          <w:b w:val="false"/>
          <w:i w:val="false"/>
          <w:color w:val="000000"/>
          <w:sz w:val="28"/>
        </w:rPr>
        <w:t>
</w:t>
      </w:r>
      <w:r>
        <w:rPr>
          <w:rFonts w:ascii="Times New Roman"/>
          <w:b w:val="false"/>
          <w:i w:val="false"/>
          <w:color w:val="000000"/>
          <w:sz w:val="28"/>
        </w:rPr>
        <w:t>
      93.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 Қораптарды тазарту жұмыстары осы кәсіпорындармен олардың толуына қарай орындалады.</w:t>
      </w:r>
      <w:r>
        <w:br/>
      </w:r>
      <w:r>
        <w:rPr>
          <w:rFonts w:ascii="Times New Roman"/>
          <w:b w:val="false"/>
          <w:i w:val="false"/>
          <w:color w:val="000000"/>
          <w:sz w:val="28"/>
        </w:rPr>
        <w:t>
</w:t>
      </w:r>
      <w:r>
        <w:rPr>
          <w:rFonts w:ascii="Times New Roman"/>
          <w:b w:val="false"/>
          <w:i w:val="false"/>
          <w:color w:val="000000"/>
          <w:sz w:val="28"/>
        </w:rPr>
        <w:t>
      94. Қораптарды жуу жұмыстары кірлеуіне қарай, аптасына бір рет орындалады. Қалалық жолаушылар көліктері аялдамасында орналасқан қораптарды аялдамаларды жинауды жүзеге асыратын кәсіпорындар, ал сауда объектілерінде орнатылған қораптарды сауда ұйымдары тазартып, зарарсыздандырады.</w:t>
      </w:r>
    </w:p>
    <w:bookmarkEnd w:id="21"/>
    <w:bookmarkStart w:name="z110" w:id="22"/>
    <w:p>
      <w:pPr>
        <w:spacing w:after="0"/>
        <w:ind w:left="0"/>
        <w:jc w:val="left"/>
      </w:pPr>
      <w:r>
        <w:rPr>
          <w:rFonts w:ascii="Times New Roman"/>
          <w:b/>
          <w:i w:val="false"/>
          <w:color w:val="000000"/>
        </w:rPr>
        <w:t xml:space="preserve"> 
6. Ұсақ бөлшек сауда, ұұсақ базарлар үшін уақытша орын-жайларды орнату және күтіп ұстау</w:t>
      </w:r>
    </w:p>
    <w:bookmarkEnd w:id="22"/>
    <w:bookmarkStart w:name="z111" w:id="23"/>
    <w:p>
      <w:pPr>
        <w:spacing w:after="0"/>
        <w:ind w:left="0"/>
        <w:jc w:val="both"/>
      </w:pPr>
      <w:r>
        <w:rPr>
          <w:rFonts w:ascii="Times New Roman"/>
          <w:b w:val="false"/>
          <w:i w:val="false"/>
          <w:color w:val="000000"/>
          <w:sz w:val="28"/>
        </w:rPr>
        <w:t>
      95. Ұсақ бөлшектік уақытша сауда нүктелерінің объектілерін (павильондар) орнату қолданыстағы нормаларға және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96. Ұсақ бөлшектік сауда объектілері мен кешендеріне көліктік қызмет көрсету, іргелес жатқан магистральдар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кіреберіс арнаулы алаңдарынан жүзеге асырылады. Осы мақсаттарда жаяужолдарды, жүргіншілер жолы мен гүлзарларды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97. Сауда нүктелерінің иелері іргелес жатқан аумақтың (бекітіліп берілуіне сәйкес) көркейтілу жұмыстарының бұзылмауын қадағалауға міндетті. Сауда нүктелерінің иелері іргелес жатқан абаттандыру обьектілеріне, жасыл желектерге, газондарға және тағы басқаларға зиян келтірсе, өзінің жеке қаржысынан абаттандыру обьектілерін алғашқы қалпына келтіруі қажет.</w:t>
      </w:r>
      <w:r>
        <w:br/>
      </w:r>
      <w:r>
        <w:rPr>
          <w:rFonts w:ascii="Times New Roman"/>
          <w:b w:val="false"/>
          <w:i w:val="false"/>
          <w:color w:val="000000"/>
          <w:sz w:val="28"/>
        </w:rPr>
        <w:t>
</w:t>
      </w:r>
      <w:r>
        <w:rPr>
          <w:rFonts w:ascii="Times New Roman"/>
          <w:b w:val="false"/>
          <w:i w:val="false"/>
          <w:color w:val="ff0000"/>
          <w:sz w:val="28"/>
        </w:rPr>
        <w:t xml:space="preserve">      Ескерту. 97-тармаққа өзгерту енгізілді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98. Шағын базарлар мен басқа да сауда жасауға арналған уақытша алаңшалар аумақтары қоршалуы керек, нөсерлік және еріген сулардың ағуын қамтамасыз ететін қатты төсемі болуы керек, дүңгіршектермен, қалқалармен, сөрелермен, контейнерлік алаңшалармен, қоқыс салғыш қораптармен, тұрақты қоғамдық немесе жылжымалы әжетханалармен, кешкі жарықпен жабдықталуы қажет.</w:t>
      </w:r>
      <w:r>
        <w:br/>
      </w:r>
      <w:r>
        <w:rPr>
          <w:rFonts w:ascii="Times New Roman"/>
          <w:b w:val="false"/>
          <w:i w:val="false"/>
          <w:color w:val="000000"/>
          <w:sz w:val="28"/>
        </w:rPr>
        <w:t>
</w:t>
      </w:r>
      <w:r>
        <w:rPr>
          <w:rFonts w:ascii="Times New Roman"/>
          <w:b w:val="false"/>
          <w:i w:val="false"/>
          <w:color w:val="000000"/>
          <w:sz w:val="28"/>
        </w:rPr>
        <w:t>
      99. Ұсақ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r>
        <w:br/>
      </w:r>
      <w:r>
        <w:rPr>
          <w:rFonts w:ascii="Times New Roman"/>
          <w:b w:val="false"/>
          <w:i w:val="false"/>
          <w:color w:val="000000"/>
          <w:sz w:val="28"/>
        </w:rPr>
        <w:t>
</w:t>
      </w:r>
      <w:r>
        <w:rPr>
          <w:rFonts w:ascii="Times New Roman"/>
          <w:b w:val="false"/>
          <w:i w:val="false"/>
          <w:color w:val="000000"/>
          <w:sz w:val="28"/>
        </w:rPr>
        <w:t>
      100. Дүңгіршектердің, павильондардың және басқа да сауда объектілердің арасындағы өртке қарсы үзілген жерлерді сауда материалдарымен, жабдықтармен, жәшіктермен және қалдықтармен бекітіп қоюға, дүңгіршектердің төбесіне жәшіктерді үюге жол берілмейді.</w:t>
      </w:r>
      <w:r>
        <w:br/>
      </w:r>
      <w:r>
        <w:rPr>
          <w:rFonts w:ascii="Times New Roman"/>
          <w:b w:val="false"/>
          <w:i w:val="false"/>
          <w:color w:val="000000"/>
          <w:sz w:val="28"/>
        </w:rPr>
        <w:t>
</w:t>
      </w:r>
      <w:r>
        <w:rPr>
          <w:rFonts w:ascii="Times New Roman"/>
          <w:b w:val="false"/>
          <w:i w:val="false"/>
          <w:color w:val="000000"/>
          <w:sz w:val="28"/>
        </w:rPr>
        <w:t>
      101. Жалпы пайдаланатын демалыс аймағы - саябақтарды, гүлзарларды, бульварларды, жағажайларды үстауды Саран қаласы әкімінің қаулысымен аталған объектілер бекітіліп берілген қалалық мекемелер жүзеге асырады.</w:t>
      </w:r>
      <w:r>
        <w:br/>
      </w:r>
      <w:r>
        <w:rPr>
          <w:rFonts w:ascii="Times New Roman"/>
          <w:b w:val="false"/>
          <w:i w:val="false"/>
          <w:color w:val="000000"/>
          <w:sz w:val="28"/>
        </w:rPr>
        <w:t>
</w:t>
      </w:r>
      <w:r>
        <w:rPr>
          <w:rFonts w:ascii="Times New Roman"/>
          <w:b w:val="false"/>
          <w:i w:val="false"/>
          <w:color w:val="000000"/>
          <w:sz w:val="28"/>
        </w:rPr>
        <w:t>
      102. Жалпы пайдаланатын демалыс аймағын тазалау және ағымдағы күтімі бойынша жұмыстарды әкімгерлермен келісімшарт негізінде мамандандырылған кәсіпорындар жүргізеді немесе осы жұмыстың түріне лицензиясы болған кезде әкімгердің өздері жүргізеді.</w:t>
      </w:r>
      <w:r>
        <w:br/>
      </w:r>
      <w:r>
        <w:rPr>
          <w:rFonts w:ascii="Times New Roman"/>
          <w:b w:val="false"/>
          <w:i w:val="false"/>
          <w:color w:val="000000"/>
          <w:sz w:val="28"/>
        </w:rPr>
        <w:t>
</w:t>
      </w:r>
      <w:r>
        <w:rPr>
          <w:rFonts w:ascii="Times New Roman"/>
          <w:b w:val="false"/>
          <w:i w:val="false"/>
          <w:color w:val="000000"/>
          <w:sz w:val="28"/>
        </w:rPr>
        <w:t>
      103. Жалпы пайдаланатын демалыс аймағындағы аумақтың жобасын өзгерту, шағын сәулет үлгілерін және құрылысын, сәулет және абаттандыру бөлшектерінің түсін өзгертуге "Саран қаласының Сәулет және қала құрылысы бөлімімен" келісіледі.</w:t>
      </w:r>
      <w:r>
        <w:br/>
      </w:r>
      <w:r>
        <w:rPr>
          <w:rFonts w:ascii="Times New Roman"/>
          <w:b w:val="false"/>
          <w:i w:val="false"/>
          <w:color w:val="000000"/>
          <w:sz w:val="28"/>
        </w:rPr>
        <w:t>
</w:t>
      </w:r>
      <w:r>
        <w:rPr>
          <w:rFonts w:ascii="Times New Roman"/>
          <w:b w:val="false"/>
          <w:i w:val="false"/>
          <w:color w:val="000000"/>
          <w:sz w:val="28"/>
        </w:rPr>
        <w:t>
      104. Жалпы пайдаланатын демалыс аймағының аумағында қоқыс жинайтын урналар бір-бірінен 50 метрден кем емес қашықтықта орнатылады. Аумақтың кіре-берісінде екеуден кем емес урна орнатылуы тиіс.</w:t>
      </w:r>
      <w:r>
        <w:br/>
      </w:r>
      <w:r>
        <w:rPr>
          <w:rFonts w:ascii="Times New Roman"/>
          <w:b w:val="false"/>
          <w:i w:val="false"/>
          <w:color w:val="000000"/>
          <w:sz w:val="28"/>
        </w:rPr>
        <w:t>
</w:t>
      </w:r>
      <w:r>
        <w:rPr>
          <w:rFonts w:ascii="Times New Roman"/>
          <w:b w:val="false"/>
          <w:i w:val="false"/>
          <w:color w:val="000000"/>
          <w:sz w:val="28"/>
        </w:rPr>
        <w:t>
      105. Саябақтар мен жағажайларда урналардан басқа контейнер орнатуға арналған арнайы алаң жабдықталуы тиіс.</w:t>
      </w:r>
      <w:r>
        <w:br/>
      </w:r>
      <w:r>
        <w:rPr>
          <w:rFonts w:ascii="Times New Roman"/>
          <w:b w:val="false"/>
          <w:i w:val="false"/>
          <w:color w:val="000000"/>
          <w:sz w:val="28"/>
        </w:rPr>
        <w:t>
</w:t>
      </w:r>
      <w:r>
        <w:rPr>
          <w:rFonts w:ascii="Times New Roman"/>
          <w:b w:val="false"/>
          <w:i w:val="false"/>
          <w:color w:val="000000"/>
          <w:sz w:val="28"/>
        </w:rPr>
        <w:t>
      106. Контейнерді орналастыруға арналған алаңдар демалыс орындарынан 20 метрден кем емес қашықта болу керек.</w:t>
      </w:r>
      <w:r>
        <w:br/>
      </w:r>
      <w:r>
        <w:rPr>
          <w:rFonts w:ascii="Times New Roman"/>
          <w:b w:val="false"/>
          <w:i w:val="false"/>
          <w:color w:val="000000"/>
          <w:sz w:val="28"/>
        </w:rPr>
        <w:t>
</w:t>
      </w:r>
      <w:r>
        <w:rPr>
          <w:rFonts w:ascii="Times New Roman"/>
          <w:b w:val="false"/>
          <w:i w:val="false"/>
          <w:color w:val="000000"/>
          <w:sz w:val="28"/>
        </w:rPr>
        <w:t>
      107. Саябақтар мен жағажайлардың аумағында нормалар мен ережелер талаптарына сәйкес келетін қоғамдық дәретханалар орналастырылуы керек.</w:t>
      </w:r>
      <w:r>
        <w:br/>
      </w:r>
      <w:r>
        <w:rPr>
          <w:rFonts w:ascii="Times New Roman"/>
          <w:b w:val="false"/>
          <w:i w:val="false"/>
          <w:color w:val="000000"/>
          <w:sz w:val="28"/>
        </w:rPr>
        <w:t>
</w:t>
      </w:r>
      <w:r>
        <w:rPr>
          <w:rFonts w:ascii="Times New Roman"/>
          <w:b w:val="false"/>
          <w:i w:val="false"/>
          <w:color w:val="000000"/>
          <w:sz w:val="28"/>
        </w:rPr>
        <w:t>
      108. Жалпы пайдаланатын демалыс аймағының аумағында қолданыстағы нормативтердің талаптарына сәйкес қоғамдық тамақтандыру және үсақ сауда кәіпорындарын орналастыруға рұқсат етіледі. Осы объектілердің иелері бөлінген және іргелес аумақтарын жинау және санитарлық тазалауға мамандандырылған кәсіпорындармен келісімшарт жасайды немесе қолданыстағы талаптарға сәйкес өздері жинаулары қажет. Осы объектілерді сырлау және жөндеу жұмыстары иелерінің есебінен жүргізіледі.</w:t>
      </w:r>
      <w:r>
        <w:br/>
      </w:r>
      <w:r>
        <w:rPr>
          <w:rFonts w:ascii="Times New Roman"/>
          <w:b w:val="false"/>
          <w:i w:val="false"/>
          <w:color w:val="000000"/>
          <w:sz w:val="28"/>
        </w:rPr>
        <w:t>
</w:t>
      </w:r>
      <w:r>
        <w:rPr>
          <w:rFonts w:ascii="Times New Roman"/>
          <w:b w:val="false"/>
          <w:i w:val="false"/>
          <w:color w:val="000000"/>
          <w:sz w:val="28"/>
        </w:rPr>
        <w:t>
      109. Жалпы пайдаланатын демалыс аймағының аумағында:</w:t>
      </w:r>
      <w:r>
        <w:br/>
      </w:r>
      <w:r>
        <w:rPr>
          <w:rFonts w:ascii="Times New Roman"/>
          <w:b w:val="false"/>
          <w:i w:val="false"/>
          <w:color w:val="000000"/>
          <w:sz w:val="28"/>
        </w:rPr>
        <w:t>
      1) қоқысты, жапырақтарды өртеуге, от жағуға, көліктерін тазалауға және жууға;</w:t>
      </w:r>
      <w:r>
        <w:br/>
      </w:r>
      <w:r>
        <w:rPr>
          <w:rFonts w:ascii="Times New Roman"/>
          <w:b w:val="false"/>
          <w:i w:val="false"/>
          <w:color w:val="000000"/>
          <w:sz w:val="28"/>
        </w:rPr>
        <w:t>
      2) көгалда, гүлзарларда, жүргіншілер жүретін жолда объектілерді орналастыруға;</w:t>
      </w:r>
      <w:r>
        <w:br/>
      </w:r>
      <w:r>
        <w:rPr>
          <w:rFonts w:ascii="Times New Roman"/>
          <w:b w:val="false"/>
          <w:i w:val="false"/>
          <w:color w:val="000000"/>
          <w:sz w:val="28"/>
        </w:rPr>
        <w:t>
      3) мангалды пайдалануға, ашық отта дайындалатын кәуапты және басқа да тағамдарды дайындауға;</w:t>
      </w:r>
      <w:r>
        <w:br/>
      </w:r>
      <w:r>
        <w:rPr>
          <w:rFonts w:ascii="Times New Roman"/>
          <w:b w:val="false"/>
          <w:i w:val="false"/>
          <w:color w:val="000000"/>
          <w:sz w:val="28"/>
        </w:rPr>
        <w:t>
      4) сағат 23.00-ден кейін қатты музыка қоюға жол берілмейді.</w:t>
      </w:r>
    </w:p>
    <w:bookmarkEnd w:id="23"/>
    <w:bookmarkStart w:name="z126" w:id="24"/>
    <w:p>
      <w:pPr>
        <w:spacing w:after="0"/>
        <w:ind w:left="0"/>
        <w:jc w:val="left"/>
      </w:pPr>
      <w:r>
        <w:rPr>
          <w:rFonts w:ascii="Times New Roman"/>
          <w:b/>
          <w:i w:val="false"/>
          <w:color w:val="000000"/>
        </w:rPr>
        <w:t xml:space="preserve"> 
7. Шағын сәулет нысандарын ұстау</w:t>
      </w:r>
    </w:p>
    <w:bookmarkEnd w:id="24"/>
    <w:bookmarkStart w:name="z127" w:id="25"/>
    <w:p>
      <w:pPr>
        <w:spacing w:after="0"/>
        <w:ind w:left="0"/>
        <w:jc w:val="both"/>
      </w:pPr>
      <w:r>
        <w:rPr>
          <w:rFonts w:ascii="Times New Roman"/>
          <w:b w:val="false"/>
          <w:i w:val="false"/>
          <w:color w:val="000000"/>
          <w:sz w:val="28"/>
        </w:rPr>
        <w:t>
      110.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күтуге арналған павильондармен жабдықталады.</w:t>
      </w:r>
      <w:r>
        <w:br/>
      </w:r>
      <w:r>
        <w:rPr>
          <w:rFonts w:ascii="Times New Roman"/>
          <w:b w:val="false"/>
          <w:i w:val="false"/>
          <w:color w:val="000000"/>
          <w:sz w:val="28"/>
        </w:rPr>
        <w:t>
</w:t>
      </w:r>
      <w:r>
        <w:rPr>
          <w:rFonts w:ascii="Times New Roman"/>
          <w:b w:val="false"/>
          <w:i w:val="false"/>
          <w:color w:val="000000"/>
          <w:sz w:val="28"/>
        </w:rPr>
        <w:t>
      111. Шағын сәулет нысандары тұрақты және жылжымалы болуы мұмкін; олардың саны мен орналасуы аумақтарды абаттандыру жобаларымен анықталады.</w:t>
      </w:r>
      <w:r>
        <w:br/>
      </w:r>
      <w:r>
        <w:rPr>
          <w:rFonts w:ascii="Times New Roman"/>
          <w:b w:val="false"/>
          <w:i w:val="false"/>
          <w:color w:val="000000"/>
          <w:sz w:val="28"/>
        </w:rPr>
        <w:t>
</w:t>
      </w:r>
      <w:r>
        <w:rPr>
          <w:rFonts w:ascii="Times New Roman"/>
          <w:b w:val="false"/>
          <w:i w:val="false"/>
          <w:color w:val="000000"/>
          <w:sz w:val="28"/>
        </w:rPr>
        <w:t>
      112. Қоғамдық құрылыс аумағында,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w:t>
      </w:r>
      <w:r>
        <w:rPr>
          <w:rFonts w:ascii="Times New Roman"/>
          <w:b w:val="false"/>
          <w:i w:val="false"/>
          <w:color w:val="000000"/>
          <w:sz w:val="28"/>
        </w:rPr>
        <w:t>
      113. Жаңа құрылыс салу кезінде құрылыс жүргізіліп жатқан учаске шегінде шағын сәулет нысандарын жобалау, дайындау және орнату жұмыстары тапсырысшымен бекітілген жобалау-смета құжаттарына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114. Шағын сәулет нысандарының сындарлы шешімдері олардың орнықтылығын, қолдану қауіпсіздігін қамтамасыз етуі қажет.</w:t>
      </w:r>
      <w:r>
        <w:br/>
      </w:r>
      <w:r>
        <w:rPr>
          <w:rFonts w:ascii="Times New Roman"/>
          <w:b w:val="false"/>
          <w:i w:val="false"/>
          <w:color w:val="000000"/>
          <w:sz w:val="28"/>
        </w:rPr>
        <w:t>
</w:t>
      </w:r>
      <w:r>
        <w:rPr>
          <w:rFonts w:ascii="Times New Roman"/>
          <w:b w:val="false"/>
          <w:i w:val="false"/>
          <w:color w:val="000000"/>
          <w:sz w:val="28"/>
        </w:rPr>
        <w:t>
      115. Шағын архитектуралық формалардың иелері – заңды және жеке тұлғаларға өз есептерінен жөндеу, сырлау, ауыстыру жұмыстарын жүргізулері қажет.</w:t>
      </w:r>
      <w:r>
        <w:br/>
      </w: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p>
    <w:bookmarkEnd w:id="25"/>
    <w:bookmarkStart w:name="z133" w:id="26"/>
    <w:p>
      <w:pPr>
        <w:spacing w:after="0"/>
        <w:ind w:left="0"/>
        <w:jc w:val="left"/>
      </w:pPr>
      <w:r>
        <w:rPr>
          <w:rFonts w:ascii="Times New Roman"/>
          <w:b/>
          <w:i w:val="false"/>
          <w:color w:val="000000"/>
        </w:rPr>
        <w:t xml:space="preserve"> 
8. Ақылы автотұрақтарды орнату және абаттандыру</w:t>
      </w:r>
    </w:p>
    <w:bookmarkEnd w:id="26"/>
    <w:bookmarkStart w:name="z134" w:id="27"/>
    <w:p>
      <w:pPr>
        <w:spacing w:after="0"/>
        <w:ind w:left="0"/>
        <w:jc w:val="both"/>
      </w:pPr>
      <w:r>
        <w:rPr>
          <w:rFonts w:ascii="Times New Roman"/>
          <w:b w:val="false"/>
          <w:i w:val="false"/>
          <w:color w:val="000000"/>
          <w:sz w:val="28"/>
        </w:rPr>
        <w:t>
      116. Жеке меншік иелерінің жеңіл автомашиналарының гараждарын, күзетілетін ашық автотұраұтардың, автокөліктің уақытша тұрақтарын (ақылы және ақысыз) орналастыру қолданыстағы экологиялық, санитарлық және қала құрылысы нормаларымен және ережелерімен, белгіленген тәртіпте әзірленген және келісілген жобалау құжаттарына сәйкес орындалады.</w:t>
      </w:r>
      <w:r>
        <w:br/>
      </w:r>
      <w:r>
        <w:rPr>
          <w:rFonts w:ascii="Times New Roman"/>
          <w:b w:val="false"/>
          <w:i w:val="false"/>
          <w:color w:val="000000"/>
          <w:sz w:val="28"/>
        </w:rPr>
        <w:t>
</w:t>
      </w:r>
      <w:r>
        <w:rPr>
          <w:rFonts w:ascii="Times New Roman"/>
          <w:b w:val="false"/>
          <w:i w:val="false"/>
          <w:color w:val="000000"/>
          <w:sz w:val="28"/>
        </w:rPr>
        <w:t>
      117. Ұйымдар, кәсіпорындар мен мекемелер, сауда мен қоғамдық тамақтану объектілері, демалу орындары мен бұқаралық орындар келушілер үшін ақысыз аялдатулармен жабдықталуы қажет.</w:t>
      </w:r>
      <w:r>
        <w:br/>
      </w:r>
      <w:r>
        <w:rPr>
          <w:rFonts w:ascii="Times New Roman"/>
          <w:b w:val="false"/>
          <w:i w:val="false"/>
          <w:color w:val="000000"/>
          <w:sz w:val="28"/>
        </w:rPr>
        <w:t>
</w:t>
      </w:r>
      <w:r>
        <w:rPr>
          <w:rFonts w:ascii="Times New Roman"/>
          <w:b w:val="false"/>
          <w:i w:val="false"/>
          <w:color w:val="000000"/>
          <w:sz w:val="28"/>
        </w:rPr>
        <w:t>
      118. Жеке меншік иелерінің гараждары, гараж кооперативтеріне бірігеді (серіктестік). Гараж кооперативтерінің аумағын абаттандыру және оларды күтіп ұстау кооперативтердің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119. Жеңіл автокөліктерінің ашық ақылы тұрақтарын тұрғын-жай мен қоғамдық құрылыстарға дейін санитарлық аралықты сақтап орнату қажет. Автотұрақтардың қатты төсемі, қоршауы, күзетуге арналған жайы мен сыртқы жарығы болуы қажет. Автомобильдерді қоятын орындардың үстіне жеңіл құрылымдардан қалқандар салуға жол беріледі.</w:t>
      </w:r>
      <w:r>
        <w:br/>
      </w:r>
      <w:r>
        <w:rPr>
          <w:rFonts w:ascii="Times New Roman"/>
          <w:b w:val="false"/>
          <w:i w:val="false"/>
          <w:color w:val="000000"/>
          <w:sz w:val="28"/>
        </w:rPr>
        <w:t>
</w:t>
      </w:r>
      <w:r>
        <w:rPr>
          <w:rFonts w:ascii="Times New Roman"/>
          <w:b w:val="false"/>
          <w:i w:val="false"/>
          <w:color w:val="000000"/>
          <w:sz w:val="28"/>
        </w:rPr>
        <w:t>
      120. Иелері өздеріне бекітіліп берілген және автотұрақтарға, гараждарға іргелес жатқан аумақтарда санитарлық тазалық пен өртке қарсы шараларды қалыпты сақтап тұруы қажет.</w:t>
      </w:r>
    </w:p>
    <w:bookmarkEnd w:id="27"/>
    <w:bookmarkStart w:name="z139" w:id="28"/>
    <w:p>
      <w:pPr>
        <w:spacing w:after="0"/>
        <w:ind w:left="0"/>
        <w:jc w:val="left"/>
      </w:pPr>
      <w:r>
        <w:rPr>
          <w:rFonts w:ascii="Times New Roman"/>
          <w:b/>
          <w:i w:val="false"/>
          <w:color w:val="000000"/>
        </w:rPr>
        <w:t xml:space="preserve"> 
9. Құрылыс алаңдары мен учаскелерді күтіп ұстау</w:t>
      </w:r>
    </w:p>
    <w:bookmarkEnd w:id="28"/>
    <w:bookmarkStart w:name="z140" w:id="29"/>
    <w:p>
      <w:pPr>
        <w:spacing w:after="0"/>
        <w:ind w:left="0"/>
        <w:jc w:val="both"/>
      </w:pPr>
      <w:r>
        <w:rPr>
          <w:rFonts w:ascii="Times New Roman"/>
          <w:b w:val="false"/>
          <w:i w:val="false"/>
          <w:color w:val="000000"/>
          <w:sz w:val="28"/>
        </w:rPr>
        <w:t>
      121.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үйымдастыру жобасына, құрылыстың бас жобасына сәйкес құрылыс алаңын, жұмыс учаскелерін жайғастыруды жүргізеді;</w:t>
      </w:r>
      <w:r>
        <w:br/>
      </w:r>
      <w:r>
        <w:rPr>
          <w:rFonts w:ascii="Times New Roman"/>
          <w:b w:val="false"/>
          <w:i w:val="false"/>
          <w:color w:val="000000"/>
          <w:sz w:val="28"/>
        </w:rPr>
        <w:t>
      Құрылыс алаңы (бұзуға жататын учаскеде) келесі міндетті талаптардың орындалуымен, тиісті нормалар мен ережелердің талаптарына сәйкес аббаттандырылуы тиіс:</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2) адамдардың көптеп өтетін жерлерінде қоршауға жаппай қорғау қалқанын орнатуды қамтамасыз ету тиіс;</w:t>
      </w:r>
      <w:r>
        <w:br/>
      </w:r>
      <w:r>
        <w:rPr>
          <w:rFonts w:ascii="Times New Roman"/>
          <w:b w:val="false"/>
          <w:i w:val="false"/>
          <w:color w:val="000000"/>
          <w:sz w:val="28"/>
        </w:rPr>
        <w:t>
      3) қоршауды металдан жасалған профильденген беттерден немесе қоршауға арналған темірбетон қабырғаларынан дайындалуы тиіс;</w:t>
      </w:r>
      <w:r>
        <w:br/>
      </w:r>
      <w:r>
        <w:rPr>
          <w:rFonts w:ascii="Times New Roman"/>
          <w:b w:val="false"/>
          <w:i w:val="false"/>
          <w:color w:val="000000"/>
          <w:sz w:val="28"/>
        </w:rPr>
        <w:t>
      4) қоршаудың құрылымдары көлденең және тіке бағыттарда қатты түрде бекітіліп, реттелуі, сырлануы және мұнтаздай: кірден тазартылып, жуылып, ешбір ойықсыз, зақымдалған учаскесіз, бөтен хабарландыру мен жазуларсыз болуы тиіс;</w:t>
      </w:r>
      <w:r>
        <w:br/>
      </w:r>
      <w:r>
        <w:rPr>
          <w:rFonts w:ascii="Times New Roman"/>
          <w:b w:val="false"/>
          <w:i w:val="false"/>
          <w:color w:val="000000"/>
          <w:sz w:val="28"/>
        </w:rPr>
        <w:t>
      5) қоршаудың биіктігі жер бедерінен үш метрден кем болмауы тиіс, төменгі бөлімінде саңылаулары болмауы тиіс;</w:t>
      </w:r>
      <w:r>
        <w:br/>
      </w:r>
      <w:r>
        <w:rPr>
          <w:rFonts w:ascii="Times New Roman"/>
          <w:b w:val="false"/>
          <w:i w:val="false"/>
          <w:color w:val="000000"/>
          <w:sz w:val="28"/>
        </w:rPr>
        <w:t>
      6)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7) қақпа немесе шлагбаумды орнатумен құрылыс алаңынан болмашы көшелеріне шығатын минималды жолдардың саны көзделеді;</w:t>
      </w:r>
      <w:r>
        <w:br/>
      </w:r>
      <w:r>
        <w:rPr>
          <w:rFonts w:ascii="Times New Roman"/>
          <w:b w:val="false"/>
          <w:i w:val="false"/>
          <w:color w:val="000000"/>
          <w:sz w:val="28"/>
        </w:rPr>
        <w:t>
      8) шығатын жолдарда ақпараттық қалқандар орнатылады;</w:t>
      </w:r>
      <w:r>
        <w:br/>
      </w:r>
      <w:r>
        <w:rPr>
          <w:rFonts w:ascii="Times New Roman"/>
          <w:b w:val="false"/>
          <w:i w:val="false"/>
          <w:color w:val="000000"/>
          <w:sz w:val="28"/>
        </w:rPr>
        <w:t>
      9) жарық бүкіл қоршау периметрі бойынша болуы керек, адамдар көптеп өтетін жерде жарық бүкіл қоршау периметрі бойынша екі жақтан түсуге тиіс;</w:t>
      </w:r>
      <w:r>
        <w:br/>
      </w:r>
      <w:r>
        <w:rPr>
          <w:rFonts w:ascii="Times New Roman"/>
          <w:b w:val="false"/>
          <w:i w:val="false"/>
          <w:color w:val="000000"/>
          <w:sz w:val="28"/>
        </w:rPr>
        <w:t>
      10) құрылыс алаңдарына ішкі алаң жолдары мен кіреберіс жолдары бас құрылыс жоспарына сәйкес қамтамасыз етілуі тиіс;</w:t>
      </w:r>
      <w:r>
        <w:br/>
      </w:r>
      <w:r>
        <w:rPr>
          <w:rFonts w:ascii="Times New Roman"/>
          <w:b w:val="false"/>
          <w:i w:val="false"/>
          <w:color w:val="000000"/>
          <w:sz w:val="28"/>
        </w:rPr>
        <w:t>
      11) құрылыс алаңдарындағы аумақты тазалық пен тәртіпте ұстаудың, аббаттандырылуды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12) құрылыс және тұрмыс қоқысын жинау мақсатында контейнерлер, жинаушы - бункерлер орнатылып, қоқысты уақытында шығаруды ұйымдастыру қажет;</w:t>
      </w:r>
      <w:r>
        <w:br/>
      </w:r>
      <w:r>
        <w:rPr>
          <w:rFonts w:ascii="Times New Roman"/>
          <w:b w:val="false"/>
          <w:i w:val="false"/>
          <w:color w:val="000000"/>
          <w:sz w:val="28"/>
        </w:rPr>
        <w:t>
      13) құрылыс алаңына іргелес жатқан аумақта ұқыпты түрде күтіліп, мезгілді жинастырылуы тиіс;</w:t>
      </w:r>
      <w:r>
        <w:br/>
      </w:r>
      <w:r>
        <w:rPr>
          <w:rFonts w:ascii="Times New Roman"/>
          <w:b w:val="false"/>
          <w:i w:val="false"/>
          <w:color w:val="000000"/>
          <w:sz w:val="28"/>
        </w:rPr>
        <w:t>
      14) құрылыс алаңынан тыс құрылыс материалдарды, қоқымды (синтетикалық қабыршықтар, үгінділер, перделер, жоңқалар, буып - түйетін материалдар және тағыда басқалары) шығаруды болдырмайтын шаралар көзделуі тиіс;</w:t>
      </w:r>
      <w:r>
        <w:br/>
      </w:r>
      <w:r>
        <w:rPr>
          <w:rFonts w:ascii="Times New Roman"/>
          <w:b w:val="false"/>
          <w:i w:val="false"/>
          <w:color w:val="000000"/>
          <w:sz w:val="28"/>
        </w:rPr>
        <w:t>
      15) жабық лотоктар мен жинаушы-бункерлерді қолдануынсыз объектілер қабаттарынан қоқыстар мен қалдықтарды тастауға тиым салынады</w:t>
      </w:r>
      <w:r>
        <w:br/>
      </w:r>
      <w:r>
        <w:rPr>
          <w:rFonts w:ascii="Times New Roman"/>
          <w:b w:val="false"/>
          <w:i w:val="false"/>
          <w:color w:val="000000"/>
          <w:sz w:val="28"/>
        </w:rPr>
        <w:t>
      16) қажеттіліктер туындаған кезде, жаяужолды, жаяу жүретін галереяларды, түсемдерді, таяныштарды, айналма және уақытша жолдарды аббатандыру мен олардың ұқыпты түрде ұсталуы қамтамасыз етіледі;</w:t>
      </w:r>
      <w:r>
        <w:br/>
      </w:r>
      <w:r>
        <w:rPr>
          <w:rFonts w:ascii="Times New Roman"/>
          <w:b w:val="false"/>
          <w:i w:val="false"/>
          <w:color w:val="000000"/>
          <w:sz w:val="28"/>
        </w:rPr>
        <w:t>
      17) бұзуға жататын учаскелерде құрылыстарды бұзу, алаңды дайындау шараларын іске асырған соң ғана бастауға болады;</w:t>
      </w:r>
      <w:r>
        <w:br/>
      </w:r>
      <w:r>
        <w:rPr>
          <w:rFonts w:ascii="Times New Roman"/>
          <w:b w:val="false"/>
          <w:i w:val="false"/>
          <w:color w:val="000000"/>
          <w:sz w:val="28"/>
        </w:rPr>
        <w:t>
      18)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w:t>
      </w:r>
      <w:r>
        <w:rPr>
          <w:rFonts w:ascii="Times New Roman"/>
          <w:b w:val="false"/>
          <w:i w:val="false"/>
          <w:color w:val="000000"/>
          <w:sz w:val="28"/>
        </w:rPr>
        <w:t>
      122. Барлық материалдар мен топырақ тек қоршалған аумақ шеңберінде ғана болады;</w:t>
      </w:r>
      <w:r>
        <w:br/>
      </w:r>
      <w:r>
        <w:rPr>
          <w:rFonts w:ascii="Times New Roman"/>
          <w:b w:val="false"/>
          <w:i w:val="false"/>
          <w:color w:val="000000"/>
          <w:sz w:val="28"/>
        </w:rPr>
        <w:t>
      шығарылған топырақ (құнарлыдан басқасы), бұзылғанның қалдықтары мен қоқыс, қатты тұрмыс қалдықтары полигонына шығарылуы тиіс, қоршалған аумақтан тыс материалдарды, қоқыстарды қоймалауға, көліктің тиелуіне және тұрақтануына, механизмдер мен құрылыс техникаларын орнатуына рұқсат етілмейді.</w:t>
      </w:r>
      <w:r>
        <w:br/>
      </w:r>
      <w:r>
        <w:rPr>
          <w:rFonts w:ascii="Times New Roman"/>
          <w:b w:val="false"/>
          <w:i w:val="false"/>
          <w:color w:val="000000"/>
          <w:sz w:val="28"/>
        </w:rPr>
        <w:t>
</w:t>
      </w:r>
      <w:r>
        <w:rPr>
          <w:rFonts w:ascii="Times New Roman"/>
          <w:b w:val="false"/>
          <w:i w:val="false"/>
          <w:color w:val="000000"/>
          <w:sz w:val="28"/>
        </w:rPr>
        <w:t>
      123. Мұзды, қарды, құрылыс қоқыстарды уақытында ұйымдастырып шығару үшін құрылыс салушы немесе мердігер құрылыс алаңын жайластыруға рұқсаттама алған кезде, осы жұмыстар түріне лицензиясы бар арнайы кәсіпорындармен келісімшартқа отырады.</w:t>
      </w:r>
      <w:r>
        <w:br/>
      </w:r>
      <w:r>
        <w:rPr>
          <w:rFonts w:ascii="Times New Roman"/>
          <w:b w:val="false"/>
          <w:i w:val="false"/>
          <w:color w:val="000000"/>
          <w:sz w:val="28"/>
        </w:rPr>
        <w:t>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w:t>
      </w:r>
      <w:r>
        <w:rPr>
          <w:rFonts w:ascii="Times New Roman"/>
          <w:b w:val="false"/>
          <w:i w:val="false"/>
          <w:color w:val="000000"/>
          <w:sz w:val="28"/>
        </w:rPr>
        <w:t>
      124. Құрылыс аяқталғаннан кейін, құрылыс алаңына іргелес жатқан аумақтың бұзылған аббаттандыруын қалпына келтіру, сондай-ақ уақытша жүруге, жолаушылардың өту жолы, уақытша ғимараттар мен материалдарды қоймалау үшін, инженерлік желілерді төсеу және тағыда басқа пайдаланған аймақтарды құрылыс салушы қалпына келтіруі тиіс.</w:t>
      </w:r>
    </w:p>
    <w:bookmarkEnd w:id="29"/>
    <w:bookmarkStart w:name="z144" w:id="30"/>
    <w:p>
      <w:pPr>
        <w:spacing w:after="0"/>
        <w:ind w:left="0"/>
        <w:jc w:val="left"/>
      </w:pPr>
      <w:r>
        <w:rPr>
          <w:rFonts w:ascii="Times New Roman"/>
          <w:b/>
          <w:i w:val="false"/>
          <w:color w:val="000000"/>
        </w:rPr>
        <w:t xml:space="preserve"> 
10. Қала аумағындағы жол төсемдерін, жаяужолдарды, гүлзарларды және басқа да объектілердің қалалық шаруашылық элементтерінің бұзылуына әкеліп соғуына байланысты жер жұмыстарын және басқа да жұмыстарды жүргізудің тәртібі</w:t>
      </w:r>
    </w:p>
    <w:bookmarkEnd w:id="30"/>
    <w:bookmarkStart w:name="z145" w:id="31"/>
    <w:p>
      <w:pPr>
        <w:spacing w:after="0"/>
        <w:ind w:left="0"/>
        <w:jc w:val="both"/>
      </w:pPr>
      <w:r>
        <w:rPr>
          <w:rFonts w:ascii="Times New Roman"/>
          <w:b w:val="false"/>
          <w:i w:val="false"/>
          <w:color w:val="000000"/>
          <w:sz w:val="28"/>
        </w:rPr>
        <w:t>
      125. Жол төсемдерінің, жаяужолдардың,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барлық заңды және жеке тұлғалар қала өкімдігінің қаулысымен анықталған, лайықты қалалық қызметтен жұмыстарды жүргізуге рұқсат алуға міндетті.</w:t>
      </w:r>
      <w:r>
        <w:br/>
      </w:r>
      <w:r>
        <w:rPr>
          <w:rFonts w:ascii="Times New Roman"/>
          <w:b w:val="false"/>
          <w:i w:val="false"/>
          <w:color w:val="000000"/>
          <w:sz w:val="28"/>
        </w:rPr>
        <w:t>
</w:t>
      </w:r>
      <w:r>
        <w:rPr>
          <w:rFonts w:ascii="Times New Roman"/>
          <w:b w:val="false"/>
          <w:i w:val="false"/>
          <w:color w:val="000000"/>
          <w:sz w:val="28"/>
        </w:rPr>
        <w:t>
      126. Жер және басқа жұмыстарды жүргізуші барлық заңды және жеке тұлғалар үшін, жол қабатын, тратуарлар мен басқа обьектілерді бұзуға байланысты, қала аумағында қалалық шаруашылықтардың элементтерін, қала әкімдігінің қаулысымен анықталған тиісті қалалық қызметке жұмыстарды жүргізуге рұқсат алулары қажет.</w:t>
      </w:r>
      <w:r>
        <w:br/>
      </w:r>
      <w:r>
        <w:rPr>
          <w:rFonts w:ascii="Times New Roman"/>
          <w:b w:val="false"/>
          <w:i w:val="false"/>
          <w:color w:val="000000"/>
          <w:sz w:val="28"/>
        </w:rPr>
        <w:t>
</w:t>
      </w:r>
      <w:r>
        <w:rPr>
          <w:rFonts w:ascii="Times New Roman"/>
          <w:b w:val="false"/>
          <w:i w:val="false"/>
          <w:color w:val="ff0000"/>
          <w:sz w:val="28"/>
        </w:rPr>
        <w:t xml:space="preserve">     Ескерту. 126-тармаққа өзгерту енгізілді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127. Аумақты су басуына және мұздың пайда болуына жол бермеу, берілген және қорғалатын аймақтардың санитарлық тазалығын бақылау, (люктердің қақпақтары, құдықтар мен камералардың жабындылары, нөсерлік кәріздердің торлары қатты төсеммен бір деңгейде болуы және түзу қалыпта ұсталуы) құрастырмалар мен инженерлік құрылғыларға уақытында жөндеу, тазарту және сырлау жұмыстарын жүргізуге.</w:t>
      </w:r>
      <w:r>
        <w:br/>
      </w:r>
      <w:r>
        <w:rPr>
          <w:rFonts w:ascii="Times New Roman"/>
          <w:b w:val="false"/>
          <w:i w:val="false"/>
          <w:color w:val="000000"/>
          <w:sz w:val="28"/>
        </w:rPr>
        <w:t>
</w:t>
      </w:r>
      <w:r>
        <w:rPr>
          <w:rFonts w:ascii="Times New Roman"/>
          <w:b w:val="false"/>
          <w:i w:val="false"/>
          <w:color w:val="000000"/>
          <w:sz w:val="28"/>
        </w:rPr>
        <w:t>
      128. Жер бетінің қатты қабатына көрделі жөндеу немесе жаңғырту жұмыстарын жүргізген кезде инженерлік желілердің құдығының люктерін керекті өлшемдерге жеткізу жұмыстары жөндеу жұмыстарының тапсырысшысы есебінен орындалады.</w:t>
      </w:r>
      <w:r>
        <w:br/>
      </w:r>
      <w:r>
        <w:rPr>
          <w:rFonts w:ascii="Times New Roman"/>
          <w:b w:val="false"/>
          <w:i w:val="false"/>
          <w:color w:val="000000"/>
          <w:sz w:val="28"/>
        </w:rPr>
        <w:t>
</w:t>
      </w:r>
      <w:r>
        <w:rPr>
          <w:rFonts w:ascii="Times New Roman"/>
          <w:b w:val="false"/>
          <w:i w:val="false"/>
          <w:color w:val="000000"/>
          <w:sz w:val="28"/>
        </w:rPr>
        <w:t>
      129. Қала аумақтарынан жер үсті және жер асты суларын әкетуге арналған арықтарды, құбырлар мен сорғытқыларды жинау мен тазарту, нөсерлік кәріздердің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End w:id="31"/>
    <w:bookmarkStart w:name="z150" w:id="32"/>
    <w:p>
      <w:pPr>
        <w:spacing w:after="0"/>
        <w:ind w:left="0"/>
        <w:jc w:val="left"/>
      </w:pPr>
      <w:r>
        <w:rPr>
          <w:rFonts w:ascii="Times New Roman"/>
          <w:b/>
          <w:i w:val="false"/>
          <w:color w:val="000000"/>
        </w:rPr>
        <w:t xml:space="preserve"> 
11. Тұрғын жай орамдары мен шағын аудандарды абаттандыру</w:t>
      </w:r>
    </w:p>
    <w:bookmarkEnd w:id="32"/>
    <w:bookmarkStart w:name="z151" w:id="33"/>
    <w:p>
      <w:pPr>
        <w:spacing w:after="0"/>
        <w:ind w:left="0"/>
        <w:jc w:val="both"/>
      </w:pPr>
      <w:r>
        <w:rPr>
          <w:rFonts w:ascii="Times New Roman"/>
          <w:b w:val="false"/>
          <w:i w:val="false"/>
          <w:color w:val="000000"/>
          <w:sz w:val="28"/>
        </w:rPr>
        <w:t>
      130.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w:t>
      </w:r>
      <w:r>
        <w:rPr>
          <w:rFonts w:ascii="Times New Roman"/>
          <w:b w:val="false"/>
          <w:i w:val="false"/>
          <w:color w:val="000000"/>
          <w:sz w:val="28"/>
        </w:rPr>
        <w:t>
      131. Тұрғын жай орамдары, шағын аудандар аумақтарында, сондай-ақ аула маңы аумақтарында мына тәртіп сақталуға міндетті:</w:t>
      </w:r>
      <w:r>
        <w:br/>
      </w:r>
      <w:r>
        <w:rPr>
          <w:rFonts w:ascii="Times New Roman"/>
          <w:b w:val="false"/>
          <w:i w:val="false"/>
          <w:color w:val="000000"/>
          <w:sz w:val="28"/>
        </w:rPr>
        <w:t>
      1) көтермелердің, жаяужолдардың, жүргіншілер жолының, орамішілік кіреберістері мен жолдарының түсемдерін қалыпты жағдайда ұстауға;</w:t>
      </w:r>
      <w:r>
        <w:br/>
      </w:r>
      <w:r>
        <w:rPr>
          <w:rFonts w:ascii="Times New Roman"/>
          <w:b w:val="false"/>
          <w:i w:val="false"/>
          <w:color w:val="000000"/>
          <w:sz w:val="28"/>
        </w:rPr>
        <w:t>
      2)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3) үйлердің айналасын құрылыс материалдарымен толтыруға жол бермеуге;</w:t>
      </w:r>
      <w:r>
        <w:br/>
      </w:r>
      <w:r>
        <w:rPr>
          <w:rFonts w:ascii="Times New Roman"/>
          <w:b w:val="false"/>
          <w:i w:val="false"/>
          <w:color w:val="000000"/>
          <w:sz w:val="28"/>
        </w:rPr>
        <w:t>
      4) өзінің балансындағы инженерлік желілерді қалыпты жағдайда ұстауға, құдықтарды уақытында қарап, тазартуға;</w:t>
      </w:r>
      <w:r>
        <w:br/>
      </w:r>
      <w:r>
        <w:rPr>
          <w:rFonts w:ascii="Times New Roman"/>
          <w:b w:val="false"/>
          <w:i w:val="false"/>
          <w:color w:val="000000"/>
          <w:sz w:val="28"/>
        </w:rPr>
        <w:t>
      5)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w:t>
      </w:r>
      <w:r>
        <w:rPr>
          <w:rFonts w:ascii="Times New Roman"/>
          <w:b w:val="false"/>
          <w:i w:val="false"/>
          <w:color w:val="000000"/>
          <w:sz w:val="28"/>
        </w:rPr>
        <w:t>
      132. Аулаішілік аумақта:</w:t>
      </w:r>
      <w:r>
        <w:br/>
      </w:r>
      <w:r>
        <w:rPr>
          <w:rFonts w:ascii="Times New Roman"/>
          <w:b w:val="false"/>
          <w:i w:val="false"/>
          <w:color w:val="000000"/>
          <w:sz w:val="28"/>
        </w:rPr>
        <w:t>
      1) аумақты тазарту немесе апатты жағдайларды жою жұмыстарынан басқа, сағат 23-тен сағат 7-ге дейін, тыныштық пен тәртіпті бұзатын жұмыстарды жүргізуге;</w:t>
      </w:r>
      <w:r>
        <w:br/>
      </w:r>
      <w:r>
        <w:rPr>
          <w:rFonts w:ascii="Times New Roman"/>
          <w:b w:val="false"/>
          <w:i w:val="false"/>
          <w:color w:val="000000"/>
          <w:sz w:val="28"/>
        </w:rPr>
        <w:t>
      2) аулаішілік және ішкіорам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көлік құралдарын қоюға және аялдатуға арнайы бөлінбеген және белгілермен белгіленбеген орындарға қоюға жол берілмейді.</w:t>
      </w:r>
    </w:p>
    <w:bookmarkEnd w:id="33"/>
    <w:bookmarkStart w:name="z154" w:id="34"/>
    <w:p>
      <w:pPr>
        <w:spacing w:after="0"/>
        <w:ind w:left="0"/>
        <w:jc w:val="left"/>
      </w:pPr>
      <w:r>
        <w:rPr>
          <w:rFonts w:ascii="Times New Roman"/>
          <w:b/>
          <w:i w:val="false"/>
          <w:color w:val="000000"/>
        </w:rPr>
        <w:t xml:space="preserve"> 
12. Апатты жұмыстарды жүргізу</w:t>
      </w:r>
    </w:p>
    <w:bookmarkEnd w:id="34"/>
    <w:bookmarkStart w:name="z155" w:id="35"/>
    <w:p>
      <w:pPr>
        <w:spacing w:after="0"/>
        <w:ind w:left="0"/>
        <w:jc w:val="both"/>
      </w:pPr>
      <w:r>
        <w:rPr>
          <w:rFonts w:ascii="Times New Roman"/>
          <w:b w:val="false"/>
          <w:i w:val="false"/>
          <w:color w:val="000000"/>
          <w:sz w:val="28"/>
        </w:rPr>
        <w:t>
      133.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 етеді.</w:t>
      </w:r>
      <w:r>
        <w:br/>
      </w:r>
      <w:r>
        <w:rPr>
          <w:rFonts w:ascii="Times New Roman"/>
          <w:b w:val="false"/>
          <w:i w:val="false"/>
          <w:color w:val="000000"/>
          <w:sz w:val="28"/>
        </w:rPr>
        <w:t>
</w:t>
      </w:r>
      <w:r>
        <w:rPr>
          <w:rFonts w:ascii="Times New Roman"/>
          <w:b w:val="false"/>
          <w:i w:val="false"/>
          <w:color w:val="000000"/>
          <w:sz w:val="28"/>
        </w:rPr>
        <w:t>
      134. Апат туындаған жағдайда инженерлік коммуникациялар мен құрылымдардың иесіне, пайдаланушы ұйымдарға, апатты және оның зардабын жою бойынша дереу іс-шаралар қабылдауы қажет. Бұл жағдайда мыналар қамтамасыз етілуі тиіс: адамдар мен көлік қозғалысының қауіпсіздігі, сондай-ақ қатар орналасқан жерасты және жерүсті орын-жайларының, инфрақұрылым объектілерінің, жасыл отырғызғылардың сақталуы.</w:t>
      </w:r>
      <w:r>
        <w:br/>
      </w:r>
      <w:r>
        <w:rPr>
          <w:rFonts w:ascii="Times New Roman"/>
          <w:b w:val="false"/>
          <w:i w:val="false"/>
          <w:color w:val="000000"/>
          <w:sz w:val="28"/>
        </w:rPr>
        <w:t>
</w:t>
      </w:r>
      <w:r>
        <w:rPr>
          <w:rFonts w:ascii="Times New Roman"/>
          <w:b w:val="false"/>
          <w:i w:val="false"/>
          <w:color w:val="ff0000"/>
          <w:sz w:val="28"/>
        </w:rPr>
        <w:t xml:space="preserve">     Ескерту. 134-тармаққа өзгерту енгізілді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135. Апаттық бригаданы апат орнына жіберумен қатар пайдаланушы ұйым телефонограмма арқылы апаттың сипаты мен орны жайында, осы апат ауданында жерасты және жерүсті құрылғылары бар ұйымдарға, қоғамдық жолаушылар көлігі қызметіне және басқа мүдделі орындарға хабарлайды.</w:t>
      </w:r>
      <w:r>
        <w:br/>
      </w:r>
      <w:r>
        <w:rPr>
          <w:rFonts w:ascii="Times New Roman"/>
          <w:b w:val="false"/>
          <w:i w:val="false"/>
          <w:color w:val="000000"/>
          <w:sz w:val="28"/>
        </w:rPr>
        <w:t>
</w:t>
      </w:r>
      <w:r>
        <w:rPr>
          <w:rFonts w:ascii="Times New Roman"/>
          <w:b w:val="false"/>
          <w:i w:val="false"/>
          <w:color w:val="000000"/>
          <w:sz w:val="28"/>
        </w:rPr>
        <w:t>
      136. Аймағында коммуникациялары бар ұйымдар, телефонограмманы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w:t>
      </w:r>
      <w:r>
        <w:rPr>
          <w:rFonts w:ascii="Times New Roman"/>
          <w:b w:val="false"/>
          <w:i w:val="false"/>
          <w:color w:val="000000"/>
          <w:sz w:val="28"/>
        </w:rPr>
        <w:t>
      137. Материалдарды және басқа құндылықтарды сақтайтын қойма иелеріне, апаттық жұмыстар басшысының бірінші талабы бойынша тез арада участокты босатуы қажет.</w:t>
      </w:r>
      <w:r>
        <w:br/>
      </w: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138. Егер де апатты жою жұмыстары жолдың толық және жартылай жабылуын қажет еткен жағдайда, Жол полициясы басқармасы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w:t>
      </w:r>
      <w:r>
        <w:rPr>
          <w:rFonts w:ascii="Times New Roman"/>
          <w:b w:val="false"/>
          <w:i w:val="false"/>
          <w:color w:val="000000"/>
          <w:sz w:val="28"/>
        </w:rPr>
        <w:t>
      139.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 Көшенің (магистральдың) жол жағына Жол полициясы басқармасының келісімімен қажетті жол белгілері орнатылады. Жұмыстардың толық аяқталғанына дейін, апатты жою жұмыстарын жауап беруші тұлғалар апаттық жарықтандыру, қоршау (қалқан) орнату, жол белгілерінің қойылу жұмыстарына жауапты.</w:t>
      </w:r>
      <w:r>
        <w:br/>
      </w:r>
      <w:r>
        <w:rPr>
          <w:rFonts w:ascii="Times New Roman"/>
          <w:b w:val="false"/>
          <w:i w:val="false"/>
          <w:color w:val="000000"/>
          <w:sz w:val="28"/>
        </w:rPr>
        <w:t>
</w:t>
      </w:r>
      <w:r>
        <w:rPr>
          <w:rFonts w:ascii="Times New Roman"/>
          <w:b w:val="false"/>
          <w:i w:val="false"/>
          <w:color w:val="000000"/>
          <w:sz w:val="28"/>
        </w:rPr>
        <w:t>
      140. Апаттың салдарын жою және аумақтың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w:t>
      </w:r>
      <w:r>
        <w:br/>
      </w:r>
      <w:r>
        <w:rPr>
          <w:rFonts w:ascii="Times New Roman"/>
          <w:b w:val="false"/>
          <w:i w:val="false"/>
          <w:color w:val="000000"/>
          <w:sz w:val="28"/>
        </w:rPr>
        <w:t>
</w:t>
      </w:r>
      <w:r>
        <w:rPr>
          <w:rFonts w:ascii="Times New Roman"/>
          <w:b w:val="false"/>
          <w:i w:val="false"/>
          <w:color w:val="000000"/>
          <w:sz w:val="28"/>
        </w:rPr>
        <w:t>
      141. Бұзылған жол түсемдері мен басқа да абаттандыру элементтерін қалпына келтіру жұмыстары осы кәсіпорынмен апатты жұмыстар аяқталғаннан кейін тез арада жасалады.</w:t>
      </w:r>
      <w:r>
        <w:br/>
      </w:r>
      <w:r>
        <w:rPr>
          <w:rFonts w:ascii="Times New Roman"/>
          <w:b w:val="false"/>
          <w:i w:val="false"/>
          <w:color w:val="000000"/>
          <w:sz w:val="28"/>
        </w:rPr>
        <w:t>
</w:t>
      </w:r>
      <w:r>
        <w:rPr>
          <w:rFonts w:ascii="Times New Roman"/>
          <w:b w:val="false"/>
          <w:i w:val="false"/>
          <w:color w:val="000000"/>
          <w:sz w:val="28"/>
        </w:rPr>
        <w:t>
      142. Апатты, жоспарлы жұмыстарды жүргізуге қатаң түрде жол берілмейді.</w:t>
      </w:r>
    </w:p>
    <w:bookmarkEnd w:id="35"/>
    <w:bookmarkStart w:name="z165" w:id="36"/>
    <w:p>
      <w:pPr>
        <w:spacing w:after="0"/>
        <w:ind w:left="0"/>
        <w:jc w:val="left"/>
      </w:pPr>
      <w:r>
        <w:rPr>
          <w:rFonts w:ascii="Times New Roman"/>
          <w:b/>
          <w:i w:val="false"/>
          <w:color w:val="000000"/>
        </w:rPr>
        <w:t xml:space="preserve"> 
13. Ғимараттар мен орын-жайлардың қасбеттерін күтіп ұстау</w:t>
      </w:r>
    </w:p>
    <w:bookmarkEnd w:id="36"/>
    <w:bookmarkStart w:name="z166" w:id="37"/>
    <w:p>
      <w:pPr>
        <w:spacing w:after="0"/>
        <w:ind w:left="0"/>
        <w:jc w:val="both"/>
      </w:pPr>
      <w:r>
        <w:rPr>
          <w:rFonts w:ascii="Times New Roman"/>
          <w:b w:val="false"/>
          <w:i w:val="false"/>
          <w:color w:val="000000"/>
          <w:sz w:val="28"/>
        </w:rPr>
        <w:t>
      143. Балансында ғимараттары мен орын-жайлары бар кәсіпорындар мен ұйымдардың басшылары, ғимараттар мен орын-жайлардың қожалары аталған объектілердің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тақталарының таза және қалыпты жағдайда ұстауы керек.</w:t>
      </w:r>
      <w:r>
        <w:br/>
      </w:r>
      <w:r>
        <w:rPr>
          <w:rFonts w:ascii="Times New Roman"/>
          <w:b w:val="false"/>
          <w:i w:val="false"/>
          <w:color w:val="000000"/>
          <w:sz w:val="28"/>
        </w:rPr>
        <w:t>
</w:t>
      </w:r>
      <w:r>
        <w:rPr>
          <w:rFonts w:ascii="Times New Roman"/>
          <w:b w:val="false"/>
          <w:i w:val="false"/>
          <w:color w:val="000000"/>
          <w:sz w:val="28"/>
        </w:rPr>
        <w:t>
      144. Өз еркімен ғимараттардың қасбеттері мен құрастыру элементтерін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145.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объектілерді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r>
        <w:br/>
      </w:r>
      <w:r>
        <w:rPr>
          <w:rFonts w:ascii="Times New Roman"/>
          <w:b w:val="false"/>
          <w:i w:val="false"/>
          <w:color w:val="000000"/>
          <w:sz w:val="28"/>
        </w:rPr>
        <w:t>
</w:t>
      </w:r>
      <w:r>
        <w:rPr>
          <w:rFonts w:ascii="Times New Roman"/>
          <w:b w:val="false"/>
          <w:i w:val="false"/>
          <w:color w:val="000000"/>
          <w:sz w:val="28"/>
        </w:rPr>
        <w:t>
      146. Егер де заңды немесе жеке тұлғалардың меншігінде, шаруашылық жүргізу құқығында немесе жедел басқаруында жеке тұрғынсыз жайлар тұрмайтын немесе тұрғын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қаражатты, сәйкесетін аудандармен қаражаттарын қосуларына болады.</w:t>
      </w:r>
      <w:r>
        <w:br/>
      </w:r>
      <w:r>
        <w:rPr>
          <w:rFonts w:ascii="Times New Roman"/>
          <w:b w:val="false"/>
          <w:i w:val="false"/>
          <w:color w:val="000000"/>
          <w:sz w:val="28"/>
        </w:rPr>
        <w:t>
</w:t>
      </w:r>
      <w:r>
        <w:rPr>
          <w:rFonts w:ascii="Times New Roman"/>
          <w:b w:val="false"/>
          <w:i w:val="false"/>
          <w:color w:val="000000"/>
          <w:sz w:val="28"/>
        </w:rPr>
        <w:t>
      147. Ғимараттарды, орын-жайларды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w:t>
      </w:r>
      <w:r>
        <w:br/>
      </w:r>
      <w:r>
        <w:rPr>
          <w:rFonts w:ascii="Times New Roman"/>
          <w:b w:val="false"/>
          <w:i w:val="false"/>
          <w:color w:val="000000"/>
          <w:sz w:val="28"/>
        </w:rPr>
        <w:t>
</w:t>
      </w:r>
      <w:r>
        <w:rPr>
          <w:rFonts w:ascii="Times New Roman"/>
          <w:b w:val="false"/>
          <w:i w:val="false"/>
          <w:color w:val="000000"/>
          <w:sz w:val="28"/>
        </w:rPr>
        <w:t>
      148. Сәулет, тарих немесе мәдениет ескерткіштері болып табылатын, ғимараттар мен орын-жайлардың қасбеттерін жөндеу, жаңғырту және жаңарту жұмыстары Қазақстан Республикасының құқықтық актілерімен бекітілген, қорғау міндеттемелеріне сәйкес Ескерткіштерді қорғау басқармасымен және Сәулет және қала құрылысы департаментінің келісімімен орындалады.</w:t>
      </w:r>
      <w:r>
        <w:br/>
      </w:r>
      <w:r>
        <w:rPr>
          <w:rFonts w:ascii="Times New Roman"/>
          <w:b w:val="false"/>
          <w:i w:val="false"/>
          <w:color w:val="000000"/>
          <w:sz w:val="28"/>
        </w:rPr>
        <w:t>
</w:t>
      </w:r>
      <w:r>
        <w:rPr>
          <w:rFonts w:ascii="Times New Roman"/>
          <w:b w:val="false"/>
          <w:i w:val="false"/>
          <w:color w:val="000000"/>
          <w:sz w:val="28"/>
        </w:rPr>
        <w:t>
      149. Уәкілетті орган Саран қаласы Коммуналдық шаруашылық бөлімі ғимараттар мен құрылғылардың қасбеттерін жөндеу мен жаңғырту жұмыстарын ұйымдастыру шараларын жыл сайын қабылданатын бюджеттік бағдарлама негізінде атқарады. Ғимараттар мен орын-жайлардың қасбеттерін жөндеу мен жаңғырту жұмыстарының бағдарламасы Саран қаласының әкімдігімен бекітіледі.</w:t>
      </w:r>
      <w:r>
        <w:br/>
      </w:r>
      <w:r>
        <w:rPr>
          <w:rFonts w:ascii="Times New Roman"/>
          <w:b w:val="false"/>
          <w:i w:val="false"/>
          <w:color w:val="000000"/>
          <w:sz w:val="28"/>
        </w:rPr>
        <w:t>
</w:t>
      </w:r>
      <w:r>
        <w:rPr>
          <w:rFonts w:ascii="Times New Roman"/>
          <w:b w:val="false"/>
          <w:i w:val="false"/>
          <w:color w:val="000000"/>
          <w:sz w:val="28"/>
        </w:rPr>
        <w:t>
      150. Ғимараттардың қасбеттерін сырлау жұмыстары Сәулет және қала құрылысы департаментімен берілетін колерлік төлқұжаттармен жүргізілуі мүмкін.</w:t>
      </w:r>
      <w:r>
        <w:br/>
      </w:r>
      <w:r>
        <w:rPr>
          <w:rFonts w:ascii="Times New Roman"/>
          <w:b w:val="false"/>
          <w:i w:val="false"/>
          <w:color w:val="000000"/>
          <w:sz w:val="28"/>
        </w:rPr>
        <w:t>
</w:t>
      </w:r>
      <w:r>
        <w:rPr>
          <w:rFonts w:ascii="Times New Roman"/>
          <w:b w:val="false"/>
          <w:i w:val="false"/>
          <w:color w:val="000000"/>
          <w:sz w:val="28"/>
        </w:rPr>
        <w:t>
      151. Мыналарға жол берілмейді:</w:t>
      </w:r>
      <w:r>
        <w:br/>
      </w:r>
      <w:r>
        <w:rPr>
          <w:rFonts w:ascii="Times New Roman"/>
          <w:b w:val="false"/>
          <w:i w:val="false"/>
          <w:color w:val="000000"/>
          <w:sz w:val="28"/>
        </w:rPr>
        <w:t>
      1) алдын ала сәулеттік бөліктердің қалпына келтірілмейінше ғимараттар мен орын-жайларға сырлау жұмыстарын жүргізуге;</w:t>
      </w:r>
      <w:r>
        <w:br/>
      </w:r>
      <w:r>
        <w:rPr>
          <w:rFonts w:ascii="Times New Roman"/>
          <w:b w:val="false"/>
          <w:i w:val="false"/>
          <w:color w:val="000000"/>
          <w:sz w:val="28"/>
        </w:rPr>
        <w:t>
      2) табиғи немесе жасанды тастармен қапталған, түсті әсемдік терразиттік және тас түрлі балшықпен сыланған қасбеттерді сырлауға.</w:t>
      </w:r>
    </w:p>
    <w:bookmarkEnd w:id="37"/>
    <w:bookmarkStart w:name="z175" w:id="38"/>
    <w:p>
      <w:pPr>
        <w:spacing w:after="0"/>
        <w:ind w:left="0"/>
        <w:jc w:val="left"/>
      </w:pPr>
      <w:r>
        <w:rPr>
          <w:rFonts w:ascii="Times New Roman"/>
          <w:b/>
          <w:i w:val="false"/>
          <w:color w:val="000000"/>
        </w:rPr>
        <w:t xml:space="preserve"> 
14. Сыртқы жарық пен бұрқақтарды күтіп ұстау</w:t>
      </w:r>
    </w:p>
    <w:bookmarkEnd w:id="38"/>
    <w:bookmarkStart w:name="z176" w:id="39"/>
    <w:p>
      <w:pPr>
        <w:spacing w:after="0"/>
        <w:ind w:left="0"/>
        <w:jc w:val="both"/>
      </w:pPr>
      <w:r>
        <w:rPr>
          <w:rFonts w:ascii="Times New Roman"/>
          <w:b w:val="false"/>
          <w:i w:val="false"/>
          <w:color w:val="000000"/>
          <w:sz w:val="28"/>
        </w:rPr>
        <w:t>
      152. Уәкілетті орган көшелердің, жолдардың, алаңдардың, жағалаулардың және басқа жарықтандырылатын объектілердің сыртқы жарығын қосу табиғи жарықтың көлемінің азаюы кезінде кешкі күңгірт кезінде 20 люкске дейін, ал сөнуі - таңғы күңгіртте 10 люкске дейін беріледі</w:t>
      </w:r>
      <w:r>
        <w:br/>
      </w:r>
      <w:r>
        <w:rPr>
          <w:rFonts w:ascii="Times New Roman"/>
          <w:b w:val="false"/>
          <w:i w:val="false"/>
          <w:color w:val="000000"/>
          <w:sz w:val="28"/>
        </w:rPr>
        <w:t>
</w:t>
      </w:r>
      <w:r>
        <w:rPr>
          <w:rFonts w:ascii="Times New Roman"/>
          <w:b w:val="false"/>
          <w:i w:val="false"/>
          <w:color w:val="000000"/>
          <w:sz w:val="28"/>
        </w:rPr>
        <w:t>
      153. Алаңдардағы, магистральдардағы және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тазалықта ұсталуы қажет, тот баспауы керек және қажет болу жағдайына қарай екі жылда бір рет пайдаланушы ұйыммен сырлануы (сырдың түсі Сәулет және қала құрылысы департаментімен келісіледі) тиіс.</w:t>
      </w:r>
      <w:r>
        <w:br/>
      </w:r>
      <w:r>
        <w:rPr>
          <w:rFonts w:ascii="Times New Roman"/>
          <w:b w:val="false"/>
          <w:i w:val="false"/>
          <w:color w:val="000000"/>
          <w:sz w:val="28"/>
        </w:rPr>
        <w:t>
</w:t>
      </w:r>
      <w:r>
        <w:rPr>
          <w:rFonts w:ascii="Times New Roman"/>
          <w:b w:val="false"/>
          <w:i w:val="false"/>
          <w:color w:val="000000"/>
          <w:sz w:val="28"/>
        </w:rPr>
        <w:t>
      154. Пайдаланудан шыққан газды, күкіртті - ДРЛ, ДРИ, ДнаТ, люминисцетті шамдар осы мақсаттарға арналған арнайы жайларда сақталып, одан әрі қайта өңделуі үшін арнайы кәсіпорындарға жеткізілуі қажет. Аталған шамдар түрлерін қалалық полигон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155. Жарық пен электрлі көліктердің байланыс желісінің құлап қалған бағаналарын шығару жұмысы негізгі магистральдарда кешіктірілмей баған иесімен жүргізіледі; сондай-ақ басқа аумақтардағы бұзылған бағаналар – тәулік ішінде.</w:t>
      </w:r>
      <w:r>
        <w:br/>
      </w:r>
      <w:r>
        <w:rPr>
          <w:rFonts w:ascii="Times New Roman"/>
          <w:b w:val="false"/>
          <w:i w:val="false"/>
          <w:color w:val="000000"/>
          <w:sz w:val="28"/>
        </w:rPr>
        <w:t>
</w:t>
      </w:r>
      <w:r>
        <w:rPr>
          <w:rFonts w:ascii="Times New Roman"/>
          <w:b w:val="false"/>
          <w:i w:val="false"/>
          <w:color w:val="000000"/>
          <w:sz w:val="28"/>
        </w:rPr>
        <w:t>
      156. Бұрқақтардың жағдайы мен пайдаланылуына жауапкершілік пайдаланушы ұйымға жүктеледі</w:t>
      </w:r>
      <w:r>
        <w:br/>
      </w:r>
      <w:r>
        <w:rPr>
          <w:rFonts w:ascii="Times New Roman"/>
          <w:b w:val="false"/>
          <w:i w:val="false"/>
          <w:color w:val="000000"/>
          <w:sz w:val="28"/>
        </w:rPr>
        <w:t>
</w:t>
      </w:r>
      <w:r>
        <w:rPr>
          <w:rFonts w:ascii="Times New Roman"/>
          <w:b w:val="false"/>
          <w:i w:val="false"/>
          <w:color w:val="000000"/>
          <w:sz w:val="28"/>
        </w:rPr>
        <w:t>
      157. Бұрқақтардың жұмыс істеуі кезінде су бетін қоқыстардан тазарту жұмыстары күнделікті орындалады. Бұрқақты пайдаланушы ұйым, ол тоқтағанша оны тазалықта ұстауы қажет.</w:t>
      </w:r>
      <w:r>
        <w:br/>
      </w:r>
      <w:r>
        <w:rPr>
          <w:rFonts w:ascii="Times New Roman"/>
          <w:b w:val="false"/>
          <w:i w:val="false"/>
          <w:color w:val="000000"/>
          <w:sz w:val="28"/>
        </w:rPr>
        <w:t>
</w:t>
      </w:r>
      <w:r>
        <w:rPr>
          <w:rFonts w:ascii="Times New Roman"/>
          <w:b w:val="false"/>
          <w:i w:val="false"/>
          <w:color w:val="ff0000"/>
          <w:sz w:val="28"/>
        </w:rPr>
        <w:t xml:space="preserve">     Ескерту. 157-тармаққа өзгерту енгізілді - Саран қаласы мәслихатының 2009.11.20 </w:t>
      </w:r>
      <w:r>
        <w:rPr>
          <w:rFonts w:ascii="Times New Roman"/>
          <w:b w:val="false"/>
          <w:i w:val="false"/>
          <w:color w:val="000000"/>
          <w:sz w:val="28"/>
        </w:rPr>
        <w:t xml:space="preserve">N 341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шешімімен.</w:t>
      </w:r>
    </w:p>
    <w:bookmarkEnd w:id="39"/>
    <w:bookmarkStart w:name="z182" w:id="40"/>
    <w:p>
      <w:pPr>
        <w:spacing w:after="0"/>
        <w:ind w:left="0"/>
        <w:jc w:val="left"/>
      </w:pPr>
      <w:r>
        <w:rPr>
          <w:rFonts w:ascii="Times New Roman"/>
          <w:b/>
          <w:i w:val="false"/>
          <w:color w:val="000000"/>
        </w:rPr>
        <w:t xml:space="preserve"> 
15. Саран қаласы мен Ақтас кенті аумағына тазарту жұмыстарын ұйымдастыру мен тазалықты қамтамасыз ету абаттандыру, санитарлық тазалық жұмыстары бойынша уәкілетті органдар мен қызметтердің міндеттері</w:t>
      </w:r>
    </w:p>
    <w:bookmarkEnd w:id="40"/>
    <w:bookmarkStart w:name="z183" w:id="41"/>
    <w:p>
      <w:pPr>
        <w:spacing w:after="0"/>
        <w:ind w:left="0"/>
        <w:jc w:val="both"/>
      </w:pPr>
      <w:r>
        <w:rPr>
          <w:rFonts w:ascii="Times New Roman"/>
          <w:b w:val="false"/>
          <w:i w:val="false"/>
          <w:color w:val="000000"/>
          <w:sz w:val="28"/>
        </w:rPr>
        <w:t>
      158. Қазақстан Республикасының заңнамаларына сәйкес, осы Қағидалардың сақталуын бақылау қоршаған ортаны қорғау, өртке қарсы, санитарлық және сәулет-құрылысын бақылау, ішкі істермен өз құзырлары шегінде жүргізіледі.</w:t>
      </w:r>
      <w:r>
        <w:br/>
      </w:r>
      <w:r>
        <w:rPr>
          <w:rFonts w:ascii="Times New Roman"/>
          <w:b w:val="false"/>
          <w:i w:val="false"/>
          <w:color w:val="000000"/>
          <w:sz w:val="28"/>
        </w:rPr>
        <w:t>
</w:t>
      </w:r>
      <w:r>
        <w:rPr>
          <w:rFonts w:ascii="Times New Roman"/>
          <w:b w:val="false"/>
          <w:i w:val="false"/>
          <w:color w:val="000000"/>
          <w:sz w:val="28"/>
        </w:rPr>
        <w:t>
      159. Функционалдық міндеттерге сәйкес қаланың жалпы абаттандырылу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End w:id="41"/>
    <w:bookmarkStart w:name="z185" w:id="42"/>
    <w:p>
      <w:pPr>
        <w:spacing w:after="0"/>
        <w:ind w:left="0"/>
        <w:jc w:val="left"/>
      </w:pPr>
      <w:r>
        <w:rPr>
          <w:rFonts w:ascii="Times New Roman"/>
          <w:b/>
          <w:i w:val="false"/>
          <w:color w:val="000000"/>
        </w:rPr>
        <w:t xml:space="preserve"> 
16. Қағиданы бұзғаны үшін жеке және заңды тұлғалардың жауапкершілігі</w:t>
      </w:r>
    </w:p>
    <w:bookmarkEnd w:id="42"/>
    <w:bookmarkStart w:name="z186" w:id="43"/>
    <w:p>
      <w:pPr>
        <w:spacing w:after="0"/>
        <w:ind w:left="0"/>
        <w:jc w:val="both"/>
      </w:pPr>
      <w:r>
        <w:rPr>
          <w:rFonts w:ascii="Times New Roman"/>
          <w:b w:val="false"/>
          <w:i w:val="false"/>
          <w:color w:val="000000"/>
          <w:sz w:val="28"/>
        </w:rPr>
        <w:t>
      160. Осы қағидаларды бұзғаны үшін кінәлі жеке және заңды тұлғалар Қазақстан Республикасының қолданыстағы заңнамалары мен Қазақстан Республикасының "Әкімшілік құқық бұзушылықтар туралы" </w:t>
      </w:r>
      <w:r>
        <w:rPr>
          <w:rFonts w:ascii="Times New Roman"/>
          <w:b w:val="false"/>
          <w:i w:val="false"/>
          <w:color w:val="000000"/>
          <w:sz w:val="28"/>
        </w:rPr>
        <w:t xml:space="preserve">кодекске </w:t>
      </w:r>
      <w:r>
        <w:rPr>
          <w:rFonts w:ascii="Times New Roman"/>
          <w:b w:val="false"/>
          <w:i w:val="false"/>
          <w:color w:val="000000"/>
          <w:sz w:val="28"/>
        </w:rPr>
        <w:t>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w:t>
      </w:r>
    </w:p>
    <w:bookmarkEnd w:id="43"/>
    <w:bookmarkStart w:name="z187" w:id="44"/>
    <w:p>
      <w:pPr>
        <w:spacing w:after="0"/>
        <w:ind w:left="0"/>
        <w:jc w:val="both"/>
      </w:pPr>
      <w:r>
        <w:rPr>
          <w:rFonts w:ascii="Times New Roman"/>
          <w:b w:val="false"/>
          <w:i w:val="false"/>
          <w:color w:val="000000"/>
          <w:sz w:val="28"/>
        </w:rPr>
        <w:t>
Саран қалалық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34 сессиясының N 545 шешіміне</w:t>
      </w:r>
      <w:r>
        <w:br/>
      </w:r>
      <w:r>
        <w:rPr>
          <w:rFonts w:ascii="Times New Roman"/>
          <w:b w:val="false"/>
          <w:i w:val="false"/>
          <w:color w:val="000000"/>
          <w:sz w:val="28"/>
        </w:rPr>
        <w:t>
қосымша</w:t>
      </w:r>
    </w:p>
    <w:bookmarkEnd w:id="44"/>
    <w:p>
      <w:pPr>
        <w:spacing w:after="0"/>
        <w:ind w:left="0"/>
        <w:jc w:val="both"/>
      </w:pPr>
      <w:r>
        <w:rPr>
          <w:rFonts w:ascii="Times New Roman"/>
          <w:b w:val="false"/>
          <w:i w:val="false"/>
          <w:color w:val="000000"/>
          <w:sz w:val="28"/>
        </w:rPr>
        <w:t>Абаттандыру, санитарлық жабдықтау</w:t>
      </w:r>
      <w:r>
        <w:br/>
      </w:r>
      <w:r>
        <w:rPr>
          <w:rFonts w:ascii="Times New Roman"/>
          <w:b w:val="false"/>
          <w:i w:val="false"/>
          <w:color w:val="000000"/>
          <w:sz w:val="28"/>
        </w:rPr>
        <w:t>
жинау жұмыстарын ұйымдастыру</w:t>
      </w:r>
      <w:r>
        <w:br/>
      </w:r>
      <w:r>
        <w:rPr>
          <w:rFonts w:ascii="Times New Roman"/>
          <w:b w:val="false"/>
          <w:i w:val="false"/>
          <w:color w:val="000000"/>
          <w:sz w:val="28"/>
        </w:rPr>
        <w:t>
және Саран қаласы мен Ақтас</w:t>
      </w:r>
      <w:r>
        <w:br/>
      </w:r>
      <w:r>
        <w:rPr>
          <w:rFonts w:ascii="Times New Roman"/>
          <w:b w:val="false"/>
          <w:i w:val="false"/>
          <w:color w:val="000000"/>
          <w:sz w:val="28"/>
        </w:rPr>
        <w:t>
аумағында тазалықты қамтамасыз ету</w:t>
      </w:r>
      <w:r>
        <w:br/>
      </w:r>
      <w:r>
        <w:rPr>
          <w:rFonts w:ascii="Times New Roman"/>
          <w:b w:val="false"/>
          <w:i w:val="false"/>
          <w:color w:val="000000"/>
          <w:sz w:val="28"/>
        </w:rPr>
        <w:t>
Қағидаларына қосымша</w:t>
      </w:r>
    </w:p>
    <w:bookmarkStart w:name="z188" w:id="45"/>
    <w:p>
      <w:pPr>
        <w:spacing w:after="0"/>
        <w:ind w:left="0"/>
        <w:jc w:val="left"/>
      </w:pPr>
      <w:r>
        <w:rPr>
          <w:rFonts w:ascii="Times New Roman"/>
          <w:b/>
          <w:i w:val="false"/>
          <w:color w:val="000000"/>
        </w:rPr>
        <w:t xml:space="preserve"> 
Аумақты абаттандыру, жинау және ұстау паспорты</w:t>
      </w:r>
    </w:p>
    <w:bookmarkEnd w:id="45"/>
    <w:p>
      <w:pPr>
        <w:spacing w:after="0"/>
        <w:ind w:left="0"/>
        <w:jc w:val="both"/>
      </w:pPr>
      <w:r>
        <w:rPr>
          <w:rFonts w:ascii="Times New Roman"/>
          <w:b w:val="false"/>
          <w:i w:val="false"/>
          <w:color w:val="ff0000"/>
          <w:sz w:val="28"/>
        </w:rPr>
        <w:t xml:space="preserve">     Ескерту. Қағида қосымшамен толықтырылды - Саран қаласы мәслихатының 2011.03.30 N 545 (ресми жарияланған күннен бастап күнтізбелік он күн өткеннен кейін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мекен-жайы, телефоны)</w:t>
      </w:r>
      <w:r>
        <w:br/>
      </w:r>
      <w:r>
        <w:rPr>
          <w:rFonts w:ascii="Times New Roman"/>
          <w:b w:val="false"/>
          <w:i w:val="false"/>
          <w:color w:val="000000"/>
          <w:sz w:val="28"/>
        </w:rPr>
        <w:t>
1. Басшының Т.А.Ә.</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(телефон, СТН) ______________________________________________________</w:t>
      </w:r>
      <w:r>
        <w:br/>
      </w:r>
      <w:r>
        <w:rPr>
          <w:rFonts w:ascii="Times New Roman"/>
          <w:b w:val="false"/>
          <w:i w:val="false"/>
          <w:color w:val="000000"/>
          <w:sz w:val="28"/>
        </w:rPr>
        <w:t>
2. Қатты тұрмыстық қалдықтарды шығаруға шарт N, күні ________________</w:t>
      </w:r>
      <w:r>
        <w:br/>
      </w:r>
      <w:r>
        <w:rPr>
          <w:rFonts w:ascii="Times New Roman"/>
          <w:b w:val="false"/>
          <w:i w:val="false"/>
          <w:color w:val="000000"/>
          <w:sz w:val="28"/>
        </w:rPr>
        <w:t>
3. Қатты төселім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r>
        <w:br/>
      </w:r>
      <w:r>
        <w:rPr>
          <w:rFonts w:ascii="Times New Roman"/>
          <w:b w:val="false"/>
          <w:i w:val="false"/>
          <w:color w:val="000000"/>
          <w:sz w:val="28"/>
        </w:rPr>
        <w:t>
4. Көгал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5. Ағаштар, көшеттер саны, дана _____________________________________</w:t>
      </w:r>
      <w:r>
        <w:br/>
      </w:r>
      <w:r>
        <w:rPr>
          <w:rFonts w:ascii="Times New Roman"/>
          <w:b w:val="false"/>
          <w:i w:val="false"/>
          <w:color w:val="000000"/>
          <w:sz w:val="28"/>
        </w:rPr>
        <w:t>
6. Шағын сәулет мүсіндерінің бары, дана _____________________________</w:t>
      </w:r>
      <w:r>
        <w:br/>
      </w:r>
      <w:r>
        <w:rPr>
          <w:rFonts w:ascii="Times New Roman"/>
          <w:b w:val="false"/>
          <w:i w:val="false"/>
          <w:color w:val="000000"/>
          <w:sz w:val="28"/>
        </w:rPr>
        <w:t>
7. Сыпырушылардың бары (саны) және аумақты жинастыру бойынша</w:t>
      </w:r>
      <w:r>
        <w:br/>
      </w:r>
      <w:r>
        <w:rPr>
          <w:rFonts w:ascii="Times New Roman"/>
          <w:b w:val="false"/>
          <w:i w:val="false"/>
          <w:color w:val="000000"/>
          <w:sz w:val="28"/>
        </w:rPr>
        <w:t>
N ___________________________________________________________________</w:t>
      </w:r>
      <w:r>
        <w:br/>
      </w:r>
      <w:r>
        <w:rPr>
          <w:rFonts w:ascii="Times New Roman"/>
          <w:b w:val="false"/>
          <w:i w:val="false"/>
          <w:color w:val="000000"/>
          <w:sz w:val="28"/>
        </w:rPr>
        <w:t>
      Заңды тұлғаның басшысы осы паспортта көрcетiлген мәлiметтерi өзгерген жағдайда Саран қала әкiмi аппараттына хабарлау және абаттандыру, жинастыру, тазалықты қамтамасыз ету паспортын алуы тиіс.</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Саран қаласының әкімі 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Берілді ___ __________ 20__ жыл</w:t>
      </w:r>
    </w:p>
    <w:p>
      <w:pPr>
        <w:spacing w:after="0"/>
        <w:ind w:left="0"/>
        <w:jc w:val="both"/>
      </w:pPr>
      <w:r>
        <w:rPr>
          <w:rFonts w:ascii="Times New Roman"/>
          <w:b w:val="false"/>
          <w:i w:val="false"/>
          <w:color w:val="000000"/>
          <w:sz w:val="28"/>
        </w:rPr>
        <w:t>М.О.</w:t>
      </w:r>
    </w:p>
    <w:p>
      <w:pPr>
        <w:spacing w:after="0"/>
        <w:ind w:left="0"/>
        <w:jc w:val="left"/>
      </w:pPr>
      <w:r>
        <w:rPr>
          <w:rFonts w:ascii="Times New Roman"/>
          <w:b/>
          <w:i w:val="false"/>
          <w:color w:val="000000"/>
        </w:rPr>
        <w:t xml:space="preserve"> Бекітілген аумақ схемасы</w:t>
      </w:r>
    </w:p>
    <w:p>
      <w:pPr>
        <w:spacing w:after="0"/>
        <w:ind w:left="0"/>
        <w:jc w:val="both"/>
      </w:pPr>
      <w:r>
        <w:drawing>
          <wp:inline distT="0" distB="0" distL="0" distR="0">
            <wp:extent cx="70231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975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