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0c9a" w14:textId="98a0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Әскерге шақыру учаскесіне 1992 жылы туған азаматтарды тіркеуге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әкімінің 2008 жылғы 5 желтоқсандағы N 1 шешімі. Қарағанды облысы Шахтинск қаласы Әділет басқармасында 2009 жылғы 16 қаңтарда N 8-8-61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 учаскесіне 1992 жылы туған азаматтарды тіркеуді 2009 жылдың қаңтарынан наурызына дейін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Долинка, Новодолинский, Шахан кентінің әкімдері (Е.О. Солтабаев, З.С. Жапарова, А.Е. Клюев) азаматтардың ұйымдастырылған міндетті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Шахтинск қаласы әкімінің орынбасары Б.К. Егишев әскерге шақыру учаскесіне азаматтарды тіркеуге алу және ұйымдастыру мәселесі жөнінде үйлестіру кеңесін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Әскерге шақыру учаскесіне 1992 жылы туған азаматтарды тіркеуге алу қорытындысы туралы ақпарат қала әкімінің аппаратына 2009 жылдың 10 сәуіріне дейінгі мерзімде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шешімінің орындалуын бақылау Шахтинск қаласы әкімінің орынбасары Б.К. Егишевке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 м.а.                         Қ. Мұқатов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