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d571" w14:textId="b86d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тіркелген салықтың бірыңғай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IХ сессиясының 2008 жылғы 25 желтоқсандағы N 435/9 шешімі. Қарағанды облысы Шахтинск қаласы Әділет басқармасында 2009 жылғы 19 қаңтарда N 8-8-63 тіркелді. Күші жойылды - Қарағанды облысы Шахтинск қалалық мәслихатының XVII сессиясының 2009 жылғы 22 желтоқсандағы N 523/17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Шахтинск қалалық мәслихатының XVII сессиясының 2009.12.22 N 523/17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және бюджетке төленетін басқа да міндетті төлемдер туралы" (Салық кодексі),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Қалада және маңындағы кенттерде қызметін жүзеге асыратын заңды тұлғаларға және жеке кәсіпкерлерге 2009 жылға арналған тіркелген жиынтық салықтың бірыңғай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2008 жылғы 17 қаңтардағы "2008 жылға арналған кәсіпкерлік қызметтің кейбір түрлеріне белгіленген тіркелген жиынтық салық ставкаларын белгілеу туралы" (нормативтік құқықтық актілерін мемлекеттік тіркеу Тізілімінде N 8-8-49 тіркелген, 2008 жылғы 8 ақпандағы "Шахтинский вестник" газетінде жарияланған) N 382/4 шешімінің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N 435/9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Қалада және маңындағы кенттерде қызметін жүзеге асыратын заңды тұлғаларға және жеке кәсіпкерлерге 2009 жылға арналған тіркелген жиынтық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028"/>
        <w:gridCol w:w="6442"/>
      </w:tblGrid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объектіге тіркелген жиынтық салықтың ставкасы, бір жылға  айлық есептеу көрсеткішінде бір айға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ақшасыз ұтыс ойын автоматы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ұтыс ойын автоматы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