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743d" w14:textId="7b67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2007 жылғы 3 ақпандағы N 04/01 "Бұқар жырау ауданының жәрдемге мұқтаж және аз қамтылған азаматтарына материалдық көмек көрсету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әкімдігінің 2008 жылғы 19 ақпандағы N 06/02 қаулысы. Қарағанды облысы Бұқар Жырау ауданы Әділет басқармасында 2008 жылғы 17 наурызда N 8-11-51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Бұқар жырау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әкімдігінің 2007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04/01 </w:t>
      </w:r>
      <w:r>
        <w:rPr>
          <w:rFonts w:ascii="Times New Roman"/>
          <w:b w:val="false"/>
          <w:i w:val="false"/>
          <w:color w:val="000000"/>
          <w:sz w:val="28"/>
        </w:rPr>
        <w:t>"Бұқар жырау ауданының жәрдемге мұқтаж және аз қамтылған азаматтарына материалдық көмек көрсету туралы" қаулысына (мемлекеттік тіркелу нөмірі N 8-11-34, 2007 жылғы 6 наурыз, аудандық N 11 "Сарыарқа" газетінде 2007 жылғы 17 наурызда жарияланған) төмендегі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1 тармағының 1) тармақшасында "туберкулезбен" деген сөзден кейін "амбулаторлық емдеу кезінде тұрғылықты жерден емдеу мекемесіне жол жүруге, амбулаторлық жағдайда қосымша терапияға"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