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2cb2" w14:textId="f1c2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2008 жылғы 19 маусымдағы 5 сессиясының "Азаматтардың жекелеген топтарына әлеуметтік көмек беру туралы" N 8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10 сессиясының 2008 жылғы 19 желтоқсандағы N 8 шешімі. Қарағанды облысы Бұқар Жырау ауданы әділет басқармасында 2009 жылғы 12 қаңтарда N 8-11-67 тіркелді. Күші жойылды - Қарағанды облысы Бұқар жырау аудандық мәслихатының 2014 жылғы 28 ақпандағы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Бұқар жырау аудандық мәслихатының 28.02.2014 № 4 (алғаш ресми жарияланған күнінен бастап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әкімінің Бұқар жырау аудандық мәслихатының 2008 жылғы 19 маусымдағы 5 сессиясының N 8 "Азаматтардың жекелеген топтарына әлеуметтік көмек беру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пен толықтыру енгізу туралы ұсынысын қарастырып,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Бұқар жырау аудандық мәслихатының 2008 жылғы 19 маусымдағы 5 сессиясының "Азаматтардың жекелеген топтарына әлеуметтік көмек беру туралы" N 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N 8-11-56 болып енгізілген, "Сарыарқа" аудандық газетінің 2008 жылғы 12 шілдедегі N 28 санында жарияланған) төмендегі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7) тармақшада "алушыларға" деген сөз "отбасына" деген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мынадай мазмұндағы 9) тармақшасымен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қорғаныс істері жөніндегі бөлімі ұсынған тізімдер негізінде Ауғанстан соғысында қайтыс болған ауғандық жауынгерлерінің отбасыларына бір жолғы материалдық көмек.".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ЖҮНІСПЕКОВ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