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09e0" w14:textId="3890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Жаңаарка ауданы аумағында тұратын 1992 жылы туған азаматтарды 2009 жылғы әскерге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әкімінің 2008 жылғы 11 желтоқсандағы N 01 шешімі. Қарағанды облысы Жаңаарқа ауданы Әділет басқармасында 2008 жылғы 30 желтоқсанда N 8-12-48 тіркелді. Күші жойылды - Қарағанды облысы Жаңаарқа ауданы әкімінің 2009 жылғы 30 желтоқсандағы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Жаңаарқа ауданы әкімінің 2009.12.30 N 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туралы",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"Әскери міндеттілік және әскери қызмет туралы" Заңдарына сәйкес және Жаңаарқа ауданының қорғаныс істері жөніндегі бөлімінде 2009 жылдың қаңтар-наурыз айларында 1992 жылы туған азаматтарды әскерге шақыру учаскесіне тіркеу жұмыстарын ұйымдастыру мақсатында Жаңаарқа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1992 жылы туған азаматтарды Жаңаарқа ауданының қорғаныс істер жөніндегі бөлімінің әскерге шақыру учаскесіне тіркеу жұмыстары жылдың қаңтар-наруыз айы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Жаңаарқа ауданының қорғаныс істер жөніндегі бөлімінің бастығы С. Қасымовқа: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Аудандағы ұйымдарда, мекемелерде, кәсіпорындарда жұмыс істейтін тіркеуге жататын азаматтардың тізімін сұратып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азаматтарды әскерге шақыру учаскесіне тіркеу жұмыстарын ұйымдастыру шаралары жөнінде аудан әкімдігіне ұсыныс беру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орындалысына бақылау жасау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орынбасары М. Жандаулетовке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Осы шешім ресми жарияланғаннан соң 10 күннен кейін заң күшіне </w:t>
      </w:r>
      <w:r>
        <w:rPr>
          <w:rFonts w:ascii="Times New Roman"/>
          <w:b w:val="false"/>
          <w:i w:val="false"/>
          <w:color w:val="000000"/>
          <w:sz w:val="28"/>
        </w:rPr>
        <w:t>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Х.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С.Қ. 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