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6918b" w14:textId="d6691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аудандық мәслихатының 12 сессиясының 2008 жылғы 24 желтоқсандағы N 148 шешімі. Қарағанды облысы Нұра ауданы Әділет басқармасында 2008 жылғы 29 желтоқсанда N 8-14-87 тіркелді. Қолданылу мерзімінің өтуіне байланысты күші жойылды (Нұра аудандық мәслихат  аппаратының 2011 жылғы 22 шілдедегі № 89 хатымен)</w:t>
      </w:r>
    </w:p>
    <w:p>
      <w:pPr>
        <w:spacing w:after="0"/>
        <w:ind w:left="0"/>
        <w:jc w:val="both"/>
      </w:pPr>
      <w:r>
        <w:rPr>
          <w:rFonts w:ascii="Times New Roman"/>
          <w:b w:val="false"/>
          <w:i w:val="false"/>
          <w:color w:val="ff0000"/>
          <w:sz w:val="28"/>
        </w:rPr>
        <w:t>      Ескерту. Қолданылу мерзімінің өтуіне байланысты күші жойылды (Нұра аудандық мәслихат аппаратының 2011.07.22 № 89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2009 жылға арналған аудандық бюджет </w:t>
      </w:r>
      <w:r>
        <w:rPr>
          <w:rFonts w:ascii="Times New Roman"/>
          <w:b w:val="false"/>
          <w:i w:val="false"/>
          <w:color w:val="000000"/>
          <w:sz w:val="28"/>
        </w:rPr>
        <w:t>1 қосымшаға</w:t>
      </w:r>
      <w:r>
        <w:rPr>
          <w:rFonts w:ascii="Times New Roman"/>
          <w:b w:val="false"/>
          <w:i w:val="false"/>
          <w:color w:val="000000"/>
          <w:sz w:val="28"/>
        </w:rPr>
        <w:t xml:space="preserve"> сәйкес келесі көлемдерде бекітілсін:</w:t>
      </w:r>
      <w:r>
        <w:br/>
      </w:r>
      <w:r>
        <w:rPr>
          <w:rFonts w:ascii="Times New Roman"/>
          <w:b w:val="false"/>
          <w:i w:val="false"/>
          <w:color w:val="000000"/>
          <w:sz w:val="28"/>
        </w:rPr>
        <w:t>
      1) кірістер – 2385893 мың теңге, оның ішінде:</w:t>
      </w:r>
      <w:r>
        <w:br/>
      </w:r>
      <w:r>
        <w:rPr>
          <w:rFonts w:ascii="Times New Roman"/>
          <w:b w:val="false"/>
          <w:i w:val="false"/>
          <w:color w:val="000000"/>
          <w:sz w:val="28"/>
        </w:rPr>
        <w:t>
      салық түсімдері – 252513 мың теңге;</w:t>
      </w:r>
      <w:r>
        <w:br/>
      </w:r>
      <w:r>
        <w:rPr>
          <w:rFonts w:ascii="Times New Roman"/>
          <w:b w:val="false"/>
          <w:i w:val="false"/>
          <w:color w:val="000000"/>
          <w:sz w:val="28"/>
        </w:rPr>
        <w:t>
      салықтық емес түсімдер – 2063 мың теңге;</w:t>
      </w:r>
      <w:r>
        <w:br/>
      </w:r>
      <w:r>
        <w:rPr>
          <w:rFonts w:ascii="Times New Roman"/>
          <w:b w:val="false"/>
          <w:i w:val="false"/>
          <w:color w:val="000000"/>
          <w:sz w:val="28"/>
        </w:rPr>
        <w:t>
      негізгі капиталды сатудан түсетін түсімдер – 4520 мың теңге;</w:t>
      </w:r>
      <w:r>
        <w:br/>
      </w:r>
      <w:r>
        <w:rPr>
          <w:rFonts w:ascii="Times New Roman"/>
          <w:b w:val="false"/>
          <w:i w:val="false"/>
          <w:color w:val="000000"/>
          <w:sz w:val="28"/>
        </w:rPr>
        <w:t>
      трансферттердің түсімдері – 2126797 мың теңге;</w:t>
      </w:r>
      <w:r>
        <w:br/>
      </w:r>
      <w:r>
        <w:rPr>
          <w:rFonts w:ascii="Times New Roman"/>
          <w:b w:val="false"/>
          <w:i w:val="false"/>
          <w:color w:val="000000"/>
          <w:sz w:val="28"/>
        </w:rPr>
        <w:t>
      2) шығындар – 2395506 мың теңге;</w:t>
      </w:r>
      <w:r>
        <w:br/>
      </w:r>
      <w:r>
        <w:rPr>
          <w:rFonts w:ascii="Times New Roman"/>
          <w:b w:val="false"/>
          <w:i w:val="false"/>
          <w:color w:val="000000"/>
          <w:sz w:val="28"/>
        </w:rPr>
        <w:t>
      3) таза бюджеттік кредиттеу – 0 мың теңге, оның ішінде:</w:t>
      </w:r>
      <w:r>
        <w:br/>
      </w:r>
      <w:r>
        <w:rPr>
          <w:rFonts w:ascii="Times New Roman"/>
          <w:b w:val="false"/>
          <w:i w:val="false"/>
          <w:color w:val="000000"/>
          <w:sz w:val="28"/>
        </w:rPr>
        <w:t>
      бюджеттік кредиттер – 0 мың теңге;</w:t>
      </w:r>
      <w:r>
        <w:br/>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4) қаржылық активтерімен операция бойынша сальдо – 13200 мың теңге, оның ішінде:</w:t>
      </w:r>
      <w:r>
        <w:br/>
      </w:r>
      <w:r>
        <w:rPr>
          <w:rFonts w:ascii="Times New Roman"/>
          <w:b w:val="false"/>
          <w:i w:val="false"/>
          <w:color w:val="000000"/>
          <w:sz w:val="28"/>
        </w:rPr>
        <w:t>
      қаржылық активтерді алу – 13200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бюджеттің дефициті (профициті) – алу 22813 мың теңге.</w:t>
      </w:r>
      <w:r>
        <w:br/>
      </w:r>
      <w:r>
        <w:rPr>
          <w:rFonts w:ascii="Times New Roman"/>
          <w:b w:val="false"/>
          <w:i w:val="false"/>
          <w:color w:val="000000"/>
          <w:sz w:val="28"/>
        </w:rPr>
        <w:t xml:space="preserve">
      6) бюджет дефицитін (профицитін пайдалану) қаржыландыру – </w:t>
      </w:r>
      <w:r>
        <w:br/>
      </w:r>
      <w:r>
        <w:rPr>
          <w:rFonts w:ascii="Times New Roman"/>
          <w:b w:val="false"/>
          <w:i w:val="false"/>
          <w:color w:val="000000"/>
          <w:sz w:val="28"/>
        </w:rPr>
        <w:t>
22813 мың теңге, оның ішінде:</w:t>
      </w:r>
      <w:r>
        <w:br/>
      </w:r>
      <w:r>
        <w:rPr>
          <w:rFonts w:ascii="Times New Roman"/>
          <w:b w:val="false"/>
          <w:i w:val="false"/>
          <w:color w:val="000000"/>
          <w:sz w:val="28"/>
        </w:rPr>
        <w:t>
      қарыздар түсімдері – 0 мың теңге;</w:t>
      </w:r>
      <w:r>
        <w:br/>
      </w:r>
      <w:r>
        <w:rPr>
          <w:rFonts w:ascii="Times New Roman"/>
          <w:b w:val="false"/>
          <w:i w:val="false"/>
          <w:color w:val="000000"/>
          <w:sz w:val="28"/>
        </w:rPr>
        <w:t>
      қарыздарды өтеу – 0 мың теңге;</w:t>
      </w:r>
      <w:r>
        <w:br/>
      </w:r>
      <w:r>
        <w:rPr>
          <w:rFonts w:ascii="Times New Roman"/>
          <w:b w:val="false"/>
          <w:i w:val="false"/>
          <w:color w:val="000000"/>
          <w:sz w:val="28"/>
        </w:rPr>
        <w:t>
      бюджет қаражаттарының пайдаланылған қалдықтары – 22813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Қарағанды облысы Нұра аудандық мәслихатының 2009.03.31 </w:t>
      </w:r>
      <w:r>
        <w:rPr>
          <w:rFonts w:ascii="Times New Roman"/>
          <w:b w:val="false"/>
          <w:i w:val="false"/>
          <w:color w:val="000000"/>
          <w:sz w:val="28"/>
        </w:rPr>
        <w:t>N 172</w:t>
      </w:r>
      <w:r>
        <w:rPr>
          <w:rFonts w:ascii="Times New Roman"/>
          <w:b w:val="false"/>
          <w:i w:val="false"/>
          <w:color w:val="ff0000"/>
          <w:sz w:val="28"/>
        </w:rPr>
        <w:t xml:space="preserve"> (2009.01.01 бастап қолданысқа енеді); 2009.04.24 </w:t>
      </w:r>
      <w:r>
        <w:rPr>
          <w:rFonts w:ascii="Times New Roman"/>
          <w:b w:val="false"/>
          <w:i w:val="false"/>
          <w:color w:val="000000"/>
          <w:sz w:val="28"/>
        </w:rPr>
        <w:t>N 181</w:t>
      </w:r>
      <w:r>
        <w:rPr>
          <w:rFonts w:ascii="Times New Roman"/>
          <w:b w:val="false"/>
          <w:i w:val="false"/>
          <w:color w:val="ff0000"/>
          <w:sz w:val="28"/>
        </w:rPr>
        <w:t xml:space="preserve"> (2009.01.01 бастап қолданысқа енеді); 2009.09.03 </w:t>
      </w:r>
      <w:r>
        <w:rPr>
          <w:rFonts w:ascii="Times New Roman"/>
          <w:b w:val="false"/>
          <w:i w:val="false"/>
          <w:color w:val="000000"/>
          <w:sz w:val="28"/>
        </w:rPr>
        <w:t>N 211</w:t>
      </w:r>
      <w:r>
        <w:rPr>
          <w:rFonts w:ascii="Times New Roman"/>
          <w:b w:val="false"/>
          <w:i w:val="false"/>
          <w:color w:val="ff0000"/>
          <w:sz w:val="28"/>
        </w:rPr>
        <w:t xml:space="preserve"> (2009.01.01 бастап қолданысқа енеді); 2009.11.25 </w:t>
      </w:r>
      <w:r>
        <w:rPr>
          <w:rFonts w:ascii="Times New Roman"/>
          <w:b w:val="false"/>
          <w:i w:val="false"/>
          <w:color w:val="000000"/>
          <w:sz w:val="28"/>
        </w:rPr>
        <w:t xml:space="preserve">N 225 </w:t>
      </w:r>
      <w:r>
        <w:rPr>
          <w:rFonts w:ascii="Times New Roman"/>
          <w:b w:val="false"/>
          <w:i w:val="false"/>
          <w:color w:val="ff0000"/>
          <w:sz w:val="28"/>
        </w:rPr>
        <w:t>(2009.01.01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2. 2009 жылға арналған аудандық бюджет шығыстарының құрамында бастауыш, негізгі орта және жалпы орта білім беретін мемлекеттік мекемелерде лингафондық және мультимедиалық кабинеттер құруға 21056 мың теңге сомасында республикалық бюджеттен ағымдағы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Қарағанды облысы Нұра аудандық мәслихатының 2009.11.25 </w:t>
      </w:r>
      <w:r>
        <w:rPr>
          <w:rFonts w:ascii="Times New Roman"/>
          <w:b w:val="false"/>
          <w:i w:val="false"/>
          <w:color w:val="ff0000"/>
          <w:sz w:val="28"/>
        </w:rPr>
        <w:t>N 225</w:t>
      </w:r>
      <w:r>
        <w:rPr>
          <w:rFonts w:ascii="Times New Roman"/>
          <w:b w:val="false"/>
          <w:i w:val="false"/>
          <w:color w:val="ff0000"/>
          <w:sz w:val="28"/>
        </w:rPr>
        <w:t xml:space="preserve"> (2009.01.01 бастап қолданысқа енеді)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 2009 жылға арналған аудандық бюджет шығыстарының құрамында негізгі орта және жалпы орта білім беретін мемлекеттік мекемелердегі физика, химия, биология кабинеттерін оқу жабдығымен жарақтандыруға 8100 мың теңге сомасында республикалық бюджеттен ағымдағы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Қарағанды облысы Нұра аудандық мәслихатының 2009.11.25 </w:t>
      </w:r>
      <w:r>
        <w:rPr>
          <w:rFonts w:ascii="Times New Roman"/>
          <w:b w:val="false"/>
          <w:i w:val="false"/>
          <w:color w:val="ff0000"/>
          <w:sz w:val="28"/>
        </w:rPr>
        <w:t>N 225</w:t>
      </w:r>
      <w:r>
        <w:rPr>
          <w:rFonts w:ascii="Times New Roman"/>
          <w:b w:val="false"/>
          <w:i w:val="false"/>
          <w:color w:val="ff0000"/>
          <w:sz w:val="28"/>
        </w:rPr>
        <w:t xml:space="preserve"> (2009.01.01 бастап қолданысқа енеді)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4. 2009 жылға арналған аудандық бюджет шығыстарының құрамында мемлекеттік атаулы әлеуметтік көмекті төлеуге 2320 мың теңге сомасында республикалық бюджеттен ағымдағы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000000"/>
          <w:sz w:val="28"/>
        </w:rPr>
        <w:t>
      5. 2009 жылға арналған аудандық бюджет шығыстарының құрамында 18 жасқа дейінгі балаларға ай сайын берілетін мемлекеттік жәрдемақыны төлеуге 12213 мың теңге сомасында республикалық бюджеттен ағымдағы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Қарағанды облысы Нұра аудандық мәслихатының 2009.04.24 </w:t>
      </w:r>
      <w:r>
        <w:rPr>
          <w:rFonts w:ascii="Times New Roman"/>
          <w:b w:val="false"/>
          <w:i w:val="false"/>
          <w:color w:val="000000"/>
          <w:sz w:val="28"/>
        </w:rPr>
        <w:t>N 181</w:t>
      </w:r>
      <w:r>
        <w:rPr>
          <w:rFonts w:ascii="Times New Roman"/>
          <w:b w:val="false"/>
          <w:i w:val="false"/>
          <w:color w:val="ff0000"/>
          <w:sz w:val="28"/>
        </w:rPr>
        <w:t xml:space="preserve"> (2009.01.01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6. 2009 жылға арналған аудандық бюджет шығыстарының құрамында ауылдық елді мекендердің әлеуметтік сала мамандарын әлеуметтік қолдайтын шараларды іске асыруға 6532 мың теңге сомасында республикалық бюджеттен ағымдағы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Қарағанды облысы Нұра аудандық мәслихатының 2009.09.03 </w:t>
      </w:r>
      <w:r>
        <w:rPr>
          <w:rFonts w:ascii="Times New Roman"/>
          <w:b w:val="false"/>
          <w:i w:val="false"/>
          <w:color w:val="000000"/>
          <w:sz w:val="28"/>
        </w:rPr>
        <w:t>N 211</w:t>
      </w:r>
      <w:r>
        <w:rPr>
          <w:rFonts w:ascii="Times New Roman"/>
          <w:b w:val="false"/>
          <w:i w:val="false"/>
          <w:color w:val="ff0000"/>
          <w:sz w:val="28"/>
        </w:rPr>
        <w:t xml:space="preserve"> (2009.01.01 бастап қолданысқа енеді); 2009.11.25 </w:t>
      </w:r>
      <w:r>
        <w:rPr>
          <w:rFonts w:ascii="Times New Roman"/>
          <w:b w:val="false"/>
          <w:i w:val="false"/>
          <w:color w:val="000000"/>
          <w:sz w:val="28"/>
        </w:rPr>
        <w:t>N 225</w:t>
      </w:r>
      <w:r>
        <w:rPr>
          <w:rFonts w:ascii="Times New Roman"/>
          <w:b w:val="false"/>
          <w:i w:val="false"/>
          <w:color w:val="ff0000"/>
          <w:sz w:val="28"/>
        </w:rPr>
        <w:t xml:space="preserve"> (2009.01.01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6-1. 2009 жылға арналған аудандық бюджет шығыстарының құрамында өңірлік жұмыспен қамту және кадрларды қайта даярлау стратегиясын іске асыруға 113880 мың теңге сомасында, оның ішінде:</w:t>
      </w:r>
      <w:r>
        <w:br/>
      </w:r>
      <w:r>
        <w:rPr>
          <w:rFonts w:ascii="Times New Roman"/>
          <w:b w:val="false"/>
          <w:i w:val="false"/>
          <w:color w:val="000000"/>
          <w:sz w:val="28"/>
        </w:rPr>
        <w:t>
      12960 мың теңге - әлеуметтік жұмыс орындары және жастар практикасы бағдарламасын кеңейтуге;</w:t>
      </w:r>
      <w:r>
        <w:br/>
      </w:r>
      <w:r>
        <w:rPr>
          <w:rFonts w:ascii="Times New Roman"/>
          <w:b w:val="false"/>
          <w:i w:val="false"/>
          <w:color w:val="000000"/>
          <w:sz w:val="28"/>
        </w:rPr>
        <w:t>
      54044 мың теңге - өңірлік жұмыспен қамту және кадрларды қайта даярлау стратегиясын іске асыруға білім беру объектілерді ағымдағы, күрделі жөндеуге;</w:t>
      </w:r>
      <w:r>
        <w:br/>
      </w:r>
      <w:r>
        <w:rPr>
          <w:rFonts w:ascii="Times New Roman"/>
          <w:b w:val="false"/>
          <w:i w:val="false"/>
          <w:color w:val="000000"/>
          <w:sz w:val="28"/>
        </w:rPr>
        <w:t>
      46876 мың теңге - өңірлік жұмыспен қамту және кадрларды қайта даярлау стратегиясын іске асыруға кент, ауыл (село), ауылдық (селолық) округтарда әлеуметтік жобаларын қаржыландыру ағымдағы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6-1-тармақпен толықтырылды - Қарағанды облысы Нұра аудандық мәслихатының 2009.04.24 </w:t>
      </w:r>
      <w:r>
        <w:rPr>
          <w:rFonts w:ascii="Times New Roman"/>
          <w:b w:val="false"/>
          <w:i w:val="false"/>
          <w:color w:val="000000"/>
          <w:sz w:val="28"/>
        </w:rPr>
        <w:t>N 181</w:t>
      </w:r>
      <w:r>
        <w:rPr>
          <w:rFonts w:ascii="Times New Roman"/>
          <w:b w:val="false"/>
          <w:i w:val="false"/>
          <w:color w:val="ff0000"/>
          <w:sz w:val="28"/>
        </w:rPr>
        <w:t xml:space="preserve"> (2009.01.01 бастап қолданысқа енеді); өзгерту енгізілді - Қарағанды облысы Нұра аудандық мәслихатының 2009.09.03 </w:t>
      </w:r>
      <w:r>
        <w:rPr>
          <w:rFonts w:ascii="Times New Roman"/>
          <w:b w:val="false"/>
          <w:i w:val="false"/>
          <w:color w:val="000000"/>
          <w:sz w:val="28"/>
        </w:rPr>
        <w:t>N 211</w:t>
      </w:r>
      <w:r>
        <w:rPr>
          <w:rFonts w:ascii="Times New Roman"/>
          <w:b w:val="false"/>
          <w:i w:val="false"/>
          <w:color w:val="ff0000"/>
          <w:sz w:val="28"/>
        </w:rPr>
        <w:t xml:space="preserve"> (2009.01.01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7. 2009 жылға арналған аудандық бюджет шығыстарының құрамында жергілікті бюджеттегі заңнаманың өзгеруіне байланысты ысырапты өтеуге 76706 мың теңге сомасында облыстық бюджеттен ағымдағы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Қарағанды облысы Нұра аудандық мәслихатының 2009.11.25 </w:t>
      </w:r>
      <w:r>
        <w:rPr>
          <w:rFonts w:ascii="Times New Roman"/>
          <w:b w:val="false"/>
          <w:i w:val="false"/>
          <w:color w:val="ff0000"/>
          <w:sz w:val="28"/>
        </w:rPr>
        <w:t>N 225</w:t>
      </w:r>
      <w:r>
        <w:rPr>
          <w:rFonts w:ascii="Times New Roman"/>
          <w:b w:val="false"/>
          <w:i w:val="false"/>
          <w:color w:val="ff0000"/>
          <w:sz w:val="28"/>
        </w:rPr>
        <w:t xml:space="preserve"> (2009.01.01 бастап қолданысқа енеді)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8. 2009 жылға арналған аудандық бюджет шығыстарының құрамында Қарағанды облысының 2006-2012 жылдарға арналған автомобиль жолдарын дамыту аймақтық бағдарламасын іске асыруға 18131 мың теңге сомасында облыстық бюджеттен ағымдағы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000000"/>
          <w:sz w:val="28"/>
        </w:rPr>
        <w:t>
      9. 2009 жылға арналған аудандық бюджет шығыстарының құрамында сумен жабдықтау жүйесін дамытуға 619305 мың теңге сомасында республикалық бюджеттен нысаналы даму трансферттері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Қарағанды облысы Нұра аудандық мәслихатының 2009.04.24 </w:t>
      </w:r>
      <w:r>
        <w:rPr>
          <w:rFonts w:ascii="Times New Roman"/>
          <w:b w:val="false"/>
          <w:i w:val="false"/>
          <w:color w:val="000000"/>
          <w:sz w:val="28"/>
        </w:rPr>
        <w:t>N 181</w:t>
      </w:r>
      <w:r>
        <w:rPr>
          <w:rFonts w:ascii="Times New Roman"/>
          <w:b w:val="false"/>
          <w:i w:val="false"/>
          <w:color w:val="ff0000"/>
          <w:sz w:val="28"/>
        </w:rPr>
        <w:t xml:space="preserve"> (2009.01.01 бастап қолданысқа енеді); 2009.11.25 </w:t>
      </w:r>
      <w:r>
        <w:rPr>
          <w:rFonts w:ascii="Times New Roman"/>
          <w:b w:val="false"/>
          <w:i w:val="false"/>
          <w:color w:val="000000"/>
          <w:sz w:val="28"/>
        </w:rPr>
        <w:t>N 225</w:t>
      </w:r>
      <w:r>
        <w:rPr>
          <w:rFonts w:ascii="Times New Roman"/>
          <w:b w:val="false"/>
          <w:i w:val="false"/>
          <w:color w:val="ff0000"/>
          <w:sz w:val="28"/>
        </w:rPr>
        <w:t xml:space="preserve"> (2009.01.01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ff0000"/>
          <w:sz w:val="28"/>
        </w:rPr>
        <w:t xml:space="preserve">алынып тасталды - 2009.04.24 </w:t>
      </w:r>
      <w:r>
        <w:rPr>
          <w:rFonts w:ascii="Times New Roman"/>
          <w:b w:val="false"/>
          <w:i w:val="false"/>
          <w:color w:val="000000"/>
          <w:sz w:val="28"/>
        </w:rPr>
        <w:t>N 181</w:t>
      </w:r>
      <w:r>
        <w:rPr>
          <w:rFonts w:ascii="Times New Roman"/>
          <w:b w:val="false"/>
          <w:i w:val="false"/>
          <w:color w:val="ff0000"/>
          <w:sz w:val="28"/>
        </w:rPr>
        <w:t xml:space="preserve"> (2009.01.01 бастап қолданысқа енеді) шешімімен.</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өзгерту енгізілді - Қарағанды облысы Нұра аудандық мәслихатының 2009.04.24 </w:t>
      </w:r>
      <w:r>
        <w:rPr>
          <w:rFonts w:ascii="Times New Roman"/>
          <w:b w:val="false"/>
          <w:i w:val="false"/>
          <w:color w:val="000000"/>
          <w:sz w:val="28"/>
        </w:rPr>
        <w:t>N 181</w:t>
      </w:r>
      <w:r>
        <w:rPr>
          <w:rFonts w:ascii="Times New Roman"/>
          <w:b w:val="false"/>
          <w:i w:val="false"/>
          <w:color w:val="ff0000"/>
          <w:sz w:val="28"/>
        </w:rPr>
        <w:t xml:space="preserve"> (2009.01.01 бастап қолданысқа енеді) шешімімен. </w:t>
      </w:r>
      <w:r>
        <w:br/>
      </w:r>
      <w:r>
        <w:rPr>
          <w:rFonts w:ascii="Times New Roman"/>
          <w:b w:val="false"/>
          <w:i w:val="false"/>
          <w:color w:val="000000"/>
          <w:sz w:val="28"/>
        </w:rPr>
        <w:t>
</w:t>
      </w:r>
      <w:r>
        <w:rPr>
          <w:rFonts w:ascii="Times New Roman"/>
          <w:b w:val="false"/>
          <w:i w:val="false"/>
          <w:color w:val="000000"/>
          <w:sz w:val="28"/>
        </w:rPr>
        <w:t>
      11. 2009 жылға арналған аудандық бюджет шығыстарының құрамында Қазақстан Республикасының 2008-2010 жылдарға арналған тұрғын үй құрылысы Мемлекеттік бағдарламасына сәйкес мемлекеттік коммуналдық тұрғын үй қорынан тұрғын үй салуға 21988 мың теңге сомасында республикалық бюджеттен нысаналы даму трансферттері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Қарағанды облысы Нұра аудандық мәслихатының 2009.09.03 </w:t>
      </w:r>
      <w:r>
        <w:rPr>
          <w:rFonts w:ascii="Times New Roman"/>
          <w:b w:val="false"/>
          <w:i w:val="false"/>
          <w:color w:val="ff0000"/>
          <w:sz w:val="28"/>
        </w:rPr>
        <w:t>N 211</w:t>
      </w:r>
      <w:r>
        <w:rPr>
          <w:rFonts w:ascii="Times New Roman"/>
          <w:b w:val="false"/>
          <w:i w:val="false"/>
          <w:color w:val="ff0000"/>
          <w:sz w:val="28"/>
        </w:rPr>
        <w:t xml:space="preserve"> (2009.01.01 бастап қолданысқа енеді)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11-1. 2009 жылға арналған аудандық бюджет шығыстарының құрамында Қазақстан Республикасының 2008-2010 жылдарға арналған тұрғын үй құрылысы Мемлекеттік бағдарламасына сәйкес мемлекеттік коммуналдық тұрғын үй қорынан тұрғын үй салуға 20000 мың теңге сомасында облыстық бюджеттен нысаналы даму трансферттері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11-1-тармақпен толықтырылды - Қарағанды облысы Нұра аудандық мәслихатының 2009.09.03 </w:t>
      </w:r>
      <w:r>
        <w:rPr>
          <w:rFonts w:ascii="Times New Roman"/>
          <w:b w:val="false"/>
          <w:i w:val="false"/>
          <w:color w:val="ff0000"/>
          <w:sz w:val="28"/>
        </w:rPr>
        <w:t>N 211</w:t>
      </w:r>
      <w:r>
        <w:rPr>
          <w:rFonts w:ascii="Times New Roman"/>
          <w:b w:val="false"/>
          <w:i w:val="false"/>
          <w:color w:val="ff0000"/>
          <w:sz w:val="28"/>
        </w:rPr>
        <w:t xml:space="preserve"> (2009.01.01 бастап қолданысқа енеді)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12. 2009 жылға арналған аудандық бюджет шығыстарының құрамында Қазақстан Республикасының 2008-2010 жылдарға арналған тұрғын үй құрылысы Мемлекеттік бағдарламасына сәйкес инженерлік - коммуникациялық инфрақұрылымды дамытуға және жайластыруға 4000 мың теңге сомасында республикалық бюджеттен нысаналы даму трансферттері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өзгерту енгізілді - Қарағанды облысы Нұра аудандық мәслихатының 2009.03.31 </w:t>
      </w:r>
      <w:r>
        <w:rPr>
          <w:rFonts w:ascii="Times New Roman"/>
          <w:b w:val="false"/>
          <w:i w:val="false"/>
          <w:color w:val="000000"/>
          <w:sz w:val="28"/>
        </w:rPr>
        <w:t>N 172</w:t>
      </w:r>
      <w:r>
        <w:rPr>
          <w:rFonts w:ascii="Times New Roman"/>
          <w:b w:val="false"/>
          <w:i w:val="false"/>
          <w:color w:val="ff0000"/>
          <w:sz w:val="28"/>
        </w:rPr>
        <w:t xml:space="preserve"> (2009.01.01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13. 2009 жылға арналған аудандық бюджет шығыстарының құрамында сумен жабдықтау жүйесін дамытуға 37880 мың теңге сомасында облыстық бюджеттен нысаналы даму трансферттері қарастырылғаны ескерілсін.</w:t>
      </w:r>
      <w:r>
        <w:br/>
      </w:r>
      <w:r>
        <w:rPr>
          <w:rFonts w:ascii="Times New Roman"/>
          <w:b w:val="false"/>
          <w:i w:val="false"/>
          <w:color w:val="000000"/>
          <w:sz w:val="28"/>
        </w:rPr>
        <w:t>
</w:t>
      </w:r>
      <w:r>
        <w:rPr>
          <w:rFonts w:ascii="Times New Roman"/>
          <w:b w:val="false"/>
          <w:i w:val="false"/>
          <w:color w:val="000000"/>
          <w:sz w:val="28"/>
        </w:rPr>
        <w:t>
      14. 2009 жылға арналған аудандық бюджеттен қаржыландырылатын білім беру, мәдениет және ауылдық (селолық) жерлерде жұмыс істейтін азаматтық қызметшілерінің лауазымдық жалақылары жиырма бес пайызға ұлғайту белгіленсін (аудан әкімдігінің қаулысымен анықталған лауазымдардың тізбелеріне сәйкес)</w:t>
      </w:r>
      <w:r>
        <w:br/>
      </w:r>
      <w:r>
        <w:rPr>
          <w:rFonts w:ascii="Times New Roman"/>
          <w:b w:val="false"/>
          <w:i w:val="false"/>
          <w:color w:val="000000"/>
          <w:sz w:val="28"/>
        </w:rPr>
        <w:t>
</w:t>
      </w:r>
      <w:r>
        <w:rPr>
          <w:rFonts w:ascii="Times New Roman"/>
          <w:b w:val="false"/>
          <w:i w:val="false"/>
          <w:color w:val="000000"/>
          <w:sz w:val="28"/>
        </w:rPr>
        <w:t>
      15. Аудан әкімдігінің резерві 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өзгерту енгізілді - Қарағанды облысы Нұра аудандық мәслихатының 2009.07.29 </w:t>
      </w:r>
      <w:r>
        <w:rPr>
          <w:rFonts w:ascii="Times New Roman"/>
          <w:b w:val="false"/>
          <w:i w:val="false"/>
          <w:color w:val="000000"/>
          <w:sz w:val="28"/>
        </w:rPr>
        <w:t>N 207</w:t>
      </w:r>
      <w:r>
        <w:rPr>
          <w:rFonts w:ascii="Times New Roman"/>
          <w:b w:val="false"/>
          <w:i w:val="false"/>
          <w:color w:val="ff0000"/>
          <w:sz w:val="28"/>
        </w:rPr>
        <w:t xml:space="preserve"> (2009.01.01 бастап қолданысқа енеді); 2009.11.25 </w:t>
      </w:r>
      <w:r>
        <w:rPr>
          <w:rFonts w:ascii="Times New Roman"/>
          <w:b w:val="false"/>
          <w:i w:val="false"/>
          <w:color w:val="000000"/>
          <w:sz w:val="28"/>
        </w:rPr>
        <w:t>N 225</w:t>
      </w:r>
      <w:r>
        <w:rPr>
          <w:rFonts w:ascii="Times New Roman"/>
          <w:b w:val="false"/>
          <w:i w:val="false"/>
          <w:color w:val="ff0000"/>
          <w:sz w:val="28"/>
        </w:rPr>
        <w:t xml:space="preserve"> (2009.01.01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16. 2009 жылға арналған аудандық бюджеттің бюджеттік даму бағдарламаларының тізбесі </w:t>
      </w:r>
      <w:r>
        <w:rPr>
          <w:rFonts w:ascii="Times New Roman"/>
          <w:b w:val="false"/>
          <w:i w:val="false"/>
          <w:color w:val="000000"/>
          <w:sz w:val="28"/>
        </w:rPr>
        <w:t>2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17. 2009 жылға арналған аудандық бюджеттерін атқару барысында жергілікті бюджеттік бағдарламалардың секвестрлеуге жатпайтыны </w:t>
      </w:r>
      <w:r>
        <w:rPr>
          <w:rFonts w:ascii="Times New Roman"/>
          <w:b w:val="false"/>
          <w:i w:val="false"/>
          <w:color w:val="000000"/>
          <w:sz w:val="28"/>
        </w:rPr>
        <w:t>3 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18. Аудандық бюджет шығыстарының құрамында "Қазақстан Республикасындағы жергілікті мемлекеттік басқару туралы" </w:t>
      </w:r>
      <w:r>
        <w:rPr>
          <w:rFonts w:ascii="Times New Roman"/>
          <w:b w:val="false"/>
          <w:i w:val="false"/>
          <w:color w:val="000000"/>
          <w:sz w:val="28"/>
        </w:rPr>
        <w:t>Заңын</w:t>
      </w:r>
      <w:r>
        <w:rPr>
          <w:rFonts w:ascii="Times New Roman"/>
          <w:b w:val="false"/>
          <w:i w:val="false"/>
          <w:color w:val="000000"/>
          <w:sz w:val="28"/>
        </w:rPr>
        <w:t xml:space="preserve"> іске асырудағы қаражаты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28 қосымшаға</w:t>
      </w:r>
      <w:r>
        <w:rPr>
          <w:rFonts w:ascii="Times New Roman"/>
          <w:b w:val="false"/>
          <w:i w:val="false"/>
          <w:color w:val="000000"/>
          <w:sz w:val="28"/>
        </w:rPr>
        <w:t xml:space="preserve"> сәйкес қарастырылсын.</w:t>
      </w:r>
      <w:r>
        <w:br/>
      </w:r>
      <w:r>
        <w:rPr>
          <w:rFonts w:ascii="Times New Roman"/>
          <w:b w:val="false"/>
          <w:i w:val="false"/>
          <w:color w:val="000000"/>
          <w:sz w:val="28"/>
        </w:rPr>
        <w:t>
</w:t>
      </w:r>
      <w:r>
        <w:rPr>
          <w:rFonts w:ascii="Times New Roman"/>
          <w:b w:val="false"/>
          <w:i w:val="false"/>
          <w:color w:val="000000"/>
          <w:sz w:val="28"/>
        </w:rPr>
        <w:t>
      19. Осы шешім 2009 жылдың 1 қаңтарынан бастап қолданысқа енеді.</w:t>
      </w:r>
    </w:p>
    <w:bookmarkEnd w:id="0"/>
    <w:p>
      <w:pPr>
        <w:spacing w:after="0"/>
        <w:ind w:left="0"/>
        <w:jc w:val="both"/>
      </w:pPr>
      <w:r>
        <w:rPr>
          <w:rFonts w:ascii="Times New Roman"/>
          <w:b w:val="false"/>
          <w:i/>
          <w:color w:val="000000"/>
          <w:sz w:val="28"/>
        </w:rPr>
        <w:t>      Сессия төрағасы                            Д. Баянов</w:t>
      </w:r>
    </w:p>
    <w:p>
      <w:pPr>
        <w:spacing w:after="0"/>
        <w:ind w:left="0"/>
        <w:jc w:val="both"/>
      </w:pPr>
      <w:r>
        <w:rPr>
          <w:rFonts w:ascii="Times New Roman"/>
          <w:b w:val="false"/>
          <w:i/>
          <w:color w:val="000000"/>
          <w:sz w:val="28"/>
        </w:rPr>
        <w:t>      Аудандық мәслихаттың хатшысы               Е. Тұранов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w:t>
      </w:r>
      <w:r>
        <w:rPr>
          <w:rFonts w:ascii="Times New Roman"/>
          <w:b w:val="false"/>
          <w:i/>
          <w:color w:val="000000"/>
          <w:sz w:val="28"/>
        </w:rPr>
        <w:t>      Нұра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                          М.С. Мухамеджанова</w:t>
      </w:r>
      <w:r>
        <w:br/>
      </w:r>
      <w:r>
        <w:rPr>
          <w:rFonts w:ascii="Times New Roman"/>
          <w:b w:val="false"/>
          <w:i w:val="false"/>
          <w:color w:val="000000"/>
          <w:sz w:val="28"/>
        </w:rPr>
        <w:t>
      26 желтоқсан 2008 жыл</w:t>
      </w:r>
    </w:p>
    <w:bookmarkStart w:name="z21" w:id="1"/>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12 сессиясының N 148 шешіміне</w:t>
      </w:r>
      <w:r>
        <w:br/>
      </w:r>
      <w:r>
        <w:rPr>
          <w:rFonts w:ascii="Times New Roman"/>
          <w:b w:val="false"/>
          <w:i w:val="false"/>
          <w:color w:val="000000"/>
          <w:sz w:val="28"/>
        </w:rPr>
        <w:t>
1 қосымша</w:t>
      </w:r>
    </w:p>
    <w:bookmarkEnd w:id="1"/>
    <w:bookmarkStart w:name="z22" w:id="2"/>
    <w:p>
      <w:pPr>
        <w:spacing w:after="0"/>
        <w:ind w:left="0"/>
        <w:jc w:val="left"/>
      </w:pPr>
      <w:r>
        <w:rPr>
          <w:rFonts w:ascii="Times New Roman"/>
          <w:b/>
          <w:i w:val="false"/>
          <w:color w:val="000000"/>
        </w:rPr>
        <w:t xml:space="preserve"> 
2009 жылға арналған аудандық бюджет</w:t>
      </w:r>
    </w:p>
    <w:bookmarkEnd w:id="2"/>
    <w:p>
      <w:pPr>
        <w:spacing w:after="0"/>
        <w:ind w:left="0"/>
        <w:jc w:val="both"/>
      </w:pPr>
      <w:r>
        <w:rPr>
          <w:rFonts w:ascii="Times New Roman"/>
          <w:b w:val="false"/>
          <w:i w:val="false"/>
          <w:color w:val="ff0000"/>
          <w:sz w:val="28"/>
        </w:rPr>
        <w:t xml:space="preserve">      Ескерту. 1-қосымша жаңа редакцияда - Қарағанды облысы Нұра аудандық мәслихатының 2009.11.25 N 225 (2009.01.01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710"/>
        <w:gridCol w:w="816"/>
        <w:gridCol w:w="710"/>
        <w:gridCol w:w="9203"/>
        <w:gridCol w:w="1915"/>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2385893</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252513</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64341</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64341</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55360</w:t>
            </w:r>
          </w:p>
        </w:tc>
      </w:tr>
      <w:tr>
        <w:trPr>
          <w:trHeight w:val="3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w:t>
            </w:r>
          </w:p>
        </w:tc>
      </w:tr>
      <w:tr>
        <w:trPr>
          <w:trHeight w:val="5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103399</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103399</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103399</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72962</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53783</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52735</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3176</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6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6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r>
      <w:tr>
        <w:trPr>
          <w:trHeight w:val="57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r>
      <w:tr>
        <w:trPr>
          <w:trHeight w:val="3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12803</w:t>
            </w:r>
          </w:p>
        </w:tc>
      </w:tr>
      <w:tr>
        <w:trPr>
          <w:trHeight w:val="3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w:t>
            </w:r>
          </w:p>
        </w:tc>
      </w:tr>
      <w:tr>
        <w:trPr>
          <w:trHeight w:val="3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9876</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w:t>
            </w:r>
          </w:p>
        </w:tc>
      </w:tr>
      <w:tr>
        <w:trPr>
          <w:trHeight w:val="5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w:t>
            </w:r>
          </w:p>
        </w:tc>
      </w:tr>
      <w:tr>
        <w:trPr>
          <w:trHeight w:val="54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5715</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5715</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3027</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r>
      <w:tr>
        <w:trPr>
          <w:trHeight w:val="5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5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4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54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p>
        </w:tc>
      </w:tr>
      <w:tr>
        <w:trPr>
          <w:trHeight w:val="8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w:t>
            </w:r>
          </w:p>
        </w:tc>
      </w:tr>
      <w:tr>
        <w:trPr>
          <w:trHeight w:val="23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105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r>
      <w:tr>
        <w:trPr>
          <w:trHeight w:val="8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18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82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5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5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76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76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5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w:t>
            </w:r>
          </w:p>
        </w:tc>
      </w:tr>
      <w:tr>
        <w:trPr>
          <w:trHeight w:val="3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w:t>
            </w:r>
          </w:p>
        </w:tc>
      </w:tr>
      <w:tr>
        <w:trPr>
          <w:trHeight w:val="3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2126797</w:t>
            </w:r>
          </w:p>
        </w:tc>
      </w:tr>
      <w:tr>
        <w:trPr>
          <w:trHeight w:val="3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2126797</w:t>
            </w:r>
          </w:p>
        </w:tc>
      </w:tr>
      <w:tr>
        <w:trPr>
          <w:trHeight w:val="3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2126797</w:t>
            </w:r>
          </w:p>
        </w:tc>
      </w:tr>
      <w:tr>
        <w:trPr>
          <w:trHeight w:val="3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182232</w:t>
            </w:r>
          </w:p>
        </w:tc>
      </w:tr>
      <w:tr>
        <w:trPr>
          <w:trHeight w:val="3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703173</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1164686</w:t>
            </w:r>
          </w:p>
        </w:tc>
      </w:tr>
      <w:tr>
        <w:trPr>
          <w:trHeight w:val="54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қабылдауына байланысты ысырапты өтеуге арналған трансферттер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76706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716"/>
        <w:gridCol w:w="780"/>
        <w:gridCol w:w="739"/>
        <w:gridCol w:w="9146"/>
        <w:gridCol w:w="1887"/>
      </w:tblGrid>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5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2395506</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175766</w:t>
            </w:r>
          </w:p>
        </w:tc>
      </w:tr>
      <w:tr>
        <w:trPr>
          <w:trHeight w:val="52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149711</w:t>
            </w:r>
          </w:p>
        </w:tc>
      </w:tr>
      <w:tr>
        <w:trPr>
          <w:trHeight w:val="28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8161</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8161</w:t>
            </w:r>
          </w:p>
        </w:tc>
      </w:tr>
      <w:tr>
        <w:trPr>
          <w:trHeight w:val="3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26930</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26930</w:t>
            </w:r>
          </w:p>
        </w:tc>
      </w:tr>
      <w:tr>
        <w:trPr>
          <w:trHeight w:val="52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114620</w:t>
            </w:r>
          </w:p>
        </w:tc>
      </w:tr>
      <w:tr>
        <w:trPr>
          <w:trHeight w:val="8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114620</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17952</w:t>
            </w:r>
          </w:p>
        </w:tc>
      </w:tr>
      <w:tr>
        <w:trPr>
          <w:trHeight w:val="27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17952</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r>
      <w:tr>
        <w:trPr>
          <w:trHeight w:val="5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7513</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8103</w:t>
            </w:r>
          </w:p>
        </w:tc>
      </w:tr>
      <w:tr>
        <w:trPr>
          <w:trHeight w:val="5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8103</w:t>
            </w:r>
          </w:p>
        </w:tc>
      </w:tr>
      <w:tr>
        <w:trPr>
          <w:trHeight w:val="60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8103</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28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w:t>
            </w:r>
          </w:p>
        </w:tc>
      </w:tr>
      <w:tr>
        <w:trPr>
          <w:trHeight w:val="3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3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108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54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6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1122515</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13955</w:t>
            </w:r>
          </w:p>
        </w:tc>
      </w:tr>
      <w:tr>
        <w:trPr>
          <w:trHeight w:val="60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13955</w:t>
            </w:r>
          </w:p>
        </w:tc>
      </w:tr>
      <w:tr>
        <w:trPr>
          <w:trHeight w:val="27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13955</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1046531</w:t>
            </w:r>
          </w:p>
        </w:tc>
      </w:tr>
      <w:tr>
        <w:trPr>
          <w:trHeight w:val="57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r>
      <w:tr>
        <w:trPr>
          <w:trHeight w:val="54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1045518</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1036600</w:t>
            </w:r>
          </w:p>
        </w:tc>
      </w:tr>
      <w:tr>
        <w:trPr>
          <w:trHeight w:val="30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8918</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62029</w:t>
            </w:r>
          </w:p>
        </w:tc>
      </w:tr>
      <w:tr>
        <w:trPr>
          <w:trHeight w:val="6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59039</w:t>
            </w:r>
          </w:p>
        </w:tc>
      </w:tr>
      <w:tr>
        <w:trPr>
          <w:trHeight w:val="79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w:t>
            </w:r>
          </w:p>
        </w:tc>
      </w:tr>
      <w:tr>
        <w:trPr>
          <w:trHeight w:val="87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54044</w:t>
            </w:r>
          </w:p>
        </w:tc>
      </w:tr>
      <w:tr>
        <w:trPr>
          <w:trHeight w:val="49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w:t>
            </w:r>
          </w:p>
        </w:tc>
      </w:tr>
      <w:tr>
        <w:trPr>
          <w:trHeight w:val="37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92724</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83354</w:t>
            </w:r>
          </w:p>
        </w:tc>
      </w:tr>
      <w:tr>
        <w:trPr>
          <w:trHeight w:val="60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83354</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23230</w:t>
            </w:r>
          </w:p>
        </w:tc>
      </w:tr>
      <w:tr>
        <w:trPr>
          <w:trHeight w:val="105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7339</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14906</w:t>
            </w:r>
          </w:p>
        </w:tc>
      </w:tr>
      <w:tr>
        <w:trPr>
          <w:trHeight w:val="57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9355</w:t>
            </w:r>
          </w:p>
        </w:tc>
      </w:tr>
      <w:tr>
        <w:trPr>
          <w:trHeight w:val="34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16100</w:t>
            </w:r>
          </w:p>
        </w:tc>
      </w:tr>
      <w:tr>
        <w:trPr>
          <w:trHeight w:val="106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5436</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9370</w:t>
            </w:r>
          </w:p>
        </w:tc>
      </w:tr>
      <w:tr>
        <w:trPr>
          <w:trHeight w:val="6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9370</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8695</w:t>
            </w:r>
          </w:p>
        </w:tc>
      </w:tr>
      <w:tr>
        <w:trPr>
          <w:trHeight w:val="5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733970</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53984</w:t>
            </w:r>
          </w:p>
        </w:tc>
      </w:tr>
      <w:tr>
        <w:trPr>
          <w:trHeight w:val="5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жөне қала құрылысы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53984</w:t>
            </w:r>
          </w:p>
        </w:tc>
      </w:tr>
      <w:tr>
        <w:trPr>
          <w:trHeight w:val="54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49984</w:t>
            </w:r>
          </w:p>
        </w:tc>
      </w:tr>
      <w:tr>
        <w:trPr>
          <w:trHeight w:val="66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659470</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659470</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659470</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20516</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20516</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9776</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7540</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0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134115</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81521</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81521</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81521</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84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43295</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37539</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37539</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5756</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5756</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8799</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4886</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4886</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3590</w:t>
            </w:r>
          </w:p>
        </w:tc>
      </w:tr>
      <w:tr>
        <w:trPr>
          <w:trHeight w:val="34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0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8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66508</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15518</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6532</w:t>
            </w:r>
          </w:p>
        </w:tc>
      </w:tr>
      <w:tr>
        <w:trPr>
          <w:trHeight w:val="76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6532</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8986</w:t>
            </w:r>
          </w:p>
        </w:tc>
      </w:tr>
      <w:tr>
        <w:trPr>
          <w:trHeight w:val="28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8986</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4114</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4114</w:t>
            </w:r>
          </w:p>
        </w:tc>
      </w:tr>
      <w:tr>
        <w:trPr>
          <w:trHeight w:val="40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2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46876</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20644</w:t>
            </w:r>
          </w:p>
        </w:tc>
      </w:tr>
      <w:tr>
        <w:trPr>
          <w:trHeight w:val="103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20644</w:t>
            </w:r>
          </w:p>
        </w:tc>
      </w:tr>
      <w:tr>
        <w:trPr>
          <w:trHeight w:val="76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2644</w:t>
            </w:r>
          </w:p>
        </w:tc>
      </w:tr>
      <w:tr>
        <w:trPr>
          <w:trHeight w:val="103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2644</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23588</w:t>
            </w:r>
          </w:p>
        </w:tc>
      </w:tr>
      <w:tr>
        <w:trPr>
          <w:trHeight w:val="103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23588</w:t>
            </w:r>
          </w:p>
        </w:tc>
      </w:tr>
      <w:tr>
        <w:trPr>
          <w:trHeight w:val="30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6223</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6223</w:t>
            </w:r>
          </w:p>
        </w:tc>
      </w:tr>
      <w:tr>
        <w:trPr>
          <w:trHeight w:val="6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6223</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5973</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48083</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48083</w:t>
            </w:r>
          </w:p>
        </w:tc>
      </w:tr>
      <w:tr>
        <w:trPr>
          <w:trHeight w:val="57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29952</w:t>
            </w:r>
          </w:p>
        </w:tc>
      </w:tr>
      <w:tr>
        <w:trPr>
          <w:trHeight w:val="8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29952</w:t>
            </w:r>
          </w:p>
        </w:tc>
      </w:tr>
      <w:tr>
        <w:trPr>
          <w:trHeight w:val="76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18131</w:t>
            </w:r>
          </w:p>
        </w:tc>
      </w:tr>
      <w:tr>
        <w:trPr>
          <w:trHeight w:val="28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18131</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13946</w:t>
            </w:r>
          </w:p>
        </w:tc>
      </w:tr>
      <w:tr>
        <w:trPr>
          <w:trHeight w:val="28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3426</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10270</w:t>
            </w:r>
          </w:p>
        </w:tc>
      </w:tr>
      <w:tr>
        <w:trPr>
          <w:trHeight w:val="76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3841</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3841</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6429</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6429</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активтерімен операция бойынша сальдо</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w:t>
            </w:r>
          </w:p>
        </w:tc>
      </w:tr>
      <w:tr>
        <w:trPr>
          <w:trHeight w:val="30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алу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дефициті (профициті)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-22813</w:t>
            </w:r>
          </w:p>
        </w:tc>
      </w:tr>
      <w:tr>
        <w:trPr>
          <w:trHeight w:val="34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дефицитін (профицитін пайдалану) қаржыландыру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22813</w:t>
            </w:r>
          </w:p>
        </w:tc>
      </w:tr>
      <w:tr>
        <w:trPr>
          <w:trHeight w:val="3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түсімдері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пайдаланылған қалдықтары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22813</w:t>
            </w:r>
          </w:p>
        </w:tc>
      </w:tr>
    </w:tbl>
    <w:bookmarkStart w:name="z23" w:id="3"/>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XII сессиясының N 148 шешіміне</w:t>
      </w:r>
      <w:r>
        <w:br/>
      </w:r>
      <w:r>
        <w:rPr>
          <w:rFonts w:ascii="Times New Roman"/>
          <w:b w:val="false"/>
          <w:i w:val="false"/>
          <w:color w:val="000000"/>
          <w:sz w:val="28"/>
        </w:rPr>
        <w:t>
2 қосымша</w:t>
      </w:r>
    </w:p>
    <w:bookmarkEnd w:id="3"/>
    <w:bookmarkStart w:name="z24" w:id="4"/>
    <w:p>
      <w:pPr>
        <w:spacing w:after="0"/>
        <w:ind w:left="0"/>
        <w:jc w:val="left"/>
      </w:pPr>
      <w:r>
        <w:rPr>
          <w:rFonts w:ascii="Times New Roman"/>
          <w:b/>
          <w:i w:val="false"/>
          <w:color w:val="000000"/>
        </w:rPr>
        <w:t xml:space="preserve"> 
2009 жылға арналған аудандық бюджеттің бюджеттік даму бағдарламаларының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756"/>
        <w:gridCol w:w="735"/>
        <w:gridCol w:w="714"/>
        <w:gridCol w:w="714"/>
        <w:gridCol w:w="10226"/>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1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1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1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31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4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4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43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45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3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6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r>
      <w:tr>
        <w:trPr>
          <w:trHeight w:val="6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31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3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1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31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64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bookmarkStart w:name="z25" w:id="5"/>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XII сессиясының N 148 шешіміне</w:t>
      </w:r>
      <w:r>
        <w:br/>
      </w:r>
      <w:r>
        <w:rPr>
          <w:rFonts w:ascii="Times New Roman"/>
          <w:b w:val="false"/>
          <w:i w:val="false"/>
          <w:color w:val="000000"/>
          <w:sz w:val="28"/>
        </w:rPr>
        <w:t>
3 қосымша</w:t>
      </w:r>
    </w:p>
    <w:bookmarkEnd w:id="5"/>
    <w:bookmarkStart w:name="z26" w:id="6"/>
    <w:p>
      <w:pPr>
        <w:spacing w:after="0"/>
        <w:ind w:left="0"/>
        <w:jc w:val="left"/>
      </w:pPr>
      <w:r>
        <w:rPr>
          <w:rFonts w:ascii="Times New Roman"/>
          <w:b/>
          <w:i w:val="false"/>
          <w:color w:val="000000"/>
        </w:rPr>
        <w:t xml:space="preserve"> 
2009 жылға арналған аудандық бюджеттерін атқару барысында жергілікті бюджеттік бағдарламалардың секвестрлеуге жатпайтыны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749"/>
        <w:gridCol w:w="728"/>
        <w:gridCol w:w="707"/>
        <w:gridCol w:w="10989"/>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2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72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75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45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7" w:id="7"/>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12 сессиясының N 148 шешіміне</w:t>
      </w:r>
      <w:r>
        <w:br/>
      </w:r>
      <w:r>
        <w:rPr>
          <w:rFonts w:ascii="Times New Roman"/>
          <w:b w:val="false"/>
          <w:i w:val="false"/>
          <w:color w:val="000000"/>
          <w:sz w:val="28"/>
        </w:rPr>
        <w:t>
4 қосымша</w:t>
      </w:r>
    </w:p>
    <w:bookmarkEnd w:id="7"/>
    <w:bookmarkStart w:name="z28" w:id="8"/>
    <w:p>
      <w:pPr>
        <w:spacing w:after="0"/>
        <w:ind w:left="0"/>
        <w:jc w:val="left"/>
      </w:pPr>
      <w:r>
        <w:rPr>
          <w:rFonts w:ascii="Times New Roman"/>
          <w:b/>
          <w:i w:val="false"/>
          <w:color w:val="000000"/>
        </w:rPr>
        <w:t xml:space="preserve"> 
Киевка кентінің әкімі аппаратының 2009 жылғы бюджеті</w:t>
      </w:r>
    </w:p>
    <w:bookmarkEnd w:id="8"/>
    <w:p>
      <w:pPr>
        <w:spacing w:after="0"/>
        <w:ind w:left="0"/>
        <w:jc w:val="both"/>
      </w:pPr>
      <w:r>
        <w:rPr>
          <w:rFonts w:ascii="Times New Roman"/>
          <w:b w:val="false"/>
          <w:i w:val="false"/>
          <w:color w:val="ff0000"/>
          <w:sz w:val="28"/>
        </w:rPr>
        <w:t xml:space="preserve">      Ескерту. 4-қосымша жаңа редакцияда - Қарағанды облысы Нұра аудандық мәслихатының 2009.11.25 N 225 (2009.01.01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758"/>
        <w:gridCol w:w="758"/>
        <w:gridCol w:w="696"/>
        <w:gridCol w:w="9424"/>
        <w:gridCol w:w="1737"/>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27656</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9155</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9155</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9155</w:t>
            </w:r>
          </w:p>
        </w:tc>
      </w:tr>
      <w:tr>
        <w:trPr>
          <w:trHeight w:val="7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9155</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4304</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9997</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9997</w:t>
            </w:r>
          </w:p>
        </w:tc>
      </w:tr>
      <w:tr>
        <w:trPr>
          <w:trHeight w:val="5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9997</w:t>
            </w:r>
          </w:p>
        </w:tc>
      </w:tr>
      <w:tr>
        <w:trPr>
          <w:trHeight w:val="7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9997</w:t>
            </w:r>
          </w:p>
        </w:tc>
      </w:tr>
    </w:tbl>
    <w:bookmarkStart w:name="z29" w:id="9"/>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12 сессиясының N 148 шешіміне</w:t>
      </w:r>
      <w:r>
        <w:br/>
      </w:r>
      <w:r>
        <w:rPr>
          <w:rFonts w:ascii="Times New Roman"/>
          <w:b w:val="false"/>
          <w:i w:val="false"/>
          <w:color w:val="000000"/>
          <w:sz w:val="28"/>
        </w:rPr>
        <w:t>
5 қосымша</w:t>
      </w:r>
    </w:p>
    <w:bookmarkEnd w:id="9"/>
    <w:bookmarkStart w:name="z30" w:id="10"/>
    <w:p>
      <w:pPr>
        <w:spacing w:after="0"/>
        <w:ind w:left="0"/>
        <w:jc w:val="left"/>
      </w:pPr>
      <w:r>
        <w:rPr>
          <w:rFonts w:ascii="Times New Roman"/>
          <w:b/>
          <w:i w:val="false"/>
          <w:color w:val="000000"/>
        </w:rPr>
        <w:t xml:space="preserve"> 
Шубаркөл кентінің әкімі аппаратының 2009 жылғы бюджеті</w:t>
      </w:r>
    </w:p>
    <w:bookmarkEnd w:id="10"/>
    <w:p>
      <w:pPr>
        <w:spacing w:after="0"/>
        <w:ind w:left="0"/>
        <w:jc w:val="both"/>
      </w:pPr>
      <w:r>
        <w:rPr>
          <w:rFonts w:ascii="Times New Roman"/>
          <w:b w:val="false"/>
          <w:i w:val="false"/>
          <w:color w:val="ff0000"/>
          <w:sz w:val="28"/>
        </w:rPr>
        <w:t xml:space="preserve">      Ескерту. 5-қосымша жаңа редакцияда - Қарағанды облысы Нұра аудандық мәслихатының 2009.03.31 </w:t>
      </w:r>
      <w:r>
        <w:rPr>
          <w:rFonts w:ascii="Times New Roman"/>
          <w:b w:val="false"/>
          <w:i w:val="false"/>
          <w:color w:val="ff0000"/>
          <w:sz w:val="28"/>
        </w:rPr>
        <w:t>N 172</w:t>
      </w:r>
      <w:r>
        <w:rPr>
          <w:rFonts w:ascii="Times New Roman"/>
          <w:b w:val="false"/>
          <w:i w:val="false"/>
          <w:color w:val="ff0000"/>
          <w:sz w:val="28"/>
        </w:rPr>
        <w:t xml:space="preserve"> (2009.01.01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631"/>
        <w:gridCol w:w="758"/>
        <w:gridCol w:w="737"/>
        <w:gridCol w:w="8911"/>
        <w:gridCol w:w="2207"/>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5079</w:t>
            </w:r>
          </w:p>
        </w:tc>
      </w:tr>
      <w:tr>
        <w:trPr>
          <w:trHeight w:val="2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4445</w:t>
            </w:r>
          </w:p>
        </w:tc>
      </w:tr>
      <w:tr>
        <w:trPr>
          <w:trHeight w:val="51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4445</w:t>
            </w:r>
          </w:p>
        </w:tc>
      </w:tr>
      <w:tr>
        <w:trPr>
          <w:trHeight w:val="60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4445</w:t>
            </w:r>
          </w:p>
        </w:tc>
      </w:tr>
      <w:tr>
        <w:trPr>
          <w:trHeight w:val="76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4445</w:t>
            </w:r>
          </w:p>
        </w:tc>
      </w:tr>
      <w:tr>
        <w:trPr>
          <w:trHeight w:val="2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r>
      <w:tr>
        <w:trPr>
          <w:trHeight w:val="2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r>
      <w:tr>
        <w:trPr>
          <w:trHeight w:val="66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r>
      <w:tr>
        <w:trPr>
          <w:trHeight w:val="2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r>
    </w:tbl>
    <w:bookmarkStart w:name="z31" w:id="11"/>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12 сессиясының N 148 шешіміне</w:t>
      </w:r>
      <w:r>
        <w:br/>
      </w:r>
      <w:r>
        <w:rPr>
          <w:rFonts w:ascii="Times New Roman"/>
          <w:b w:val="false"/>
          <w:i w:val="false"/>
          <w:color w:val="000000"/>
          <w:sz w:val="28"/>
        </w:rPr>
        <w:t>
6 қосымша</w:t>
      </w:r>
    </w:p>
    <w:bookmarkEnd w:id="11"/>
    <w:bookmarkStart w:name="z32" w:id="12"/>
    <w:p>
      <w:pPr>
        <w:spacing w:after="0"/>
        <w:ind w:left="0"/>
        <w:jc w:val="left"/>
      </w:pPr>
      <w:r>
        <w:rPr>
          <w:rFonts w:ascii="Times New Roman"/>
          <w:b/>
          <w:i w:val="false"/>
          <w:color w:val="000000"/>
        </w:rPr>
        <w:t xml:space="preserve"> 
Пржевал селолық әкімі аппаратының 2009 жылғы бюджеті</w:t>
      </w:r>
    </w:p>
    <w:bookmarkEnd w:id="12"/>
    <w:p>
      <w:pPr>
        <w:spacing w:after="0"/>
        <w:ind w:left="0"/>
        <w:jc w:val="both"/>
      </w:pPr>
      <w:r>
        <w:rPr>
          <w:rFonts w:ascii="Times New Roman"/>
          <w:b w:val="false"/>
          <w:i w:val="false"/>
          <w:color w:val="ff0000"/>
          <w:sz w:val="28"/>
        </w:rPr>
        <w:t xml:space="preserve">      Ескерту. 6-қосымша жаңа редакцияда - Қарағанды облысы Нұра аудандық мәслихатының 2009.11.25 N 225 (2009.01.01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
        <w:gridCol w:w="776"/>
        <w:gridCol w:w="755"/>
        <w:gridCol w:w="714"/>
        <w:gridCol w:w="9229"/>
        <w:gridCol w:w="194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4284</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r>
      <w:tr>
        <w:trPr>
          <w:trHeight w:val="51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r>
      <w:tr>
        <w:trPr>
          <w:trHeight w:val="51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r>
      <w:tr>
        <w:trPr>
          <w:trHeight w:val="8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r>
      <w:tr>
        <w:trPr>
          <w:trHeight w:val="28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r>
      <w:tr>
        <w:trPr>
          <w:trHeight w:val="5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r>
      <w:tr>
        <w:trPr>
          <w:trHeight w:val="3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r>
    </w:tbl>
    <w:bookmarkStart w:name="z33" w:id="13"/>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XII сессиясының N 148 шешіміне</w:t>
      </w:r>
      <w:r>
        <w:br/>
      </w:r>
      <w:r>
        <w:rPr>
          <w:rFonts w:ascii="Times New Roman"/>
          <w:b w:val="false"/>
          <w:i w:val="false"/>
          <w:color w:val="000000"/>
          <w:sz w:val="28"/>
        </w:rPr>
        <w:t>
7 қосымша</w:t>
      </w:r>
    </w:p>
    <w:bookmarkEnd w:id="13"/>
    <w:bookmarkStart w:name="z34" w:id="14"/>
    <w:p>
      <w:pPr>
        <w:spacing w:after="0"/>
        <w:ind w:left="0"/>
        <w:jc w:val="left"/>
      </w:pPr>
      <w:r>
        <w:rPr>
          <w:rFonts w:ascii="Times New Roman"/>
          <w:b/>
          <w:i w:val="false"/>
          <w:color w:val="000000"/>
        </w:rPr>
        <w:t xml:space="preserve"> 
Тассуат селолық әкімі аппаратының 2009 жылғы бюджеті</w:t>
      </w:r>
    </w:p>
    <w:bookmarkEnd w:id="14"/>
    <w:p>
      <w:pPr>
        <w:spacing w:after="0"/>
        <w:ind w:left="0"/>
        <w:jc w:val="both"/>
      </w:pPr>
      <w:r>
        <w:rPr>
          <w:rFonts w:ascii="Times New Roman"/>
          <w:b w:val="false"/>
          <w:i w:val="false"/>
          <w:color w:val="ff0000"/>
          <w:sz w:val="28"/>
        </w:rPr>
        <w:t xml:space="preserve">      Ескерту. 7-қосымша жаңа редакцияда - Қарағанды облысы Нұра аудандық мәслихатының 2009.11.25 N 225 (2009.01.01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735"/>
        <w:gridCol w:w="735"/>
        <w:gridCol w:w="758"/>
        <w:gridCol w:w="9348"/>
        <w:gridCol w:w="1840"/>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4993</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w:t>
            </w:r>
          </w:p>
        </w:tc>
      </w:tr>
      <w:tr>
        <w:trPr>
          <w:trHeight w:val="51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w:t>
            </w:r>
          </w:p>
        </w:tc>
      </w:tr>
      <w:tr>
        <w:trPr>
          <w:trHeight w:val="51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w:t>
            </w:r>
          </w:p>
        </w:tc>
      </w:tr>
      <w:tr>
        <w:trPr>
          <w:trHeight w:val="76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51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bl>
    <w:bookmarkStart w:name="z35" w:id="15"/>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XII сессиясының N 148 шешіміне</w:t>
      </w:r>
      <w:r>
        <w:br/>
      </w:r>
      <w:r>
        <w:rPr>
          <w:rFonts w:ascii="Times New Roman"/>
          <w:b w:val="false"/>
          <w:i w:val="false"/>
          <w:color w:val="000000"/>
          <w:sz w:val="28"/>
        </w:rPr>
        <w:t>
8 қосымша</w:t>
      </w:r>
    </w:p>
    <w:bookmarkEnd w:id="15"/>
    <w:bookmarkStart w:name="z36" w:id="16"/>
    <w:p>
      <w:pPr>
        <w:spacing w:after="0"/>
        <w:ind w:left="0"/>
        <w:jc w:val="left"/>
      </w:pPr>
      <w:r>
        <w:rPr>
          <w:rFonts w:ascii="Times New Roman"/>
          <w:b/>
          <w:i w:val="false"/>
          <w:color w:val="000000"/>
        </w:rPr>
        <w:t xml:space="preserve"> 
Майоровка селолық әкімі аппаратының 2009 жылғы бюджеті</w:t>
      </w:r>
    </w:p>
    <w:bookmarkEnd w:id="16"/>
    <w:p>
      <w:pPr>
        <w:spacing w:after="0"/>
        <w:ind w:left="0"/>
        <w:jc w:val="both"/>
      </w:pPr>
      <w:r>
        <w:rPr>
          <w:rFonts w:ascii="Times New Roman"/>
          <w:b w:val="false"/>
          <w:i w:val="false"/>
          <w:color w:val="ff0000"/>
          <w:sz w:val="28"/>
        </w:rPr>
        <w:t xml:space="preserve">      Ескерту. 8-қосымша жаңа редакцияда - Қарағанды облысы Нұра аудандық мәслихатының 2009.11.25 N 225 (2009.01.01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701"/>
        <w:gridCol w:w="731"/>
        <w:gridCol w:w="732"/>
        <w:gridCol w:w="8550"/>
        <w:gridCol w:w="1739"/>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43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10003</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3759</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3759</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3759</w:t>
            </w:r>
          </w:p>
        </w:tc>
      </w:tr>
      <w:tr>
        <w:trPr>
          <w:trHeight w:val="73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3759</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r>
      <w:tr>
        <w:trPr>
          <w:trHeight w:val="2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6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w:t>
            </w:r>
          </w:p>
        </w:tc>
      </w:tr>
      <w:tr>
        <w:trPr>
          <w:trHeight w:val="73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w:t>
            </w:r>
          </w:p>
        </w:tc>
      </w:tr>
      <w:tr>
        <w:trPr>
          <w:trHeight w:val="58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w:t>
            </w:r>
          </w:p>
        </w:tc>
      </w:tr>
      <w:tr>
        <w:trPr>
          <w:trHeight w:val="99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w:t>
            </w:r>
          </w:p>
        </w:tc>
      </w:tr>
    </w:tbl>
    <w:bookmarkStart w:name="z37" w:id="17"/>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12 сессиясының N 148 шешіміне</w:t>
      </w:r>
      <w:r>
        <w:br/>
      </w:r>
      <w:r>
        <w:rPr>
          <w:rFonts w:ascii="Times New Roman"/>
          <w:b w:val="false"/>
          <w:i w:val="false"/>
          <w:color w:val="000000"/>
          <w:sz w:val="28"/>
        </w:rPr>
        <w:t>
9 қосымша</w:t>
      </w:r>
    </w:p>
    <w:bookmarkEnd w:id="17"/>
    <w:bookmarkStart w:name="z38" w:id="18"/>
    <w:p>
      <w:pPr>
        <w:spacing w:after="0"/>
        <w:ind w:left="0"/>
        <w:jc w:val="left"/>
      </w:pPr>
      <w:r>
        <w:rPr>
          <w:rFonts w:ascii="Times New Roman"/>
          <w:b/>
          <w:i w:val="false"/>
          <w:color w:val="000000"/>
        </w:rPr>
        <w:t xml:space="preserve"> 
Шахтер селолық әкімінің аппараты 2009 жылғы бюджеті</w:t>
      </w:r>
    </w:p>
    <w:bookmarkEnd w:id="18"/>
    <w:p>
      <w:pPr>
        <w:spacing w:after="0"/>
        <w:ind w:left="0"/>
        <w:jc w:val="both"/>
      </w:pPr>
      <w:r>
        <w:rPr>
          <w:rFonts w:ascii="Times New Roman"/>
          <w:b w:val="false"/>
          <w:i w:val="false"/>
          <w:color w:val="ff0000"/>
          <w:sz w:val="28"/>
        </w:rPr>
        <w:t xml:space="preserve">      Ескерту. 9-қосымша жаңа редакцияда - Қарағанды облысы Нұра аудандық мәслихатының 2009.07.29 </w:t>
      </w:r>
      <w:r>
        <w:rPr>
          <w:rFonts w:ascii="Times New Roman"/>
          <w:b w:val="false"/>
          <w:i w:val="false"/>
          <w:color w:val="ff0000"/>
          <w:sz w:val="28"/>
        </w:rPr>
        <w:t>N 207</w:t>
      </w:r>
      <w:r>
        <w:rPr>
          <w:rFonts w:ascii="Times New Roman"/>
          <w:b w:val="false"/>
          <w:i w:val="false"/>
          <w:color w:val="ff0000"/>
          <w:sz w:val="28"/>
        </w:rPr>
        <w:t xml:space="preserve"> (2009.01.01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671"/>
        <w:gridCol w:w="714"/>
        <w:gridCol w:w="714"/>
        <w:gridCol w:w="9334"/>
        <w:gridCol w:w="1798"/>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5357</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4554</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4554</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4554</w:t>
            </w:r>
          </w:p>
        </w:tc>
      </w:tr>
      <w:tr>
        <w:trPr>
          <w:trHeight w:val="7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4554</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r>
    </w:tbl>
    <w:bookmarkStart w:name="z39" w:id="19"/>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12 сессиясының N 148 шешіміне</w:t>
      </w:r>
      <w:r>
        <w:br/>
      </w:r>
      <w:r>
        <w:rPr>
          <w:rFonts w:ascii="Times New Roman"/>
          <w:b w:val="false"/>
          <w:i w:val="false"/>
          <w:color w:val="000000"/>
          <w:sz w:val="28"/>
        </w:rPr>
        <w:t>
10 қосымша</w:t>
      </w:r>
    </w:p>
    <w:bookmarkEnd w:id="19"/>
    <w:bookmarkStart w:name="z40" w:id="20"/>
    <w:p>
      <w:pPr>
        <w:spacing w:after="0"/>
        <w:ind w:left="0"/>
        <w:jc w:val="left"/>
      </w:pPr>
      <w:r>
        <w:rPr>
          <w:rFonts w:ascii="Times New Roman"/>
          <w:b/>
          <w:i w:val="false"/>
          <w:color w:val="000000"/>
        </w:rPr>
        <w:t xml:space="preserve"> 
Изенді селолық әкімі аппаратының 2009 жылғы бюджеті</w:t>
      </w:r>
    </w:p>
    <w:bookmarkEnd w:id="20"/>
    <w:p>
      <w:pPr>
        <w:spacing w:after="0"/>
        <w:ind w:left="0"/>
        <w:jc w:val="both"/>
      </w:pPr>
      <w:r>
        <w:rPr>
          <w:rFonts w:ascii="Times New Roman"/>
          <w:b w:val="false"/>
          <w:i w:val="false"/>
          <w:color w:val="ff0000"/>
          <w:sz w:val="28"/>
        </w:rPr>
        <w:t xml:space="preserve">      Ескерту. 10-қосымша жаңа редакцияда - Қарағанды облысы Нұра аудандық мәслихатының 2009.11.25 N 225 (2009.01.01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566"/>
        <w:gridCol w:w="694"/>
        <w:gridCol w:w="716"/>
        <w:gridCol w:w="9615"/>
        <w:gridCol w:w="182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12172</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4664</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4664</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4664</w:t>
            </w:r>
          </w:p>
        </w:tc>
      </w:tr>
      <w:tr>
        <w:trPr>
          <w:trHeight w:val="7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4664</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6960</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6960</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6960</w:t>
            </w:r>
          </w:p>
        </w:tc>
      </w:tr>
      <w:tr>
        <w:trPr>
          <w:trHeight w:val="7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6960</w:t>
            </w:r>
          </w:p>
        </w:tc>
      </w:tr>
    </w:tbl>
    <w:bookmarkStart w:name="z41" w:id="21"/>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XII сессиясының N 148 шешіміне</w:t>
      </w:r>
      <w:r>
        <w:br/>
      </w:r>
      <w:r>
        <w:rPr>
          <w:rFonts w:ascii="Times New Roman"/>
          <w:b w:val="false"/>
          <w:i w:val="false"/>
          <w:color w:val="000000"/>
          <w:sz w:val="28"/>
        </w:rPr>
        <w:t>
11 қосымша</w:t>
      </w:r>
    </w:p>
    <w:bookmarkEnd w:id="21"/>
    <w:bookmarkStart w:name="z42" w:id="22"/>
    <w:p>
      <w:pPr>
        <w:spacing w:after="0"/>
        <w:ind w:left="0"/>
        <w:jc w:val="left"/>
      </w:pPr>
      <w:r>
        <w:rPr>
          <w:rFonts w:ascii="Times New Roman"/>
          <w:b/>
          <w:i w:val="false"/>
          <w:color w:val="000000"/>
        </w:rPr>
        <w:t xml:space="preserve"> 
Ахметауыл селолық әкімі аппаратының 2009 жылғы бюджеті</w:t>
      </w:r>
    </w:p>
    <w:bookmarkEnd w:id="22"/>
    <w:p>
      <w:pPr>
        <w:spacing w:after="0"/>
        <w:ind w:left="0"/>
        <w:jc w:val="both"/>
      </w:pPr>
      <w:r>
        <w:rPr>
          <w:rFonts w:ascii="Times New Roman"/>
          <w:b w:val="false"/>
          <w:i w:val="false"/>
          <w:color w:val="ff0000"/>
          <w:sz w:val="28"/>
        </w:rPr>
        <w:t xml:space="preserve">      Ескерту. 11-қосымша жаңа редакцияда - Қарағанды облысы Нұра аудандық мәслихатының 2009.11.25 N 225 (2009.01.01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587"/>
        <w:gridCol w:w="715"/>
        <w:gridCol w:w="694"/>
        <w:gridCol w:w="9600"/>
        <w:gridCol w:w="1820"/>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10705</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4526</w:t>
            </w:r>
          </w:p>
        </w:tc>
      </w:tr>
      <w:tr>
        <w:trPr>
          <w:trHeight w:val="51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4526</w:t>
            </w:r>
          </w:p>
        </w:tc>
      </w:tr>
      <w:tr>
        <w:trPr>
          <w:trHeight w:val="51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4526</w:t>
            </w:r>
          </w:p>
        </w:tc>
      </w:tr>
      <w:tr>
        <w:trPr>
          <w:trHeight w:val="76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4526</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51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5999</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5999</w:t>
            </w:r>
          </w:p>
        </w:tc>
      </w:tr>
      <w:tr>
        <w:trPr>
          <w:trHeight w:val="51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5999</w:t>
            </w:r>
          </w:p>
        </w:tc>
      </w:tr>
      <w:tr>
        <w:trPr>
          <w:trHeight w:val="76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5999</w:t>
            </w:r>
          </w:p>
        </w:tc>
      </w:tr>
    </w:tbl>
    <w:bookmarkStart w:name="z43" w:id="23"/>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XII сессиясының N 148 шешіміне</w:t>
      </w:r>
      <w:r>
        <w:br/>
      </w:r>
      <w:r>
        <w:rPr>
          <w:rFonts w:ascii="Times New Roman"/>
          <w:b w:val="false"/>
          <w:i w:val="false"/>
          <w:color w:val="000000"/>
          <w:sz w:val="28"/>
        </w:rPr>
        <w:t>
N 12 қосымша</w:t>
      </w:r>
    </w:p>
    <w:bookmarkEnd w:id="23"/>
    <w:bookmarkStart w:name="z44" w:id="24"/>
    <w:p>
      <w:pPr>
        <w:spacing w:after="0"/>
        <w:ind w:left="0"/>
        <w:jc w:val="left"/>
      </w:pPr>
      <w:r>
        <w:rPr>
          <w:rFonts w:ascii="Times New Roman"/>
          <w:b/>
          <w:i w:val="false"/>
          <w:color w:val="000000"/>
        </w:rPr>
        <w:t xml:space="preserve"> 
Қуланөтпес селолық әкімі аппаратының 2009 жылғы бюджеті</w:t>
      </w:r>
    </w:p>
    <w:bookmarkEnd w:id="24"/>
    <w:p>
      <w:pPr>
        <w:spacing w:after="0"/>
        <w:ind w:left="0"/>
        <w:jc w:val="both"/>
      </w:pPr>
      <w:r>
        <w:rPr>
          <w:rFonts w:ascii="Times New Roman"/>
          <w:b w:val="false"/>
          <w:i w:val="false"/>
          <w:color w:val="ff0000"/>
          <w:sz w:val="28"/>
        </w:rPr>
        <w:t xml:space="preserve">      Ескерту. 12-қосымша жаңа редакцияда - Қарағанды облысы Нұра аудандық мәслихатының 2009.11.25 N 225 (2009.01.01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566"/>
        <w:gridCol w:w="714"/>
        <w:gridCol w:w="757"/>
        <w:gridCol w:w="9559"/>
        <w:gridCol w:w="1820"/>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3161</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3161</w:t>
            </w:r>
          </w:p>
        </w:tc>
      </w:tr>
      <w:tr>
        <w:trPr>
          <w:trHeight w:val="51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3061</w:t>
            </w:r>
          </w:p>
        </w:tc>
      </w:tr>
      <w:tr>
        <w:trPr>
          <w:trHeight w:val="51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3061</w:t>
            </w:r>
          </w:p>
        </w:tc>
      </w:tr>
      <w:tr>
        <w:trPr>
          <w:trHeight w:val="76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3061</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1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45" w:id="25"/>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XII сессиясының N 148 шешіміне</w:t>
      </w:r>
      <w:r>
        <w:br/>
      </w:r>
      <w:r>
        <w:rPr>
          <w:rFonts w:ascii="Times New Roman"/>
          <w:b w:val="false"/>
          <w:i w:val="false"/>
          <w:color w:val="000000"/>
          <w:sz w:val="28"/>
        </w:rPr>
        <w:t>
N 13 қосымша</w:t>
      </w:r>
    </w:p>
    <w:bookmarkEnd w:id="25"/>
    <w:bookmarkStart w:name="z46" w:id="26"/>
    <w:p>
      <w:pPr>
        <w:spacing w:after="0"/>
        <w:ind w:left="0"/>
        <w:jc w:val="left"/>
      </w:pPr>
      <w:r>
        <w:rPr>
          <w:rFonts w:ascii="Times New Roman"/>
          <w:b/>
          <w:i w:val="false"/>
          <w:color w:val="000000"/>
        </w:rPr>
        <w:t xml:space="preserve"> 
Жараспай селолық әкімі аппаратының 2009 жылғы бюджеті</w:t>
      </w:r>
    </w:p>
    <w:bookmarkEnd w:id="26"/>
    <w:p>
      <w:pPr>
        <w:spacing w:after="0"/>
        <w:ind w:left="0"/>
        <w:jc w:val="both"/>
      </w:pPr>
      <w:r>
        <w:rPr>
          <w:rFonts w:ascii="Times New Roman"/>
          <w:b w:val="false"/>
          <w:i w:val="false"/>
          <w:color w:val="ff0000"/>
          <w:sz w:val="28"/>
        </w:rPr>
        <w:t xml:space="preserve">      Ескерту. 13-қосымша жаңа редакцияда - Қарағанды облысы Нұра аудандық мәслихатының 2009.11.25 N 225 (2009.01.01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566"/>
        <w:gridCol w:w="693"/>
        <w:gridCol w:w="736"/>
        <w:gridCol w:w="9537"/>
        <w:gridCol w:w="1841"/>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w:t>
            </w:r>
          </w:p>
        </w:tc>
      </w:tr>
      <w:tr>
        <w:trPr>
          <w:trHeight w:val="7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bl>
    <w:bookmarkStart w:name="z47" w:id="27"/>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XII сессиясының N 148 шешіміне</w:t>
      </w:r>
      <w:r>
        <w:br/>
      </w:r>
      <w:r>
        <w:rPr>
          <w:rFonts w:ascii="Times New Roman"/>
          <w:b w:val="false"/>
          <w:i w:val="false"/>
          <w:color w:val="000000"/>
          <w:sz w:val="28"/>
        </w:rPr>
        <w:t>
N 14 қосымша</w:t>
      </w:r>
    </w:p>
    <w:bookmarkEnd w:id="27"/>
    <w:bookmarkStart w:name="z48" w:id="28"/>
    <w:p>
      <w:pPr>
        <w:spacing w:after="0"/>
        <w:ind w:left="0"/>
        <w:jc w:val="left"/>
      </w:pPr>
      <w:r>
        <w:rPr>
          <w:rFonts w:ascii="Times New Roman"/>
          <w:b/>
          <w:i w:val="false"/>
          <w:color w:val="000000"/>
        </w:rPr>
        <w:t xml:space="preserve"> 
Көбетей ауылы әкімінің аппараты 2009 жылғы бюджеті</w:t>
      </w:r>
    </w:p>
    <w:bookmarkEnd w:id="28"/>
    <w:p>
      <w:pPr>
        <w:spacing w:after="0"/>
        <w:ind w:left="0"/>
        <w:jc w:val="both"/>
      </w:pPr>
      <w:r>
        <w:rPr>
          <w:rFonts w:ascii="Times New Roman"/>
          <w:b w:val="false"/>
          <w:i w:val="false"/>
          <w:color w:val="ff0000"/>
          <w:sz w:val="28"/>
        </w:rPr>
        <w:t xml:space="preserve">      Ескерту. 14-қосымша жаңа редакцияда - Қарағанды облысы Нұра аудандық мәслихатының 2009.04.24 </w:t>
      </w:r>
      <w:r>
        <w:rPr>
          <w:rFonts w:ascii="Times New Roman"/>
          <w:b w:val="false"/>
          <w:i w:val="false"/>
          <w:color w:val="ff0000"/>
          <w:sz w:val="28"/>
        </w:rPr>
        <w:t>N 181</w:t>
      </w:r>
      <w:r>
        <w:rPr>
          <w:rFonts w:ascii="Times New Roman"/>
          <w:b w:val="false"/>
          <w:i w:val="false"/>
          <w:color w:val="ff0000"/>
          <w:sz w:val="28"/>
        </w:rPr>
        <w:t xml:space="preserve"> (2009.01.01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651"/>
        <w:gridCol w:w="694"/>
        <w:gridCol w:w="694"/>
        <w:gridCol w:w="9391"/>
        <w:gridCol w:w="1715"/>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10996</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w:t>
            </w:r>
          </w:p>
        </w:tc>
      </w:tr>
      <w:tr>
        <w:trPr>
          <w:trHeight w:val="51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w:t>
            </w:r>
          </w:p>
        </w:tc>
      </w:tr>
      <w:tr>
        <w:trPr>
          <w:trHeight w:val="51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w:t>
            </w:r>
          </w:p>
        </w:tc>
      </w:tr>
      <w:tr>
        <w:trPr>
          <w:trHeight w:val="76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w:t>
            </w:r>
          </w:p>
        </w:tc>
      </w:tr>
      <w:tr>
        <w:trPr>
          <w:trHeight w:val="51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6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57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51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102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bl>
    <w:bookmarkStart w:name="z49" w:id="29"/>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12 сессиясының N 148 шешіміне</w:t>
      </w:r>
      <w:r>
        <w:br/>
      </w:r>
      <w:r>
        <w:rPr>
          <w:rFonts w:ascii="Times New Roman"/>
          <w:b w:val="false"/>
          <w:i w:val="false"/>
          <w:color w:val="000000"/>
          <w:sz w:val="28"/>
        </w:rPr>
        <w:t>
15 қосымша</w:t>
      </w:r>
    </w:p>
    <w:bookmarkEnd w:id="29"/>
    <w:bookmarkStart w:name="z50" w:id="30"/>
    <w:p>
      <w:pPr>
        <w:spacing w:after="0"/>
        <w:ind w:left="0"/>
        <w:jc w:val="left"/>
      </w:pPr>
      <w:r>
        <w:rPr>
          <w:rFonts w:ascii="Times New Roman"/>
          <w:b/>
          <w:i w:val="false"/>
          <w:color w:val="000000"/>
        </w:rPr>
        <w:t xml:space="preserve"> 
Балыктыкөл селолық әкімінің аппараты 2009 жылғы бюджеті</w:t>
      </w:r>
    </w:p>
    <w:bookmarkEnd w:id="30"/>
    <w:p>
      <w:pPr>
        <w:spacing w:after="0"/>
        <w:ind w:left="0"/>
        <w:jc w:val="both"/>
      </w:pPr>
      <w:r>
        <w:rPr>
          <w:rFonts w:ascii="Times New Roman"/>
          <w:b w:val="false"/>
          <w:i w:val="false"/>
          <w:color w:val="ff0000"/>
          <w:sz w:val="28"/>
        </w:rPr>
        <w:t xml:space="preserve">      Ескерту. 15-қосымша жаңа редакцияда - Қарағанды облысы Нұра аудандық мәслихатының 2009.07.29 </w:t>
      </w:r>
      <w:r>
        <w:rPr>
          <w:rFonts w:ascii="Times New Roman"/>
          <w:b w:val="false"/>
          <w:i w:val="false"/>
          <w:color w:val="ff0000"/>
          <w:sz w:val="28"/>
        </w:rPr>
        <w:t>N 207</w:t>
      </w:r>
      <w:r>
        <w:rPr>
          <w:rFonts w:ascii="Times New Roman"/>
          <w:b w:val="false"/>
          <w:i w:val="false"/>
          <w:color w:val="ff0000"/>
          <w:sz w:val="28"/>
        </w:rPr>
        <w:t xml:space="preserve"> (2009.01.01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650"/>
        <w:gridCol w:w="735"/>
        <w:gridCol w:w="735"/>
        <w:gridCol w:w="9335"/>
        <w:gridCol w:w="1798"/>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5305</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4355</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4355</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4355</w:t>
            </w:r>
          </w:p>
        </w:tc>
      </w:tr>
      <w:tr>
        <w:trPr>
          <w:trHeight w:val="7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4355</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7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w:t>
            </w:r>
          </w:p>
        </w:tc>
      </w:tr>
      <w:tr>
        <w:trPr>
          <w:trHeight w:val="7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w:t>
            </w:r>
          </w:p>
        </w:tc>
      </w:tr>
      <w:tr>
        <w:trPr>
          <w:trHeight w:val="10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w:t>
            </w:r>
          </w:p>
        </w:tc>
      </w:tr>
    </w:tbl>
    <w:bookmarkStart w:name="z51" w:id="31"/>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XII сессиясының N 148 шешіміне</w:t>
      </w:r>
      <w:r>
        <w:br/>
      </w:r>
      <w:r>
        <w:rPr>
          <w:rFonts w:ascii="Times New Roman"/>
          <w:b w:val="false"/>
          <w:i w:val="false"/>
          <w:color w:val="000000"/>
          <w:sz w:val="28"/>
        </w:rPr>
        <w:t>
16 қосымша</w:t>
      </w:r>
    </w:p>
    <w:bookmarkEnd w:id="31"/>
    <w:bookmarkStart w:name="z52" w:id="32"/>
    <w:p>
      <w:pPr>
        <w:spacing w:after="0"/>
        <w:ind w:left="0"/>
        <w:jc w:val="left"/>
      </w:pPr>
      <w:r>
        <w:rPr>
          <w:rFonts w:ascii="Times New Roman"/>
          <w:b/>
          <w:i w:val="false"/>
          <w:color w:val="000000"/>
        </w:rPr>
        <w:t xml:space="preserve"> 
Акмешіт селолық әкімі аппаратының 2009 жылғы бюджеті</w:t>
      </w:r>
    </w:p>
    <w:bookmarkEnd w:id="32"/>
    <w:p>
      <w:pPr>
        <w:spacing w:after="0"/>
        <w:ind w:left="0"/>
        <w:jc w:val="both"/>
      </w:pPr>
      <w:r>
        <w:rPr>
          <w:rFonts w:ascii="Times New Roman"/>
          <w:b w:val="false"/>
          <w:i w:val="false"/>
          <w:color w:val="ff0000"/>
          <w:sz w:val="28"/>
        </w:rPr>
        <w:t xml:space="preserve">      Ескерту. 16-қосымша жаңа редакцияда - Қарағанды облысы Нұра аудандық мәслихатының 2009.11.25 N 225 (2009.01.01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587"/>
        <w:gridCol w:w="714"/>
        <w:gridCol w:w="693"/>
        <w:gridCol w:w="9516"/>
        <w:gridCol w:w="186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4423</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4423</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4423</w:t>
            </w:r>
          </w:p>
        </w:tc>
      </w:tr>
      <w:tr>
        <w:trPr>
          <w:trHeight w:val="8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4423</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bl>
    <w:bookmarkStart w:name="z53" w:id="33"/>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XII сессиясының N 148 шешіміне</w:t>
      </w:r>
      <w:r>
        <w:br/>
      </w:r>
      <w:r>
        <w:rPr>
          <w:rFonts w:ascii="Times New Roman"/>
          <w:b w:val="false"/>
          <w:i w:val="false"/>
          <w:color w:val="000000"/>
          <w:sz w:val="28"/>
        </w:rPr>
        <w:t>
17 қосымша</w:t>
      </w:r>
    </w:p>
    <w:bookmarkEnd w:id="33"/>
    <w:bookmarkStart w:name="z54" w:id="34"/>
    <w:p>
      <w:pPr>
        <w:spacing w:after="0"/>
        <w:ind w:left="0"/>
        <w:jc w:val="left"/>
      </w:pPr>
      <w:r>
        <w:rPr>
          <w:rFonts w:ascii="Times New Roman"/>
          <w:b/>
          <w:i w:val="false"/>
          <w:color w:val="000000"/>
        </w:rPr>
        <w:t xml:space="preserve"> 
Байтуған селолық әкімі аппаратының 2009 жылғы бюджеті</w:t>
      </w:r>
    </w:p>
    <w:bookmarkEnd w:id="34"/>
    <w:p>
      <w:pPr>
        <w:spacing w:after="0"/>
        <w:ind w:left="0"/>
        <w:jc w:val="both"/>
      </w:pPr>
      <w:r>
        <w:rPr>
          <w:rFonts w:ascii="Times New Roman"/>
          <w:b w:val="false"/>
          <w:i w:val="false"/>
          <w:color w:val="ff0000"/>
          <w:sz w:val="28"/>
        </w:rPr>
        <w:t xml:space="preserve">      Ескерту. 17-қосымша жаңа редакцияда - Қарағанды облысы Нұра аудандық мәслихатының 2009.11.25 N 225 (2009.01.01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544"/>
        <w:gridCol w:w="735"/>
        <w:gridCol w:w="715"/>
        <w:gridCol w:w="9475"/>
        <w:gridCol w:w="18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9216</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4792</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4792</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4792</w:t>
            </w:r>
          </w:p>
        </w:tc>
      </w:tr>
      <w:tr>
        <w:trPr>
          <w:trHeight w:val="7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4792</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7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w:t>
            </w:r>
          </w:p>
        </w:tc>
      </w:tr>
      <w:tr>
        <w:trPr>
          <w:trHeight w:val="6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w:t>
            </w:r>
          </w:p>
        </w:tc>
      </w:tr>
      <w:tr>
        <w:trPr>
          <w:trHeight w:val="102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w:t>
            </w:r>
          </w:p>
        </w:tc>
      </w:tr>
    </w:tbl>
    <w:bookmarkStart w:name="z55" w:id="35"/>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XII сессиясының N 148 шешіміне</w:t>
      </w:r>
      <w:r>
        <w:br/>
      </w:r>
      <w:r>
        <w:rPr>
          <w:rFonts w:ascii="Times New Roman"/>
          <w:b w:val="false"/>
          <w:i w:val="false"/>
          <w:color w:val="000000"/>
          <w:sz w:val="28"/>
        </w:rPr>
        <w:t>
18 қосымша</w:t>
      </w:r>
    </w:p>
    <w:bookmarkEnd w:id="35"/>
    <w:bookmarkStart w:name="z56" w:id="36"/>
    <w:p>
      <w:pPr>
        <w:spacing w:after="0"/>
        <w:ind w:left="0"/>
        <w:jc w:val="left"/>
      </w:pPr>
      <w:r>
        <w:rPr>
          <w:rFonts w:ascii="Times New Roman"/>
          <w:b/>
          <w:i w:val="false"/>
          <w:color w:val="000000"/>
        </w:rPr>
        <w:t xml:space="preserve"> 
К. Мынбаевтың селолық әкімі аппаратының 2009 жылғы бюджеті</w:t>
      </w:r>
    </w:p>
    <w:bookmarkEnd w:id="36"/>
    <w:p>
      <w:pPr>
        <w:spacing w:after="0"/>
        <w:ind w:left="0"/>
        <w:jc w:val="both"/>
      </w:pPr>
      <w:r>
        <w:rPr>
          <w:rFonts w:ascii="Times New Roman"/>
          <w:b w:val="false"/>
          <w:i w:val="false"/>
          <w:color w:val="ff0000"/>
          <w:sz w:val="28"/>
        </w:rPr>
        <w:t xml:space="preserve">      Ескерту. 18-қосымша жаңа редакцияда - Қарағанды облысы Нұра аудандық мәслихатының 2009.11.25 N 225 (2009.01.01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566"/>
        <w:gridCol w:w="757"/>
        <w:gridCol w:w="693"/>
        <w:gridCol w:w="9494"/>
        <w:gridCol w:w="1884"/>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5293</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4801</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4801</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4801</w:t>
            </w:r>
          </w:p>
        </w:tc>
      </w:tr>
      <w:tr>
        <w:trPr>
          <w:trHeight w:val="7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4801</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bl>
    <w:bookmarkStart w:name="z57" w:id="37"/>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XII сессиясының N 148 шешіміне</w:t>
      </w:r>
      <w:r>
        <w:br/>
      </w:r>
      <w:r>
        <w:rPr>
          <w:rFonts w:ascii="Times New Roman"/>
          <w:b w:val="false"/>
          <w:i w:val="false"/>
          <w:color w:val="000000"/>
          <w:sz w:val="28"/>
        </w:rPr>
        <w:t>
N 19 қосымша</w:t>
      </w:r>
    </w:p>
    <w:bookmarkEnd w:id="37"/>
    <w:bookmarkStart w:name="z58" w:id="38"/>
    <w:p>
      <w:pPr>
        <w:spacing w:after="0"/>
        <w:ind w:left="0"/>
        <w:jc w:val="left"/>
      </w:pPr>
      <w:r>
        <w:rPr>
          <w:rFonts w:ascii="Times New Roman"/>
          <w:b/>
          <w:i w:val="false"/>
          <w:color w:val="000000"/>
        </w:rPr>
        <w:t xml:space="preserve"> 
Кертенді селолық әкімі аппаратының 2009 жылғы бюджеті</w:t>
      </w:r>
    </w:p>
    <w:bookmarkEnd w:id="38"/>
    <w:p>
      <w:pPr>
        <w:spacing w:after="0"/>
        <w:ind w:left="0"/>
        <w:jc w:val="both"/>
      </w:pPr>
      <w:r>
        <w:rPr>
          <w:rFonts w:ascii="Times New Roman"/>
          <w:b w:val="false"/>
          <w:i w:val="false"/>
          <w:color w:val="ff0000"/>
          <w:sz w:val="28"/>
        </w:rPr>
        <w:t xml:space="preserve">      Ескерту. 19-қосымша жаңа редакцияда - Қарағанды облысы Нұра аудандық мәслихатының 2009.11.25 N 225 (2009.01.01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566"/>
        <w:gridCol w:w="757"/>
        <w:gridCol w:w="736"/>
        <w:gridCol w:w="9365"/>
        <w:gridCol w:w="1906"/>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6334</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w:t>
            </w:r>
          </w:p>
        </w:tc>
      </w:tr>
      <w:tr>
        <w:trPr>
          <w:trHeight w:val="5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w:t>
            </w:r>
          </w:p>
        </w:tc>
      </w:tr>
      <w:tr>
        <w:trPr>
          <w:trHeight w:val="5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w:t>
            </w:r>
          </w:p>
        </w:tc>
      </w:tr>
      <w:tr>
        <w:trPr>
          <w:trHeight w:val="7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5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7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5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6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102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bl>
    <w:bookmarkStart w:name="z59" w:id="39"/>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XII сессиясының N 148 шешіміне</w:t>
      </w:r>
      <w:r>
        <w:br/>
      </w:r>
      <w:r>
        <w:rPr>
          <w:rFonts w:ascii="Times New Roman"/>
          <w:b w:val="false"/>
          <w:i w:val="false"/>
          <w:color w:val="000000"/>
          <w:sz w:val="28"/>
        </w:rPr>
        <w:t>
N 20 қосымша</w:t>
      </w:r>
    </w:p>
    <w:bookmarkEnd w:id="39"/>
    <w:bookmarkStart w:name="z60" w:id="40"/>
    <w:p>
      <w:pPr>
        <w:spacing w:after="0"/>
        <w:ind w:left="0"/>
        <w:jc w:val="left"/>
      </w:pPr>
      <w:r>
        <w:rPr>
          <w:rFonts w:ascii="Times New Roman"/>
          <w:b/>
          <w:i w:val="false"/>
          <w:color w:val="000000"/>
        </w:rPr>
        <w:t xml:space="preserve"> 
Заречный селолық әкімі аппаратының 2009 жылғы бюджеті</w:t>
      </w:r>
    </w:p>
    <w:bookmarkEnd w:id="40"/>
    <w:p>
      <w:pPr>
        <w:spacing w:after="0"/>
        <w:ind w:left="0"/>
        <w:jc w:val="both"/>
      </w:pPr>
      <w:r>
        <w:rPr>
          <w:rFonts w:ascii="Times New Roman"/>
          <w:b w:val="false"/>
          <w:i w:val="false"/>
          <w:color w:val="ff0000"/>
          <w:sz w:val="28"/>
        </w:rPr>
        <w:t xml:space="preserve">      Ескерту. 20-қосымша жаңа редакцияда - Қарағанды облысы Нұра аудандық мәслихатының 2009.11.25 N 225 (2009.01.01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566"/>
        <w:gridCol w:w="716"/>
        <w:gridCol w:w="695"/>
        <w:gridCol w:w="9488"/>
        <w:gridCol w:w="1929"/>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6277</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5004</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5004</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5004</w:t>
            </w:r>
          </w:p>
        </w:tc>
      </w:tr>
      <w:tr>
        <w:trPr>
          <w:trHeight w:val="7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5004</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bl>
    <w:bookmarkStart w:name="z61" w:id="41"/>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12 сессиясының N 148 шешіміне</w:t>
      </w:r>
      <w:r>
        <w:br/>
      </w:r>
      <w:r>
        <w:rPr>
          <w:rFonts w:ascii="Times New Roman"/>
          <w:b w:val="false"/>
          <w:i w:val="false"/>
          <w:color w:val="000000"/>
          <w:sz w:val="28"/>
        </w:rPr>
        <w:t>
N 21 қосымша</w:t>
      </w:r>
    </w:p>
    <w:bookmarkEnd w:id="41"/>
    <w:bookmarkStart w:name="z62" w:id="42"/>
    <w:p>
      <w:pPr>
        <w:spacing w:after="0"/>
        <w:ind w:left="0"/>
        <w:jc w:val="left"/>
      </w:pPr>
      <w:r>
        <w:rPr>
          <w:rFonts w:ascii="Times New Roman"/>
          <w:b/>
          <w:i w:val="false"/>
          <w:color w:val="000000"/>
        </w:rPr>
        <w:t xml:space="preserve"> 
Щербаков селолық әкімі аппаратының 2009 жылғы бюджеті</w:t>
      </w:r>
    </w:p>
    <w:bookmarkEnd w:id="42"/>
    <w:p>
      <w:pPr>
        <w:spacing w:after="0"/>
        <w:ind w:left="0"/>
        <w:jc w:val="both"/>
      </w:pPr>
      <w:r>
        <w:rPr>
          <w:rFonts w:ascii="Times New Roman"/>
          <w:b w:val="false"/>
          <w:i w:val="false"/>
          <w:color w:val="ff0000"/>
          <w:sz w:val="28"/>
        </w:rPr>
        <w:t xml:space="preserve">      Ескерту. 21-қосымша жаңа редакцияда - Қарағанды облысы Нұра аудандық мәслихатының 2009.11.25 N 225 (2009.01.01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566"/>
        <w:gridCol w:w="693"/>
        <w:gridCol w:w="694"/>
        <w:gridCol w:w="9473"/>
        <w:gridCol w:w="1947"/>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12726</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w:t>
            </w:r>
          </w:p>
        </w:tc>
      </w:tr>
      <w:tr>
        <w:trPr>
          <w:trHeight w:val="7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6996</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6996</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6996</w:t>
            </w:r>
          </w:p>
        </w:tc>
      </w:tr>
      <w:tr>
        <w:trPr>
          <w:trHeight w:val="7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6996</w:t>
            </w:r>
          </w:p>
        </w:tc>
      </w:tr>
    </w:tbl>
    <w:bookmarkStart w:name="z63" w:id="43"/>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XII сессиясының N 148 шешіміне</w:t>
      </w:r>
      <w:r>
        <w:br/>
      </w:r>
      <w:r>
        <w:rPr>
          <w:rFonts w:ascii="Times New Roman"/>
          <w:b w:val="false"/>
          <w:i w:val="false"/>
          <w:color w:val="000000"/>
          <w:sz w:val="28"/>
        </w:rPr>
        <w:t>
N 22 қосымша</w:t>
      </w:r>
    </w:p>
    <w:bookmarkEnd w:id="43"/>
    <w:bookmarkStart w:name="z64" w:id="44"/>
    <w:p>
      <w:pPr>
        <w:spacing w:after="0"/>
        <w:ind w:left="0"/>
        <w:jc w:val="left"/>
      </w:pPr>
      <w:r>
        <w:rPr>
          <w:rFonts w:ascii="Times New Roman"/>
          <w:b/>
          <w:i w:val="false"/>
          <w:color w:val="000000"/>
        </w:rPr>
        <w:t xml:space="preserve"> 
Карой селолық әкімі аппаратының 2009 жылғы бюджеті</w:t>
      </w:r>
    </w:p>
    <w:bookmarkEnd w:id="44"/>
    <w:p>
      <w:pPr>
        <w:spacing w:after="0"/>
        <w:ind w:left="0"/>
        <w:jc w:val="both"/>
      </w:pPr>
      <w:r>
        <w:rPr>
          <w:rFonts w:ascii="Times New Roman"/>
          <w:b w:val="false"/>
          <w:i w:val="false"/>
          <w:color w:val="ff0000"/>
          <w:sz w:val="28"/>
        </w:rPr>
        <w:t xml:space="preserve">      Ескерту. 22-қосымша жаңа редакцияда - Қарағанды облысы Нұра аудандық мәслихатының 2009.11.25 N 225 (2009.01.01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
        <w:gridCol w:w="565"/>
        <w:gridCol w:w="692"/>
        <w:gridCol w:w="714"/>
        <w:gridCol w:w="9459"/>
        <w:gridCol w:w="1944"/>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w:t>
            </w:r>
          </w:p>
        </w:tc>
      </w:tr>
      <w:tr>
        <w:trPr>
          <w:trHeight w:val="2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w:t>
            </w:r>
          </w:p>
        </w:tc>
      </w:tr>
      <w:tr>
        <w:trPr>
          <w:trHeight w:val="51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w:t>
            </w:r>
          </w:p>
        </w:tc>
      </w:tr>
      <w:tr>
        <w:trPr>
          <w:trHeight w:val="51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w:t>
            </w:r>
          </w:p>
        </w:tc>
      </w:tr>
      <w:tr>
        <w:trPr>
          <w:trHeight w:val="76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w:t>
            </w:r>
          </w:p>
        </w:tc>
      </w:tr>
      <w:tr>
        <w:trPr>
          <w:trHeight w:val="2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2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51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25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79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r>
      <w:tr>
        <w:trPr>
          <w:trHeight w:val="51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r>
      <w:tr>
        <w:trPr>
          <w:trHeight w:val="6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r>
      <w:tr>
        <w:trPr>
          <w:trHeight w:val="102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r>
    </w:tbl>
    <w:bookmarkStart w:name="z65" w:id="45"/>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XII сессиясының N 148 шешіміне</w:t>
      </w:r>
      <w:r>
        <w:br/>
      </w:r>
      <w:r>
        <w:rPr>
          <w:rFonts w:ascii="Times New Roman"/>
          <w:b w:val="false"/>
          <w:i w:val="false"/>
          <w:color w:val="000000"/>
          <w:sz w:val="28"/>
        </w:rPr>
        <w:t>
23 қосымша</w:t>
      </w:r>
    </w:p>
    <w:bookmarkEnd w:id="45"/>
    <w:bookmarkStart w:name="z66" w:id="46"/>
    <w:p>
      <w:pPr>
        <w:spacing w:after="0"/>
        <w:ind w:left="0"/>
        <w:jc w:val="left"/>
      </w:pPr>
      <w:r>
        <w:rPr>
          <w:rFonts w:ascii="Times New Roman"/>
          <w:b/>
          <w:i w:val="false"/>
          <w:color w:val="000000"/>
        </w:rPr>
        <w:t xml:space="preserve"> 
Соналы селолық әкімі аппаратының 2009 жылғы бюджеті</w:t>
      </w:r>
    </w:p>
    <w:bookmarkEnd w:id="46"/>
    <w:p>
      <w:pPr>
        <w:spacing w:after="0"/>
        <w:ind w:left="0"/>
        <w:jc w:val="both"/>
      </w:pPr>
      <w:r>
        <w:rPr>
          <w:rFonts w:ascii="Times New Roman"/>
          <w:b w:val="false"/>
          <w:i w:val="false"/>
          <w:color w:val="ff0000"/>
          <w:sz w:val="28"/>
        </w:rPr>
        <w:t xml:space="preserve">      Ескерту. 23-қосымша жаңа редакцияда - Қарағанды облысы Нұра аудандық мәслихатының 2009.11.25 N 225 (2009.01.01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628"/>
        <w:gridCol w:w="819"/>
        <w:gridCol w:w="714"/>
        <w:gridCol w:w="9270"/>
        <w:gridCol w:w="1944"/>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4318</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4304</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4304</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4304</w:t>
            </w:r>
          </w:p>
        </w:tc>
      </w:tr>
      <w:tr>
        <w:trPr>
          <w:trHeight w:val="76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4304</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bookmarkStart w:name="z67" w:id="47"/>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XII сессиясының N 148 шешіміне</w:t>
      </w:r>
      <w:r>
        <w:br/>
      </w:r>
      <w:r>
        <w:rPr>
          <w:rFonts w:ascii="Times New Roman"/>
          <w:b w:val="false"/>
          <w:i w:val="false"/>
          <w:color w:val="000000"/>
          <w:sz w:val="28"/>
        </w:rPr>
        <w:t>
N 24 қосымша</w:t>
      </w:r>
    </w:p>
    <w:bookmarkEnd w:id="47"/>
    <w:bookmarkStart w:name="z68" w:id="48"/>
    <w:p>
      <w:pPr>
        <w:spacing w:after="0"/>
        <w:ind w:left="0"/>
        <w:jc w:val="left"/>
      </w:pPr>
      <w:r>
        <w:rPr>
          <w:rFonts w:ascii="Times New Roman"/>
          <w:b/>
          <w:i w:val="false"/>
          <w:color w:val="000000"/>
        </w:rPr>
        <w:t xml:space="preserve"> 
Баршын селолық әкімі аппаратының 2009 жылғы бюджеті</w:t>
      </w:r>
    </w:p>
    <w:bookmarkEnd w:id="48"/>
    <w:p>
      <w:pPr>
        <w:spacing w:after="0"/>
        <w:ind w:left="0"/>
        <w:jc w:val="both"/>
      </w:pPr>
      <w:r>
        <w:rPr>
          <w:rFonts w:ascii="Times New Roman"/>
          <w:b w:val="false"/>
          <w:i w:val="false"/>
          <w:color w:val="ff0000"/>
          <w:sz w:val="28"/>
        </w:rPr>
        <w:t xml:space="preserve">      Ескерту. 24-қосымша жаңа редакцияда - Қарағанды облысы Нұра аудандық мәслихатының 2009.11.25 N 225 (2009.01.01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544"/>
        <w:gridCol w:w="693"/>
        <w:gridCol w:w="757"/>
        <w:gridCol w:w="9368"/>
        <w:gridCol w:w="1969"/>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11628</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7785</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7785</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7785</w:t>
            </w:r>
          </w:p>
        </w:tc>
      </w:tr>
      <w:tr>
        <w:trPr>
          <w:trHeight w:val="7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7785</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r>
      <w:tr>
        <w:trPr>
          <w:trHeight w:val="6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r>
      <w:tr>
        <w:trPr>
          <w:trHeight w:val="102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r>
    </w:tbl>
    <w:bookmarkStart w:name="z69" w:id="49"/>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12 сессиясының N 148 шешіміне</w:t>
      </w:r>
      <w:r>
        <w:br/>
      </w:r>
      <w:r>
        <w:rPr>
          <w:rFonts w:ascii="Times New Roman"/>
          <w:b w:val="false"/>
          <w:i w:val="false"/>
          <w:color w:val="000000"/>
          <w:sz w:val="28"/>
        </w:rPr>
        <w:t>
25 қосымша</w:t>
      </w:r>
    </w:p>
    <w:bookmarkEnd w:id="49"/>
    <w:bookmarkStart w:name="z70" w:id="50"/>
    <w:p>
      <w:pPr>
        <w:spacing w:after="0"/>
        <w:ind w:left="0"/>
        <w:jc w:val="left"/>
      </w:pPr>
      <w:r>
        <w:rPr>
          <w:rFonts w:ascii="Times New Roman"/>
          <w:b/>
          <w:i w:val="false"/>
          <w:color w:val="000000"/>
        </w:rPr>
        <w:t xml:space="preserve"> 
Жанбобек селолық әкімі аппаратының 2009 жылғы бюджеті</w:t>
      </w:r>
    </w:p>
    <w:bookmarkEnd w:id="50"/>
    <w:p>
      <w:pPr>
        <w:spacing w:after="0"/>
        <w:ind w:left="0"/>
        <w:jc w:val="both"/>
      </w:pPr>
      <w:r>
        <w:rPr>
          <w:rFonts w:ascii="Times New Roman"/>
          <w:b w:val="false"/>
          <w:i w:val="false"/>
          <w:color w:val="ff0000"/>
          <w:sz w:val="28"/>
        </w:rPr>
        <w:t xml:space="preserve">      Ескерту. 25-қосымша жаңа редакцияда - Қарағанды облысы Нұра аудандық мәслихатының 2009.11.25 N 225 (2009.01.01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544"/>
        <w:gridCol w:w="778"/>
        <w:gridCol w:w="800"/>
        <w:gridCol w:w="9303"/>
        <w:gridCol w:w="1991"/>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4894</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w:t>
            </w:r>
          </w:p>
        </w:tc>
      </w:tr>
      <w:tr>
        <w:trPr>
          <w:trHeight w:val="51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w:t>
            </w:r>
          </w:p>
        </w:tc>
      </w:tr>
      <w:tr>
        <w:trPr>
          <w:trHeight w:val="51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w:t>
            </w:r>
          </w:p>
        </w:tc>
      </w:tr>
      <w:tr>
        <w:trPr>
          <w:trHeight w:val="76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51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51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1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bl>
    <w:bookmarkStart w:name="z71" w:id="51"/>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12 сессиясының N 148 шешіміне</w:t>
      </w:r>
      <w:r>
        <w:br/>
      </w:r>
      <w:r>
        <w:rPr>
          <w:rFonts w:ascii="Times New Roman"/>
          <w:b w:val="false"/>
          <w:i w:val="false"/>
          <w:color w:val="000000"/>
          <w:sz w:val="28"/>
        </w:rPr>
        <w:t>
26 қосымша</w:t>
      </w:r>
    </w:p>
    <w:bookmarkEnd w:id="51"/>
    <w:bookmarkStart w:name="z72" w:id="52"/>
    <w:p>
      <w:pPr>
        <w:spacing w:after="0"/>
        <w:ind w:left="0"/>
        <w:jc w:val="left"/>
      </w:pPr>
      <w:r>
        <w:rPr>
          <w:rFonts w:ascii="Times New Roman"/>
          <w:b/>
          <w:i w:val="false"/>
          <w:color w:val="000000"/>
        </w:rPr>
        <w:t xml:space="preserve"> 
Құланүтпес селолық әкімі аппаратының 2009 жылғы бюджеті</w:t>
      </w:r>
    </w:p>
    <w:bookmarkEnd w:id="52"/>
    <w:p>
      <w:pPr>
        <w:spacing w:after="0"/>
        <w:ind w:left="0"/>
        <w:jc w:val="both"/>
      </w:pPr>
      <w:r>
        <w:rPr>
          <w:rFonts w:ascii="Times New Roman"/>
          <w:b w:val="false"/>
          <w:i w:val="false"/>
          <w:color w:val="ff0000"/>
          <w:sz w:val="28"/>
        </w:rPr>
        <w:t xml:space="preserve">      Ескерту. 26-қосымша жаңа редакцияда - Қарағанды облысы Нұра аудандық мәслихатының 2009.11.25 N 225 (2009.01.01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544"/>
        <w:gridCol w:w="735"/>
        <w:gridCol w:w="757"/>
        <w:gridCol w:w="9305"/>
        <w:gridCol w:w="1990"/>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4438</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3392</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3392</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3392</w:t>
            </w:r>
          </w:p>
        </w:tc>
      </w:tr>
      <w:tr>
        <w:trPr>
          <w:trHeight w:val="7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3392</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7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r>
      <w:tr>
        <w:trPr>
          <w:trHeight w:val="6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 ауыл (село), ауылдық (селолық) округ әкімінің аппараты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r>
      <w:tr>
        <w:trPr>
          <w:trHeight w:val="102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r>
    </w:tbl>
    <w:bookmarkStart w:name="z73" w:id="53"/>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12 сессиясының N 148 шешіміне</w:t>
      </w:r>
      <w:r>
        <w:br/>
      </w:r>
      <w:r>
        <w:rPr>
          <w:rFonts w:ascii="Times New Roman"/>
          <w:b w:val="false"/>
          <w:i w:val="false"/>
          <w:color w:val="000000"/>
          <w:sz w:val="28"/>
        </w:rPr>
        <w:t>
27 қосымша</w:t>
      </w:r>
    </w:p>
    <w:bookmarkEnd w:id="53"/>
    <w:bookmarkStart w:name="z74" w:id="54"/>
    <w:p>
      <w:pPr>
        <w:spacing w:after="0"/>
        <w:ind w:left="0"/>
        <w:jc w:val="left"/>
      </w:pPr>
      <w:r>
        <w:rPr>
          <w:rFonts w:ascii="Times New Roman"/>
          <w:b/>
          <w:i w:val="false"/>
          <w:color w:val="000000"/>
        </w:rPr>
        <w:t xml:space="preserve"> 
Ткенекты селолық әкімі аппаратының 2009 жылғы бюджеті</w:t>
      </w:r>
    </w:p>
    <w:bookmarkEnd w:id="54"/>
    <w:p>
      <w:pPr>
        <w:spacing w:after="0"/>
        <w:ind w:left="0"/>
        <w:jc w:val="both"/>
      </w:pPr>
      <w:r>
        <w:rPr>
          <w:rFonts w:ascii="Times New Roman"/>
          <w:b w:val="false"/>
          <w:i w:val="false"/>
          <w:color w:val="ff0000"/>
          <w:sz w:val="28"/>
        </w:rPr>
        <w:t xml:space="preserve">      Ескерту. 27-қосымша жаңа редакцияда - Қарағанды облысы Нұра аудандық мәслихатының 2009.11.25 N 225 (2009.01.01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586"/>
        <w:gridCol w:w="756"/>
        <w:gridCol w:w="799"/>
        <w:gridCol w:w="9246"/>
        <w:gridCol w:w="2008"/>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4354</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3947</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3947</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3947</w:t>
            </w:r>
          </w:p>
        </w:tc>
      </w:tr>
      <w:tr>
        <w:trPr>
          <w:trHeight w:val="76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3947</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bl>
    <w:bookmarkStart w:name="z75" w:id="55"/>
    <w:p>
      <w:pPr>
        <w:spacing w:after="0"/>
        <w:ind w:left="0"/>
        <w:jc w:val="both"/>
      </w:pPr>
      <w:r>
        <w:rPr>
          <w:rFonts w:ascii="Times New Roman"/>
          <w:b w:val="false"/>
          <w:i w:val="false"/>
          <w:color w:val="000000"/>
          <w:sz w:val="28"/>
        </w:rPr>
        <w:t>
Нұра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12 сессиясының N 148 шешіміне</w:t>
      </w:r>
      <w:r>
        <w:br/>
      </w:r>
      <w:r>
        <w:rPr>
          <w:rFonts w:ascii="Times New Roman"/>
          <w:b w:val="false"/>
          <w:i w:val="false"/>
          <w:color w:val="000000"/>
          <w:sz w:val="28"/>
        </w:rPr>
        <w:t>
28 қосымша</w:t>
      </w:r>
    </w:p>
    <w:bookmarkEnd w:id="55"/>
    <w:bookmarkStart w:name="z76" w:id="56"/>
    <w:p>
      <w:pPr>
        <w:spacing w:after="0"/>
        <w:ind w:left="0"/>
        <w:jc w:val="left"/>
      </w:pPr>
      <w:r>
        <w:rPr>
          <w:rFonts w:ascii="Times New Roman"/>
          <w:b/>
          <w:i w:val="false"/>
          <w:color w:val="000000"/>
        </w:rPr>
        <w:t xml:space="preserve"> 
Талдысай селолық әкімі аппаратының 2009 жылғы бюджеті</w:t>
      </w:r>
    </w:p>
    <w:bookmarkEnd w:id="56"/>
    <w:p>
      <w:pPr>
        <w:spacing w:after="0"/>
        <w:ind w:left="0"/>
        <w:jc w:val="both"/>
      </w:pPr>
      <w:r>
        <w:rPr>
          <w:rFonts w:ascii="Times New Roman"/>
          <w:b w:val="false"/>
          <w:i w:val="false"/>
          <w:color w:val="ff0000"/>
          <w:sz w:val="28"/>
        </w:rPr>
        <w:t xml:space="preserve">      Ескерту. 28-қосымша жаңа редакцияда - Қарағанды облысы Нұра аудандық мәслихатының 2009.11.25 N 225 (2009.01.01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650"/>
        <w:gridCol w:w="756"/>
        <w:gridCol w:w="821"/>
        <w:gridCol w:w="9136"/>
        <w:gridCol w:w="1989"/>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r>
      <w:tr>
        <w:trPr>
          <w:trHeight w:val="7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r>
      <w:tr>
        <w:trPr>
          <w:trHeight w:val="7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w:t>
            </w:r>
          </w:p>
        </w:tc>
      </w:tr>
      <w:tr>
        <w:trPr>
          <w:trHeight w:val="6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w:t>
            </w:r>
          </w:p>
        </w:tc>
      </w:tr>
      <w:tr>
        <w:trPr>
          <w:trHeight w:val="10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