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f06f" w14:textId="d09f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Эпизотиялық сипаттағы қызметтер бойынша біржолғы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12 сессиясының 2008 жылғы 24 желтоқсандағы N 155 шешімі. Қарағанды облысы Нұра ауданы Әділет басқармасында 2009 жылғы 28 қаңтарда N 8-14-88 тіркелді. Күші жойылды - Қарағанды облысы Нұра аудандық мәслихатының 22 сессиясының 2009 жылғы 22 желтоқсандағы N 236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Нұра аудандық мәслихатының 22 сессиясының 2009.12.22 N 236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Заңына </w:t>
      </w:r>
      <w:r>
        <w:rPr>
          <w:rFonts w:ascii="Times New Roman"/>
          <w:b w:val="false"/>
          <w:i w:val="false"/>
          <w:color w:val="000000"/>
          <w:sz w:val="28"/>
        </w:rPr>
        <w:t>36 бабының 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органның жүргізген орташа күндік хронометраждық бақылаулар және талдаулар негізінде, эпизотиялық сипаттағы, сондай-ақ нарықта жүзеге асырылатын кәсіпкерлік қызметтің 4 түрі бойынша біржолғы талондардың құны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бюджет, қаржы, өнеркәсіп, құрылыс, жолаушылар көлігі, тұрғын үй-коммуналдық шаруашылығы, аграрлық мәселелері және экология жөніндегі тұрақты комиссиясы (Г. Прокоп)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"Біржолғы талондардың құнын белгілеу туралы" Нұра аудандық Маслихатының 2007 жылғы 25 желтоқсандағы V сессиясының N 84 шешімінің (әділет басқармасында 2007 жылғы 27 желтоқсанда тіркелген N 8-14-62)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 күнінен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Д. Баянов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XII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155 шешімімен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9437"/>
        <w:gridCol w:w="3872"/>
      </w:tblGrid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Эпизодикалық сипаттағы кәсіпкерліктің түрлері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талондардың құны (айлық есеп көрсеткішіне % бойынша) бір күн үшін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(стационарлық орындарда өткізуден басқа):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Газеттер мен журналдарды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Тұқымдар және басқадай отырғызылатын дәнектерді (бұталар, көшеттер)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Бақша дақылдарын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Саяжай мен үй маңында өсірілген гүлдерді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Қосалқы шаруашылықта, бау-бақшада, саябақта өсірілетін азық-түлікті өткізу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тракторлар иелерінің жер участкелерін жырту қызметтері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XII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155 шешімімен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7"/>
        <w:gridCol w:w="2023"/>
        <w:gridCol w:w="3090"/>
        <w:gridCol w:w="2667"/>
        <w:gridCol w:w="3453"/>
      </w:tblGrid>
      <w:tr>
        <w:trPr>
          <w:trHeight w:val="108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 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Мамандандырылуы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орынының түрі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орнының көлемі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 мөлшері айлық есеп көрсеткіші % бойынша бір күн үшін</w:t>
            </w:r>
          </w:p>
        </w:tc>
      </w:tr>
      <w:tr>
        <w:trPr>
          <w:trHeight w:val="525" w:hRule="atLeast"/>
        </w:trPr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базары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Етке арнайы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XII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155 шешімімен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3763"/>
        <w:gridCol w:w="5278"/>
        <w:gridCol w:w="3196"/>
      </w:tblGrid>
      <w:tr>
        <w:trPr>
          <w:trHeight w:val="1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түрі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 мөлшері айлық есеп көрсеткіші (%) бойынша бір басқа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(теңге) Бір күн үшін</w:t>
            </w:r>
          </w:p>
        </w:tc>
      </w:tr>
      <w:tr>
        <w:trPr>
          <w:trHeight w:val="1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1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мал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