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298ce" w14:textId="4b298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Жиынтық салық ставкаларын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Ұлытау аудандық мәслихатының ІХ сессиясының 2008 жылғы 25 желтоқсандағы N 123 шешімі. Қарағанды облысы Ұлытау ауданы Әділет басқармасында 2009 жылғы 20 қаңтарда N 8-16-38 тіркелді. Күші жойылды - Қарағанды облысы Ұлытау аудандық мәслихатының 2018 жылғы 23 шілдедегі № 201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Ұлытау аудандық мәслихатының 23.07.2018 № 201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туралы" Заңына, Қазақстан Республикасының 2008 жылғы 10 желтоқсандағы "Салық және бюджетке төленетін басқа да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422 бабындағы 2 тармағын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ала отырып және Ұлытау аудандық салық басқармасының ұсынысына сәйкес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Төмендегі салық салу объектілеріне жиынтық салық ставкалары бір айға мына көлемде бекітілсін: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50"/>
        <w:gridCol w:w="4553"/>
        <w:gridCol w:w="5597"/>
      </w:tblGrid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реті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объектілерінің аттары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Жиынтық салық ставкалары (айлық есептік көрсеткіш есебімен 1 айға)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ойыншыға арналған ұтыссыз ойын автоматы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ойыншыдан жоғары қатынасушылармен ұтыссыз ойын өткізуге арналған ойын автоматы.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өткізуде пайдаланылатын жеке компьютер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Ойын жолы (боулинг, кегелбан)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 (картинг)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 столы</w:t>
            </w:r>
          </w:p>
        </w:tc>
        <w:tc>
          <w:tcPr>
            <w:tcW w:w="5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43"/>
        <w:gridCol w:w="5457"/>
      </w:tblGrid>
      <w:tr>
        <w:trPr>
          <w:trHeight w:val="30" w:hRule="atLeast"/>
        </w:trPr>
        <w:tc>
          <w:tcPr>
            <w:tcW w:w="6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5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Бекетаев</w:t>
            </w:r>
          </w:p>
        </w:tc>
      </w:tr>
      <w:tr>
        <w:trPr>
          <w:trHeight w:val="30" w:hRule="atLeast"/>
        </w:trPr>
        <w:tc>
          <w:tcPr>
            <w:tcW w:w="6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мәслихаттың</w:t>
            </w:r>
          </w:p>
        </w:tc>
        <w:tc>
          <w:tcPr>
            <w:tcW w:w="5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хатшысы</w:t>
            </w:r>
          </w:p>
        </w:tc>
        <w:tc>
          <w:tcPr>
            <w:tcW w:w="5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Сейтжанов</w:t>
            </w:r>
          </w:p>
        </w:tc>
      </w:tr>
      <w:tr>
        <w:trPr>
          <w:trHeight w:val="30" w:hRule="atLeast"/>
        </w:trPr>
        <w:tc>
          <w:tcPr>
            <w:tcW w:w="6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КЕЛІСІЛДІ:</w:t>
            </w:r>
          </w:p>
        </w:tc>
        <w:tc>
          <w:tcPr>
            <w:tcW w:w="5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ауданының әкімі</w:t>
            </w:r>
          </w:p>
        </w:tc>
        <w:tc>
          <w:tcPr>
            <w:tcW w:w="5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Ж.Ә. Дәрібаев</w:t>
            </w:r>
          </w:p>
        </w:tc>
      </w:tr>
      <w:tr>
        <w:trPr>
          <w:trHeight w:val="30" w:hRule="atLeast"/>
        </w:trPr>
        <w:tc>
          <w:tcPr>
            <w:tcW w:w="6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 бойынша</w:t>
            </w:r>
          </w:p>
        </w:tc>
        <w:tc>
          <w:tcPr>
            <w:tcW w:w="5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басқармасының бастығы:</w:t>
            </w:r>
          </w:p>
        </w:tc>
        <w:tc>
          <w:tcPr>
            <w:tcW w:w="5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 Жандарбеков</w:t>
            </w:r>
          </w:p>
        </w:tc>
      </w:tr>
      <w:tr>
        <w:trPr>
          <w:trHeight w:val="30" w:hRule="atLeast"/>
        </w:trPr>
        <w:tc>
          <w:tcPr>
            <w:tcW w:w="6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ауданының эканомика және</w:t>
            </w:r>
          </w:p>
        </w:tc>
        <w:tc>
          <w:tcPr>
            <w:tcW w:w="5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 жоспарлау бөлімінің бастығы:</w:t>
            </w:r>
          </w:p>
        </w:tc>
        <w:tc>
          <w:tcPr>
            <w:tcW w:w="5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Ә.С. Түсіпбеков</w:t>
            </w:r>
          </w:p>
        </w:tc>
      </w:tr>
      <w:tr>
        <w:trPr>
          <w:trHeight w:val="30" w:hRule="atLeast"/>
        </w:trPr>
        <w:tc>
          <w:tcPr>
            <w:tcW w:w="6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Ұлытау ауданының кәсіпкерлік бөлімінің</w:t>
            </w:r>
          </w:p>
        </w:tc>
        <w:tc>
          <w:tcPr>
            <w:tcW w:w="5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бастығы:</w:t>
            </w:r>
          </w:p>
        </w:tc>
        <w:tc>
          <w:tcPr>
            <w:tcW w:w="5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 Ауғанова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