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50a" w14:textId="869b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Қызылорда облыстық мәслихатының 2007 жылғы 12 желтоқсандағы N 41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2008 жылғы 29 қаңтардағы N 46 шешімі.
Қызылорда облысының Әділет департаментінде 2008 жылы 12 ақпанда N 4198 тіркелді. Қолданылу мерзімінің аяқталуына байланысты күші жойылды - (Қызылорда облыстық мәслихатының 2010 жылғы 01 сәуірдегі N 1-214м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облыстық мәслихатының 2010.04.01 N 1-214м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24 сәуірдегі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Заңының 6-бабының 1-тармағына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Қызылорда облыстық мәслихатының 2007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41 шешіміне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кесімдердің мемлекеттік тіркеу Тізілімінде N 4195 нөмірімен тіркелген, облыстық "Сыр бойы" газетінің 2007 жылғы 28, 29 желтоқсандағы N 281-282, 283 сандарында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"41 542 075" деген сандар "65 331 268"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"5 314 905" деген сандар "7 633 190"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"36 160 661" деген сандар "57 631 569"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"41 397 175" деген сандар "69 319 142"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"-144 900" деген сандар "-3 987 874"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"таза бюджеттік кредит беру" жолындағы "0" деген сан "814 000"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кредиттер" жолындағы "0" деген сан "814 000"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активтерімен жасалатын операциялар бойынша сальдо" жолындағы "0" деген сан "44 900"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активтерін сатып алу" жолындағы "0" деген сан "44 900"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"-4 846 774"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"830 842" деген сандар "1 302 452"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10), 11), 12), 13), 14) және 15) тармақшаларымен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36404 мың теңге - Ауған соғысының мүгедектері мен қатысушыларына, Чернобыль АЭС апатының зардаптарын жоюға қатысқандар мен мүгедектеріне коммуналдық қызметтеріне;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75876 мың теңге - Қызылорда қаласының бюджетіне аз қамтамасыз етілген отбасылары студенттеріне қоғамдық автокөліктердегі жолақысына;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32658 мың теңге -Шиелі ауданы бюджетіне Телікөл және Бала би елді мекендердегі бала бақшаларды күрделі жөндеуге;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13000 мың теңге - "Әскери міндеттілік және әскери қызмет туралы" Қазақстан Республикасының 2005 жылғы 8 шілдедегі N 74 Заңына сәйкес Сырдария ауданы әкімінің коммуналдық меншігіндегі ғимаратты күрделі жөндеуге және әскерге шақыру пунктіне жабдықтар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125000 мың теңге - Қызылорда қаласының бюджетіне "Қызылорда су жүйесі" мемлекеттік коммуналдық кәсіпорнының жарғылық қорын толықтыруға;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2500000 мың теңге - Қызылорда қаласының бюджетіне "Қызылорда қаласының инфрақұрылымын дамыту орталығы" мемлекеттік коммуналдық кәсіпорнының жарғылық қорын толықтыруға қаралады.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"679 795" деген сандар "796 504"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4),5) және 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13716 мың теңге - Қызылорда қаласының бюджетіне Қызылорда қаласындағы қарттар мен мүгедектерге арналған жалпы үлгідегі интернат үйінің жылумен қамту жүйесін қайта құрылымдауға;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28526 мың теңге - Қармақшы ауданының бюджетіне Жосалы кентіндегі дене мәдениеті-сауықтыру кешенін қайта құрылымдау және жапсаржайға;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500000 мың теңге - Қызылорда қаласының бюджетіне автомобиль жолдарын қайта жаңғыртуға.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ІІІ сессиясының N 41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 жылға арналған облыстық бюджет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07"/>
        <w:gridCol w:w="651"/>
        <w:gridCol w:w="749"/>
        <w:gridCol w:w="789"/>
        <w:gridCol w:w="7184"/>
        <w:gridCol w:w="23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65331268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7633190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1495351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 табыс салығы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2987562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Қалааралық және (немесе) халықаралық телефон байланысын көрсеткені үшін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ресурстарын пайдаланғаны үшін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 пайдаланғаны үшiн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2 998 028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 таза кірісінің бір бөлігінің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жалдаудан түсетін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банк шоттарында орналастырғаны үшін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Депозиттерге уақытша бос бюджеттік ақшаны орналастырудан алынған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көрсететін қызметтерді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1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салатын әкімшілік айыппұлдар, өсімпұлдар, санкциялар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жұмыстарына сотталғандардың еңбекақысынан ұсталатын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мекемелермен алынатын басқа да айыппұлдар, өсімпұлдар, санкциялар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мекемелердің дебиторлық, депоненттік берешегінің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пайдаланылмаған қаражаттардың қайтарылуы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Жергіліктік бюджетке түсетін салықтық емес басқа да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57631569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4427950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16854429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36160661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69319142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басқарудың 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өкiлдi, атқарушы және басқа органдар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278068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авариялармен табиғи апаттардың алдын алуды және жоюды ұйымдастыру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авариялармен табиғи апаттардың алдын алуды және жоюды ұйымдастыру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авариялармен табиғи апаттардың алдын алуды және жоюды ұйымдастыру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105823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құтқару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жағдайлардың алдын алу және жою жөніндегі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115123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қауіпсіздік, құқық, сот, қылмыстық атқару қызметі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1839610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ішкі істер органының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81671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айықтырғыштар және медициналық айықтырғыштардың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ұйымдастыратын полиция бөлімшелері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толмағандарды уақытша оқшалау, бейімдеу және оңалту орталығы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және құжаттары жоқ адамдарға арналған қабылдау-таратушылар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адамдарға арналған арнайы қабылдау орындары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14974387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бастауыш,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негізгі, жалпы орта 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денешынықтыру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спорт бойынша қосымша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559837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116188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бастауыш, негізгі орта және жалпы орта білім берудің мемлекеттік жүйесіне интерактивті оқыту жүйесін енгізуге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лицейлерде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Колледждерде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техникалық мектептерде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62902 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мекемелеріне жұмыстағы жоғары көрсеткіштері үшін гранттарды табыс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278913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796504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9422271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16906609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4362419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 -эпидемиологиялық қадағалау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 - эпидемиологиялық қадағалау департаментінің (басқармасының)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289382 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312549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Жұқпалы аурулар ошақтарында дезинфекция, дезинсекция және дератизация жұмыстарын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15712 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төтенше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Резервінің есебінен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басқа деңгейлеріне берілетін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шұғыл шығындарға арналған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 резервінің қаражаты есебінен соттардың шешімдері бойынша жергілікті атқарушы органдардың міндеттемелерін орындау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 -эпидемиологиялық қадағалау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3259159 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76246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материалдары-мен және бүйрегі алмастырылған ауруларды дәрі-дәрмек құралдарымен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68066 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 - санитарлық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3322932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амбулаторлық емдеу деңгейінде жеңілдікті жағдайларда, дәрілік заттармен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жасқа дейінгі балаларды амбулаторлық емдеу деңгейінде дәрі-дәрмекпен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 әйелдерді құрамында темір және йоды бар препараттармен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ауруларды амбулаториялық емдеу кезінде балалар мен жасөспірімдерді дәрілік заттармен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деңгейінде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Медициналық көмектiң басқа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түрлерi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571297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арнайы медициналық жабдықтау базалары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62714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Ж?ТБ індетінің алдын алу және қарсы күрес жөніндегі іс-шараларды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жерге жұмыс iстеуге жiберiлген медицина және фармацевтика қызметкерлерiн әлеуметтiк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төтенше резервінің есебінен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Резервінің есебінен іс-шаралар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басқа деңгейлеріне берілетін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3451298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1570519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315983 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Ақыл-есі кеміс балаларға арналған интернат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мүгедектерге арналған жалпы үлгідегі интернат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Психоневрологиялық интернаттар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 және ата-аналарының қамқорынсыз қалған, отбасылық үлгідегі балалар үйлері мен асыраушы отбасыларындағы балаларды мемлекеттік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 балалар үшін баспана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түріндегі балалар ауылдары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649714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қамтылу мен әлеуметтік бағдарламаларды үйлестіру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59421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өзге де құралдармен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мен ардагерлерді оңалту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Протездеу жөнінде медициналық қызметтер көрсету және протездік - ортопедиялық бұйымдарымен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атаулы әлеуметтік мемлекеттік көмек көрсетуді төлеуге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табысы аз отбасылардағы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қамтамасыз ету салаларындағы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55431 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8745307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798500 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1473466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79203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162729 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ресми трансферттер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182318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19803 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дене шынықтыру және спорт объектілерін дамытуға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28526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бөлімі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бөлімінің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ішкі саясат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Телерадиохабарлары арқылы мемлекеттік ақпараттық саясат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ішкі саясат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75876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1013716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жануарлар дүниесін қорғау, 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2206660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74015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 - маркетингтік жүйесін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461791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өнімділігін және сапасын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61944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табиғатты пайдалануды реттеу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объектілері белдеулерін белгілеу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171235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ә не табиғатты пайдалануды реттеу департамент 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табиғатты пайдалануды реттеу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25783 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128126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құрылысы және құрылыс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232286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қызметі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мен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2152341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оларға сараптама жасау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1627583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1302452 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аумағындағы табиғи және техногендік сипаттағы төтенше жағдайларды жоюға арналған облыстық жергілікті атқарушы органының төтенше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облыстық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бюджеттерiнің қолма-қол ақшаның тапшылығын жабуға арналған облыстық жергілікті атқарушы органының резервi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экономика және бюджеттік жоспарлау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трансферттерi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15261064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13164912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2096152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Операциялық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-3987874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Таза бюджеттік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коммуналдық шаруашылық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564000 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 қ 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жануарлар дүниесін қорғау, жер қатынастары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өндірушілеріне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бәсекелестікті қорғау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бюджеттерінің 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алшақтықты жабуға арналған облыстың жергілікті атқарушы органының резерві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жергілікті атқарушы органдарына облыстық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?арыз алушы банктерге жергілікті бюджеттен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2005 жылға дейін берілген бюджеттік кредиттерді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Қаржы активтері мен жасалатын операциялар бойынша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44900 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активтерді сатып 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44900 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департаменті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-4846774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 пайдалану)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4846774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маңызы бар қаланың, астананың жергілікті атқарушы органы алатын қарыздар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4282774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соңындағы бюджет қаражатының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4282774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кезеңнің соңындағы бюджет қаражатының қалдықтары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 шешіміне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IІІ сессиясының N 41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бөлінген 2008 жылға арналған облыстық бюджеттің бюджеттік даму бағдарламасының және заңды тұлғалардың жарғылық капиталын қалыптастыру немесе ұлғайту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913"/>
        <w:gridCol w:w="913"/>
        <w:gridCol w:w="953"/>
        <w:gridCol w:w="85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басқарудың 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өкiлдi, атқарушы және басқа органдар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 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қамсыздандыру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қамсыздандыру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(басқармасы)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(басқармасы)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үйін салуға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дене шынықтыру және спорт объектілерін дамытуға берілетін нысаналы даму трансферттері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ортаны және жануарлар дүниесін қорғау, жер қатынастары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ауыл шаруашылығы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ақпараттық-маркетингтік жүйесін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автомобиль жолдары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Облыстың жолаушылар көлігі және автомобиль жолдары департаменті (басқармасы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Облыстың кәсіпкерлік және өнеркәсіп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