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dc79" w14:textId="84dd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ауданының Т.Көмекбаев ауылдық округінің құрамында Шобанқазған ауылын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және Қызылорда облысы әкімдігінің 2008 жылғы 28 наурыздағы N 459/68 бірлескен шешімі мен қаулысы. Қызылорда облысының Әділет департаментінде 2008 жылғы 10 сәуірде N 4201 тіркелді.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мен шешім жаңа редакцияда - Қызылорда облысы әкімдігінің 10.07.2013 </w:t>
      </w:r>
      <w:r>
        <w:rPr>
          <w:rFonts w:ascii="Times New Roman"/>
          <w:b w:val="false"/>
          <w:i w:val="false"/>
          <w:color w:val="ff0000"/>
          <w:sz w:val="28"/>
        </w:rPr>
        <w:t>№ 188 қаулысы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мен Қызылорда облыстық мәслихатының 10.07.2013 </w:t>
      </w:r>
      <w:r>
        <w:rPr>
          <w:rFonts w:ascii="Times New Roman"/>
          <w:b w:val="false"/>
          <w:i w:val="false"/>
          <w:color w:val="ff0000"/>
          <w:sz w:val="28"/>
        </w:rPr>
        <w:t>№ 112 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мен шешім алғаш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ауданының Т. Көмекбаев ауылдық округінің құрамында Шобанқазған ауылы құрылсын.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Ұлттық экономика министрлігінің Статистика комитеті Қызылорда облысының статистика департаменті" Республикалық мемлекеттік мекемесіне осы қаулы мен шешімнен туындайтын шараларды қабылдау ұсынылсын.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Қызылорда облысы әкімдігінің 10.12.2015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мен Қызылорда облыстық мәслихатының 10.12.2015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(қаулы мен шешім 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Құл-Мұхамед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Әбдіхалықова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