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d423" w14:textId="0d2d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Қызылорда облыстық мәслихатының 2007 жылғы 12 желтоқсандағы ІІІ сессиясының N 41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2008 жылғы 17 қазандағы N 101 шешімі. Қызылорда облыстық Әділет департаментінде 2008 жылғы 23 қазанда N 4209 тіркелді. Қолданылу мерзімінің аяқталуына байланысты күші жойылды - (Қызылорда облыстық мәслихатының 2010 жылғы 01 сәуірдегі N 1-214м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облыстық мәслихатының 2010.04.01 N 1-214м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Заңының 6-бабының 1-тармағына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Қызылорда облыстық мәслихатының 2007 жылғы 12 желтоқсандағы ІІІ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41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4195 нөмерімен тіркелген, облыстық "Сыр бойы" газетінің 2007 жылғы 28 желтоқсандағы N 281-282, 29 желтоқсандағы N 283 сандарында жарияланған; "2008 жылға арналған облыстық бюджет туралы" Қызылорда облыстық мәслихатының 2007 жылғы 12 желтоқсандағы N 41 шешіміне өзгерістер мен толықтырулар енгізу туралы" облыстық мәслихаттың 2008 жылғы 29 қаңтардағы, нормативтік құқықтық кесімдердің мемлекеттік тіркеу Тізілімінде 4198 нөмерімен тіркелген, облыстық "Сыр бойы" газетінің 2008 жылғы 16 ақпандағы N 40-41, 20 ақпандағы N 43-44, 23 ақпандағы N 46-47, 26 ақпандағы N 48 сандарында жарияланған </w:t>
      </w:r>
      <w:r>
        <w:rPr>
          <w:rFonts w:ascii="Times New Roman"/>
          <w:b w:val="false"/>
          <w:i w:val="false"/>
          <w:color w:val="000000"/>
          <w:sz w:val="28"/>
        </w:rPr>
        <w:t>N 46 шешіміне</w:t>
      </w:r>
      <w:r>
        <w:rPr>
          <w:rFonts w:ascii="Times New Roman"/>
          <w:b w:val="false"/>
          <w:i w:val="false"/>
          <w:color w:val="000000"/>
          <w:sz w:val="28"/>
        </w:rPr>
        <w:t>, "2008 жылға арналған облыстық бюджет туралы" Қызылорда облыстық мәслихатының 2007 жылғы 12 желтоқсандағы N 41 шешіміне өзгерістер мен толықтырулар енгізу туралы" облыстық мәслихаттың 2008 жылғы 1 шілдедегі, нормативтік құқықтық кесімдердің мемлекеттік тіркеу Тізілімінде 4205 нөмерімен тіркелген, облыстық "Сыр бойы" газетінің 2008 жылғы 12 шілдедегі N 146-147 сандарында жарияланған енгізілген өзгерістер мен толықтырулармен)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"70 269 857" деген сандар "73 292 392"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"8 495 453" деген сандар "9 711 059"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"113 420" деген сандар "193 472"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"3 223" деген сандар "1 350"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"61 657 761" деген сандар "63 386 511"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"74 057 837" деген сандар "76 153 982"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"-3 787 980" деген сандар "-2 861 590"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беру" деген жолындағы - "973 048" деген сандар деген "1 471 070"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деген жолындағы "1 064 000" деген сандар "1 564 000"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деген жолындағы "90 952" деген сандар "92 930"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"85 746" деген сандар "512 136"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жолындағы "85 746" деген сандар "512 136"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"-4 846 774" деген сан "-4 844 796"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"4 846 774" деген сан "4 844 796" деген сандармен ауыстырылсын;  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"1 194 338" деген сандар "1 197 058"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Шиелі ауданы бюджетіне: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Жиделі топтық су құбыры тармақтарына қосылатын 10 елді мекен бойынша қыстақ ішілік таратушы тармақтарын қайта құрылымдау жобаларының жоба-сметалық құжаттарын қайта есептеп, мемлекеттік сараптама қорытындысын алуға - 12 401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 2008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сессиясының төрағасы                       Қ. Әжібеков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Н. Құдайбергенгов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 шешіміне қосымша    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 жылға арналған облыстық бюджет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73"/>
        <w:gridCol w:w="753"/>
        <w:gridCol w:w="773"/>
        <w:gridCol w:w="6813"/>
        <w:gridCol w:w="237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73292392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9711059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1535215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шетелдік азаматтар табыстарынан ұсталатын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3914234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Қалааралық және (немесе) халықаралық телефон байланысын көрсеткені үшін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ресурстарын пайдаланғаны үшін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 пайдаланғаны үшiн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3969013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193472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 таза кірісінің бір бөлігінің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жалдаудан түсетін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банк шоттарында орналастырғаны үшін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Депозиттерге уақытша бос бюджеттік ақшаны орналастырудан алынған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 атқарушы органдарына облыстық бюджеттен берілген бюджеттік кредиттер бойынша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көрсететін қызметтерді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салатын әкімшілік айыппұлдар, өсімпұлдар, санкциялар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жұмыстарына сотталғандардың еңбекақысынан ұсталатын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мекемелермен алынатын басқа да айыппұлдар, өсімпұлдар, санкциялар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мекемелердің дебиторлық, депоненттік берешегінің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пайдаланылмаған қаражаттардың қайтарылуы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салықтық емес басқа да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63386511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6460371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20576950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36160661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2.Шығындар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76153982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977420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659083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Президентінің "Байқоңыр"» кешеніндегі арнаулы өкілінің аппараты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1253117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авариялармен табиғи апаттардың алдын алуды және жоюды ұйымдастыру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авариялармен табиғи апаттардың алдын алуды және жоюды ұйымдастыру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авариялармен табиғи апаттардың алдын алуды және жоюды ұйымдастыру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құтқару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жағдайлардың алдын алу және жою жөніндегі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шұғыл шығындарға арналған резервінің есебінен іс- 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басқа деңгейлеріне берілетін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1839069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ж?ндеу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айықтырғыштар және медициналық айықтырғыштардың жұмысын ұйымдастыратын полиция бөлімшелері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толмағандарды уақытша оқшалау, бейімдеу және оңалту орталығы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және құжаттары жоқ адамдарға арналған қабылдау-таратушылар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адамдарға арналған арнайы қабылдау орындары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17214087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560867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бастауыш, негізгі орта және жалпы орта білім берудің мемлекеттік жүйесіне интерактивті оқыту жүйесін енгізуге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1324328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лицейлерде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Колледждерде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техникалық мектептерде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 педагогикалық консультациялық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мекемелеріне жұмыстағы жоғары көрсеткіштері үшін гранттарды табыс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278913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11421987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17228849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4548352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 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 - эпидемиологиялық салауаттылығы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Жұқпалы аурулар ошақтарында дезинфекция, дезинсекция және дератизация жұмыстарын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сараптама орталықтарының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төтенше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Резервінің есебінен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басқа деңгейлеріне берілетін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шұғыл шығындарға арналған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3280073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амбулаторлық емдеу деңгейінде жеңілдікті жағдайларда, дәрілік заттармен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жасқа дейінгі балаларды амбулаторлық емдеу деңгейінде дәрі-дәрмекпен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 әйелдерді құрамында темір және йоды бар препараттармен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ауруларды амбулаториялық емдеу кезінде балалар мен жасөспірімдерді дәрілік заттармен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  деңгейінде дәрілік заттармен және мамандандырылған балалар және емдік тамақ өнімдерімен 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591717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 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 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арнайы медициналық жабдықтау базалары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жерге жұмыс істеуге жіберілген медицина және фармацевтика қызметкерлерін әлеуметтік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төтенше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3525051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 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1596213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қамтылумен әлеуметтік бағдарламаларды үйлестіру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  қарттарды  әлеуметтік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Ақыл-есі кеміс балаларға арналған интернат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мүгедектерге арналған жалпы үлгідегі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Психоневрологиялық  интернаттар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 және ата-аналарының  қамқорынсыз қалған, отбасылық үлгідегі балалар  үйлері мен асыраушы отбасыларындағы балаларды мемлекеттік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 балалар үшін баспана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түріндегі  балалар ауылдары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(балаларды)асырап бағу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649714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қамтылумен әлеуметтік бағдарламаларды үйлестіру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өзге де  құралдармен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мен ардагерлерді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Протездеу жөнінде медициналық қызметтер көрсету және протездік-ортопедиялық бұйымдарымен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 көрістің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өскеніне байланысты мемлекеттік атаулы әлеуметтік көмегін және 18 жасқа дейінгі балаларға ай сайынғы мемлекеттік жәрдем ақыға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атаулы  әлеуметтік мемлекеттік көмек көрсетуді төлеуге ағымдығы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табысы аз отбасылардағы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қамтамасыз ету салаларындағы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қамтылумен әлеуметтік бағдарламаларды үйлестіру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қамтумен әлеуметтік бағдарламаларды үйлестіру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  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11473507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2613180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587728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5343755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 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Мәдениет,спорт,туризм және ақпараттық кеңістiк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1291206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  қол жетімді болуын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ресми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олардың  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дене шынықтыру және спорт объектілерін дамытуға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мұрағат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құжаттама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 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Телерадиохабарлары арқылы мемлекеттік ақпараттық саясат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Мәдениет,спорт,туризм және ақпараттық кеңiстiктi  ұйымдастыру жөнiндегi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1426091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1243375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Ауыл,су,орман,балық шаруашылығы,ерекше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жануарлар дүниесін қорғау,жер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3276623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ақпараттық-маркетингтік жүйесін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  өнімінің шығымдылығын және сапасын арттыру,көктемгі егіс және егін жинау жұмыстарын жүргізу үшін қажетті жанар-жағар май және басқа да тауар 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461791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өнімділігін және сапасын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 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 тауарларын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өндірушілерге су жеткізу жөніндегі қызметтердің құнын субсидиялау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 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көпжылдық көшеттерiн отырғызу және өсiруді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шұғыл шығындарға арналған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895673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табиғатты пайдалануды реттеу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аймақтарымен объектілері белдеулерін белгілеу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шаруашылығы құрылыстарының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 мен жабдықтаудың баламасыз көздерi болып табылатын сумен жабдықтаудың аса маңызды топтық  жүйелерiнен ауыз су беру жөніндегі  қызметтердің құнын субсидиялау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 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аудандар(облыстық маңызы бар қалалар)бюджеттеріне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табиғатты пайдалануды реттеу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молайту және орман өсiру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табиғатты пайдалануды реттеу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 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  әкімшілік функцияларға берілетін аудандар(облыстық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қалалар)бюджеттеріне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234301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сәулет-құрылыс бақылауы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мен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149709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1728916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және автомобиль жолдары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аудандар(облыстық маңызы бар қалалар)бюджеттеріне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59975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 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1353430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1197058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аумағындағы табиғи және техногендік сипаттағы төтенше жағдайларды жоюға арналған облыстық  жергілікті атқарушы органының төтенше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 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облыстық жергілікті 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 бойынша қолма-қол ақшаның тапшылығын жабуға арналған облыстың жергілікті атқарушы органының резервi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ұлғаюына байланысты аудандар (облыстық маңызы бар қалалар) бюджеттеріне жергілікті бюджеттердің шығындарына өтемақыға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оған сараптама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бойынша сыйақылар (мүдделер), өзге де төлемдер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орналастырғаны үшін комиссиялық ақы төлеу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 қарыздар бойынша сыйақылар(мүдделер), өзге де төлемдерді төлеу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15261064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13164912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Операциялық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-2861590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Таза бюджеттік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1471070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коммуналдық 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  шаруашылығы,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қоршаған ортаны және жануарлар дүниесін  қорғау, 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өндірушілеріне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  іске асыруға "Шағын кәсіпкерлікті дамыту қоры" АҚ-на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 атқарушы органдарына облыстық 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2005 жылға дейін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5.Қаржы активтері мен жасалатын операциялар бойынша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512136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активтерді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512136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ұлғайту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6.Бюджет тапшылығы (профициті)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-4846774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(профицитті пайдалану)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4846774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маңызы бар қаланың, астананың  жергілікті атқарушы органы алатын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4282774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4282774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қаражатының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кезеңнің соңындағы бюджет қаражатының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