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0113" w14:textId="34c0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 қамтамасыз етілген отбасыларынан шыққан білім алушыларға оқу кезеңінде қоғамдық көліктерде жүріп тұруы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қалалық мәслихатының 2008 жылғы 18 сәуірдегі N 6/5 шешімі. Қызылорда облысының Әділет департаменті Қызылорда қалалық Әділет басқармасында 2008 жылы 15 мамырда N 10-1-89 тіркелді. Күші жойылды - Қызылорда облысы Қызылорда қалалық мәслихатының 2013 жылғы 28 наурыздағы N 15/6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Қызылорда қалалық мәслихатының 28.03.2013 N 15/6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қаласы әкімдігінің "Қызылорда қаласындағы аз қамтамасыз етілген отбасыларынан шыққан білім алушыларға оқу кезеңінде қала ішіндегі қоғамдық көліктерде жүріп-тұруы үшін әлеуметтік көмек беру туралы" ұсынысын қарап, Қазақстан Республикасының Бюджет кодексінің 52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"Білім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ала отырып,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қаласының мемлекеттік жоғары және орта кәсіптік білім беру оку орындарында оқитын аз қамтамасыз етілген отбасыларынан шыққан білім алушыларға оқу кезеңінде қала ішіндегі қоғамдық көліктерде (таксиден басқа) жүріп-тұруы үшін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қаласының әкімдігіне осы шешімді жүзеге асыру бойынша қажетті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Бұл шешім ресми жарияланғаннан кейін он күнтізбелік мерзімнен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тыс алтыншы сессиясының төрағасы                 А. Шүренов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 хатшысы                         И. Құттықожаев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