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2d82" w14:textId="31c2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Қарақұм ауылдық округінің Абай және Ерімбетжаға елді мекендерінде сарып ауруына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2008 жылғы 13 қарашадағы N 250 қаулысы. Қызылорда облысының Әділет департаменті Арал аудандық Әділет басқармасында 2008 жылы 15 желтоқсанда N 10-3-127 тіркелді. Күші жойылды - Қызылорда облысы Арал ауданы әкімдігінің 2010 жылғы 17 ақпандағы N 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Арал ауданы әкімдігінің 2010.02.17 N 8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"Ветеринария туралы" Қазақстан Республикасының 2002 жылғы 10 шілдедегі N 339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Қарақұм ауылдық округінің Абай және Ерімбетжаға елді мекендерінде сарып ауруына байланысты қалыптасқан күрделі жағдайды Арал аудандық аумақтық инспекциясының Бас мемлекеттік ветеринариялық инспекторы мен аудандық мемлекеттік санитарлық - эпидемиологиялық қадағалау басқармасының 2008 жылғы 28 қазандағы N 556 санды ұсынысына сәйкес адам мен жануарларды сарып ауруынан қорғау және аурудың алдын алу мақсатында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Сарып ауруының індетті ошағын жою және сауықтыру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Қарақұм ауылдық округінің Абай және Ерімбетжаға елді мекендерінде сарып ауруына байланысты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Қарақұм ауылдық округінің әкіміне (Б.Шәненов) шектеуге байланысты Абай және Ерімбетжаға елді мекендерінде жүргізілетін ветеринариялық іс-шаралардың толық, өз мәнінде жүргізілуін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агроөнеркәсіптік кешендегі мемлекеттік инспекция комитетінің Арал аудандық аумақтық инспекциясының бастығы А. Әбішевтен (келісімі бойынша) шектеуге байланысты атқарылатын ветеринариялық іс-шаралардың сапалы жүргізілуін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Б.Дабыловқа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 Н. Мұсабаев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