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43c3" w14:textId="8024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2008 жылғы 23 желтоқсандағы N 73 шешімі. Қызылорда облысының Әділет департаменті Арал аудандық Әділет басқармасында 2008 жылы 31 желтоқсанда N 10-3-128 тіркелді. Күші жойылды - Қызылорда облысы Арал аудандық мәслихатының 2010 жылғы 05 наурыздағы N 150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2010.03.05 N 150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сондай-ақ "Қазақстан Республикасындағы жергілікті мемлекеттік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2009 жылға арналған аудан бюджеті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- 5 097 292 мың теңге, оның ішінде:</w:t>
      </w:r>
      <w:r>
        <w:br/>
      </w:r>
      <w:r>
        <w:rPr>
          <w:rFonts w:ascii="Times New Roman"/>
          <w:b w:val="false"/>
          <w:i w:val="false"/>
          <w:color w:val="000000"/>
          <w:sz w:val="28"/>
        </w:rPr>
        <w:t>
      салықтық түсімдер – 485 527 мың теңге;</w:t>
      </w:r>
      <w:r>
        <w:br/>
      </w:r>
      <w:r>
        <w:rPr>
          <w:rFonts w:ascii="Times New Roman"/>
          <w:b w:val="false"/>
          <w:i w:val="false"/>
          <w:color w:val="000000"/>
          <w:sz w:val="28"/>
        </w:rPr>
        <w:t>
      салықтық емес түсімдер – 1 341 мың теңге;</w:t>
      </w:r>
      <w:r>
        <w:br/>
      </w:r>
      <w:r>
        <w:rPr>
          <w:rFonts w:ascii="Times New Roman"/>
          <w:b w:val="false"/>
          <w:i w:val="false"/>
          <w:color w:val="000000"/>
          <w:sz w:val="28"/>
        </w:rPr>
        <w:t>
      негізгі капиталды сатудан түсетін түсімдер – 8 358 мың теңге;</w:t>
      </w:r>
      <w:r>
        <w:br/>
      </w:r>
      <w:r>
        <w:rPr>
          <w:rFonts w:ascii="Times New Roman"/>
          <w:b w:val="false"/>
          <w:i w:val="false"/>
          <w:color w:val="000000"/>
          <w:sz w:val="28"/>
        </w:rPr>
        <w:t>
      трансферттер түсімі – 4 602 263 мың теңге;</w:t>
      </w:r>
      <w:r>
        <w:br/>
      </w:r>
      <w:r>
        <w:rPr>
          <w:rFonts w:ascii="Times New Roman"/>
          <w:b w:val="false"/>
          <w:i w:val="false"/>
          <w:color w:val="000000"/>
          <w:sz w:val="28"/>
        </w:rPr>
        <w:t>
</w:t>
      </w:r>
      <w:r>
        <w:rPr>
          <w:rFonts w:ascii="Times New Roman"/>
          <w:b w:val="false"/>
          <w:i w:val="false"/>
          <w:color w:val="000000"/>
          <w:sz w:val="28"/>
        </w:rPr>
        <w:t>
      2) шығындар – 5 124 648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0;</w:t>
      </w:r>
      <w:r>
        <w:br/>
      </w:r>
      <w:r>
        <w:rPr>
          <w:rFonts w:ascii="Times New Roman"/>
          <w:b w:val="false"/>
          <w:i w:val="false"/>
          <w:color w:val="000000"/>
          <w:sz w:val="28"/>
        </w:rPr>
        <w:t>
      бюджеттік кредиттер – 0;</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
      5) бюджет тапшылығы (профициті) – -27 356,0;</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27 356,0;</w:t>
      </w:r>
      <w:r>
        <w:br/>
      </w:r>
      <w:r>
        <w:rPr>
          <w:rFonts w:ascii="Times New Roman"/>
          <w:b w:val="false"/>
          <w:i w:val="false"/>
          <w:color w:val="000000"/>
          <w:sz w:val="28"/>
        </w:rPr>
        <w:t>
      қарыздар түсімі – 27 356,0;</w:t>
      </w:r>
      <w:r>
        <w:br/>
      </w:r>
      <w:r>
        <w:rPr>
          <w:rFonts w:ascii="Times New Roman"/>
          <w:b w:val="false"/>
          <w:i w:val="false"/>
          <w:color w:val="000000"/>
          <w:sz w:val="28"/>
        </w:rPr>
        <w:t>
      қарыздарды өтеу – 27 356,0;</w:t>
      </w:r>
      <w:r>
        <w:br/>
      </w:r>
      <w:r>
        <w:rPr>
          <w:rFonts w:ascii="Times New Roman"/>
          <w:b w:val="false"/>
          <w:i w:val="false"/>
          <w:color w:val="000000"/>
          <w:sz w:val="28"/>
        </w:rPr>
        <w:t>
      бюджет қаражатының пайдаланылатын қалдықтары – 27 356,0;</w:t>
      </w:r>
      <w:r>
        <w:br/>
      </w:r>
      <w:r>
        <w:rPr>
          <w:rFonts w:ascii="Times New Roman"/>
          <w:b w:val="false"/>
          <w:i w:val="false"/>
          <w:color w:val="000000"/>
          <w:sz w:val="28"/>
        </w:rPr>
        <w:t>
      Бюджет қаражатының бос қалдықтары - 27 356,0;</w:t>
      </w:r>
      <w:r>
        <w:br/>
      </w:r>
      <w:r>
        <w:rPr>
          <w:rFonts w:ascii="Times New Roman"/>
          <w:b w:val="false"/>
          <w:i w:val="false"/>
          <w:color w:val="000000"/>
          <w:sz w:val="28"/>
        </w:rPr>
        <w:t>
      Есепті кезең соңындағы бюджет қаражаттарының қалдықтары - 0.</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облысы Арал аудандық мәслихатының 2009.02.17 </w:t>
      </w:r>
      <w:r>
        <w:rPr>
          <w:rFonts w:ascii="Times New Roman"/>
          <w:b w:val="false"/>
          <w:i w:val="false"/>
          <w:color w:val="000000"/>
          <w:sz w:val="28"/>
        </w:rPr>
        <w:t>N 82</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2009.03.31 </w:t>
      </w:r>
      <w:r>
        <w:rPr>
          <w:rFonts w:ascii="Times New Roman"/>
          <w:b w:val="false"/>
          <w:i w:val="false"/>
          <w:color w:val="000000"/>
          <w:sz w:val="28"/>
        </w:rPr>
        <w:t>N 92</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2009.04.30 </w:t>
      </w:r>
      <w:r>
        <w:rPr>
          <w:rFonts w:ascii="Times New Roman"/>
          <w:b w:val="false"/>
          <w:i w:val="false"/>
          <w:color w:val="000000"/>
          <w:sz w:val="28"/>
        </w:rPr>
        <w:t>N 99</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2009.07.17 </w:t>
      </w:r>
      <w:r>
        <w:rPr>
          <w:rFonts w:ascii="Times New Roman"/>
          <w:b w:val="false"/>
          <w:i w:val="false"/>
          <w:color w:val="000000"/>
          <w:sz w:val="28"/>
        </w:rPr>
        <w:t>N 114</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2009.10.13 </w:t>
      </w:r>
      <w:r>
        <w:rPr>
          <w:rFonts w:ascii="Times New Roman"/>
          <w:b w:val="false"/>
          <w:i w:val="false"/>
          <w:color w:val="000000"/>
          <w:sz w:val="28"/>
        </w:rPr>
        <w:t>N 117</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1-1. 2009 жылға арналған аудан бюджетіне республикалық бюджет қаржысы есебінен нысаналы даму трансферттері:</w:t>
      </w:r>
      <w:r>
        <w:br/>
      </w:r>
      <w:r>
        <w:rPr>
          <w:rFonts w:ascii="Times New Roman"/>
          <w:b w:val="false"/>
          <w:i w:val="false"/>
          <w:color w:val="000000"/>
          <w:sz w:val="28"/>
        </w:rPr>
        <w:t>
      1) Сексеуіл кентінің сумен жабдықтау желісін қайта құруға - 25 515,0 мың теңге;</w:t>
      </w:r>
      <w:r>
        <w:br/>
      </w:r>
      <w:r>
        <w:rPr>
          <w:rFonts w:ascii="Times New Roman"/>
          <w:b w:val="false"/>
          <w:i w:val="false"/>
          <w:color w:val="000000"/>
          <w:sz w:val="28"/>
        </w:rPr>
        <w:t>
      2) Арал-Сарыбұлақ топтық су құбырының сорғы бекетінен Жақсықылыш қыстағына дейінгі су құбыры жолдарын қайта құрылымдауға - 138 595,0 мың теңге;</w:t>
      </w:r>
      <w:r>
        <w:br/>
      </w:r>
      <w:r>
        <w:rPr>
          <w:rFonts w:ascii="Times New Roman"/>
          <w:b w:val="false"/>
          <w:i w:val="false"/>
          <w:color w:val="000000"/>
          <w:sz w:val="28"/>
        </w:rPr>
        <w:t>
      3) қайта даярлау стратегиясын іске асыру шеңберінде аудандық маңыздағы "Самара-Шымкент-Жақсықылыш-Тоқабай-Абай" автомобиль жолын орташа жөндеуге – 179 612,0 мың теңге;</w:t>
      </w:r>
      <w:r>
        <w:br/>
      </w:r>
      <w:r>
        <w:rPr>
          <w:rFonts w:ascii="Times New Roman"/>
          <w:b w:val="false"/>
          <w:i w:val="false"/>
          <w:color w:val="000000"/>
          <w:sz w:val="28"/>
        </w:rPr>
        <w:t>
      ағымдағы нысаналы трансферттері:</w:t>
      </w:r>
      <w:r>
        <w:br/>
      </w:r>
      <w:r>
        <w:rPr>
          <w:rFonts w:ascii="Times New Roman"/>
          <w:b w:val="false"/>
          <w:i w:val="false"/>
          <w:color w:val="000000"/>
          <w:sz w:val="28"/>
        </w:rPr>
        <w:t>
      4) Аудандық білім бөліміне барлығы - 232 799,0 мың теңге, оның ішінде: жаңадан іске қосылатын білім беру объектілерін ұстауға - 132 307,0 мың теңге, бастауыш, негізгі орта және жалпы орта білім беретін мемлекеттік мекемелерде лингофондық және мультимедиялық кабинеттер құруға - 33 246,0 мың теңге, мемлекеттік білім беру жүйесінде жаңа технологияларды енгізуге - 50 859,0 мың теңге және негізгі орта және жалпы орта білім беретін мемлекеттік мекемелерде физика, химия, биология кабинеттерін оқу құралдарымен жабдықтауға - 16 387,0 мың теңге;</w:t>
      </w:r>
      <w:r>
        <w:br/>
      </w:r>
      <w:r>
        <w:rPr>
          <w:rFonts w:ascii="Times New Roman"/>
          <w:b w:val="false"/>
          <w:i w:val="false"/>
          <w:color w:val="000000"/>
          <w:sz w:val="28"/>
        </w:rPr>
        <w:t>
      5) Ең төменгі күнкөрістің мөлшері өскеніне байланысты мемлекеттік атаулы әлеуметтік көмек көрсетуге - 11 600,0 мың теңге және табысы аз отбасылардағы 18 жасқа дейінгі балаларға мемлекеттік жәрдемақылар төлеуге - 31 200,0 мың теңге;</w:t>
      </w:r>
      <w:r>
        <w:br/>
      </w:r>
      <w:r>
        <w:rPr>
          <w:rFonts w:ascii="Times New Roman"/>
          <w:b w:val="false"/>
          <w:i w:val="false"/>
          <w:color w:val="000000"/>
          <w:sz w:val="28"/>
        </w:rPr>
        <w:t>
      6) Ауылдық елді мекендер саласының мамандарын әлеуметтік қолдау шараларын іске асыру үшін - 25 396 мың теңге, оның ішінде аудандық білім бөліміне - 18 981,0 мың теңге, аудандық мәдениет бөліміне - 891,0 мың теңге, жұмыспен қамту және әлеуметтік бағдарламалар бөліміне 356,0 мың теңге және дене шынықтыру және спорт бөліміне 178,0 мың теңге ағымдағы нысаналы трансферт сомасы бөлінгендігі ескерілсін;</w:t>
      </w:r>
      <w:r>
        <w:br/>
      </w:r>
      <w:r>
        <w:rPr>
          <w:rFonts w:ascii="Times New Roman"/>
          <w:b w:val="false"/>
          <w:i w:val="false"/>
          <w:color w:val="000000"/>
          <w:sz w:val="28"/>
        </w:rPr>
        <w:t>
      7) Өңірлік жұмыспен қамту және кадрларды қайта даярлау стратегиясын іске асыру шеңберінде аудандық маңызы бар "Самара-Шымкент-Қамыстыбас-Аманөткел-Бөген" автомобиль жолын орташа жөндеуге – 145 906,0 мың теңге;</w:t>
      </w:r>
      <w:r>
        <w:br/>
      </w:r>
      <w:r>
        <w:rPr>
          <w:rFonts w:ascii="Times New Roman"/>
          <w:b w:val="false"/>
          <w:i w:val="false"/>
          <w:color w:val="000000"/>
          <w:sz w:val="28"/>
        </w:rPr>
        <w:t>
      8) "Республикалық бюджеттен ағымдағы нысаналы трансферттер есебінен әлеуметтік жұмыс орындар және жастар тәжірбиесі бағдарламасын кеңейту" бюджеттік кіші бағдарламасы бойынша – 25 900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1-1-тармақпен толықтырылды - Қызылорда облысы Арал аудандық мәслихатының 2009.02.17 </w:t>
      </w:r>
      <w:r>
        <w:rPr>
          <w:rFonts w:ascii="Times New Roman"/>
          <w:b w:val="false"/>
          <w:i w:val="false"/>
          <w:color w:val="000000"/>
          <w:sz w:val="28"/>
        </w:rPr>
        <w:t>N 82</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облысы Арал аудандық мәслихатының 2009.04.30 </w:t>
      </w:r>
      <w:r>
        <w:rPr>
          <w:rFonts w:ascii="Times New Roman"/>
          <w:b w:val="false"/>
          <w:i w:val="false"/>
          <w:color w:val="000000"/>
          <w:sz w:val="28"/>
        </w:rPr>
        <w:t>N 99</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2009.07.17 </w:t>
      </w:r>
      <w:r>
        <w:rPr>
          <w:rFonts w:ascii="Times New Roman"/>
          <w:b w:val="false"/>
          <w:i w:val="false"/>
          <w:color w:val="000000"/>
          <w:sz w:val="28"/>
        </w:rPr>
        <w:t>N 114</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1-2. 2009 жылға арналған аудан бюджетіне облыстық бюджет қаржысы есебінен ағымдағы нысаналы трансферттер:</w:t>
      </w:r>
      <w:r>
        <w:br/>
      </w:r>
      <w:r>
        <w:rPr>
          <w:rFonts w:ascii="Times New Roman"/>
          <w:b w:val="false"/>
          <w:i w:val="false"/>
          <w:color w:val="000000"/>
          <w:sz w:val="28"/>
        </w:rPr>
        <w:t>
      1) Жалпы білім беретін мектептер жанынан шағын орталықтар ашуға -19 572,0 мың теңге;</w:t>
      </w:r>
      <w:r>
        <w:br/>
      </w:r>
      <w:r>
        <w:rPr>
          <w:rFonts w:ascii="Times New Roman"/>
          <w:b w:val="false"/>
          <w:i w:val="false"/>
          <w:color w:val="000000"/>
          <w:sz w:val="28"/>
        </w:rPr>
        <w:t>
      2) Жаңадан ашылатын балалар бақшасын ұстау шығындарына - 4 946,0 мың теңге;</w:t>
      </w:r>
      <w:r>
        <w:br/>
      </w:r>
      <w:r>
        <w:rPr>
          <w:rFonts w:ascii="Times New Roman"/>
          <w:b w:val="false"/>
          <w:i w:val="false"/>
          <w:color w:val="000000"/>
          <w:sz w:val="28"/>
        </w:rPr>
        <w:t>
      3) Аудандық маңыздағы "Самара-Шымкент-Жақсықылыш-Тоқабай-Абай" автомобиль жолын орташа жөндеуге - 42 357,0 мың теңге;</w:t>
      </w:r>
      <w:r>
        <w:br/>
      </w:r>
      <w:r>
        <w:rPr>
          <w:rFonts w:ascii="Times New Roman"/>
          <w:b w:val="false"/>
          <w:i w:val="false"/>
          <w:color w:val="000000"/>
          <w:sz w:val="28"/>
        </w:rPr>
        <w:t>
      4) 2008-2010 жылдарға арналған Қызылорда облысының қала құрылысын дамытудың аймақтық бағдарламасына сәйкес Сексеуіл кентінің бас жоспарын әзірлеуге - 10 771,0 мың теңге;</w:t>
      </w:r>
      <w:r>
        <w:br/>
      </w:r>
      <w:r>
        <w:rPr>
          <w:rFonts w:ascii="Times New Roman"/>
          <w:b w:val="false"/>
          <w:i w:val="false"/>
          <w:color w:val="000000"/>
          <w:sz w:val="28"/>
        </w:rPr>
        <w:t>
      Нысаналы даму трансферттері есебінен:</w:t>
      </w:r>
      <w:r>
        <w:br/>
      </w:r>
      <w:r>
        <w:rPr>
          <w:rFonts w:ascii="Times New Roman"/>
          <w:b w:val="false"/>
          <w:i w:val="false"/>
          <w:color w:val="000000"/>
          <w:sz w:val="28"/>
        </w:rPr>
        <w:t>
      5) Қызылжар ауылындағы 250 орындық N 81 мектептің құрылысына -  194 172 мың теңге;</w:t>
      </w:r>
      <w:r>
        <w:br/>
      </w:r>
      <w:r>
        <w:rPr>
          <w:rFonts w:ascii="Times New Roman"/>
          <w:b w:val="false"/>
          <w:i w:val="false"/>
          <w:color w:val="000000"/>
          <w:sz w:val="28"/>
        </w:rPr>
        <w:t>
      6) Ақбай ауылындағы 200 орындық N 63 мектептің құрылысына - 60 000 мың теңге;</w:t>
      </w:r>
      <w:r>
        <w:br/>
      </w:r>
      <w:r>
        <w:rPr>
          <w:rFonts w:ascii="Times New Roman"/>
          <w:b w:val="false"/>
          <w:i w:val="false"/>
          <w:color w:val="000000"/>
          <w:sz w:val="28"/>
        </w:rPr>
        <w:t>
      7) Қаратерең ауылындағы 300 орындық N 82 мектептің құрылысына -  214 397 мың теңге;</w:t>
      </w:r>
      <w:r>
        <w:br/>
      </w:r>
      <w:r>
        <w:rPr>
          <w:rFonts w:ascii="Times New Roman"/>
          <w:b w:val="false"/>
          <w:i w:val="false"/>
          <w:color w:val="000000"/>
          <w:sz w:val="28"/>
        </w:rPr>
        <w:t>
      8) Қосжар ауылындағы 100 орындық N 67 мектептің құрылысына -  60 000 мың теңге;</w:t>
      </w:r>
      <w:r>
        <w:br/>
      </w:r>
      <w:r>
        <w:rPr>
          <w:rFonts w:ascii="Times New Roman"/>
          <w:b w:val="false"/>
          <w:i w:val="false"/>
          <w:color w:val="000000"/>
          <w:sz w:val="28"/>
        </w:rPr>
        <w:t>
      9) Сазды ауылындағы 140 орындық N 60 мектептің құрылысына -</w:t>
      </w:r>
      <w:r>
        <w:br/>
      </w:r>
      <w:r>
        <w:rPr>
          <w:rFonts w:ascii="Times New Roman"/>
          <w:b w:val="false"/>
          <w:i w:val="false"/>
          <w:color w:val="000000"/>
          <w:sz w:val="28"/>
        </w:rPr>
        <w:t>
59 136 мың теңге;</w:t>
      </w:r>
      <w:r>
        <w:br/>
      </w:r>
      <w:r>
        <w:rPr>
          <w:rFonts w:ascii="Times New Roman"/>
          <w:b w:val="false"/>
          <w:i w:val="false"/>
          <w:color w:val="000000"/>
          <w:sz w:val="28"/>
        </w:rPr>
        <w:t>
      10) Аралқүм ауылындағы 250 орындық N 61 мектептің құрылысына -  199 082 мың теңге;</w:t>
      </w:r>
      <w:r>
        <w:br/>
      </w:r>
      <w:r>
        <w:rPr>
          <w:rFonts w:ascii="Times New Roman"/>
          <w:b w:val="false"/>
          <w:i w:val="false"/>
          <w:color w:val="000000"/>
          <w:sz w:val="28"/>
        </w:rPr>
        <w:t>
      11) Құланды ауылдық округінің Ақбасты елді мекенінде тұщытатын қондырғысы бар барлау-эксплуатациялық скважинасын бұрғылау жұмыстарына - 2 977,0 мың теңге бөлінгендігі ескерілсін;</w:t>
      </w:r>
      <w:r>
        <w:br/>
      </w:r>
      <w:r>
        <w:rPr>
          <w:rFonts w:ascii="Times New Roman"/>
          <w:b w:val="false"/>
          <w:i w:val="false"/>
          <w:color w:val="000000"/>
          <w:sz w:val="28"/>
        </w:rPr>
        <w:t>
      12) Ауылдық округтер мен Арал қаласын абаттандыруға, көшелерді жарықтандыруға, санитариясын қамтамасыз етуге, ауыл ішілік жолдарды ағымдағы жөндеуге әрбір ауылдық округтерге әрқайсысына 1 000,0 мың теңгеден барлығы – 21 000,0 мың теңге, Арал қаласына – 50 000,0 мың теңге ағымдағы нысаналы трансферттер;</w:t>
      </w:r>
      <w:r>
        <w:br/>
      </w:r>
      <w:r>
        <w:rPr>
          <w:rFonts w:ascii="Times New Roman"/>
          <w:b w:val="false"/>
          <w:i w:val="false"/>
          <w:color w:val="000000"/>
          <w:sz w:val="28"/>
        </w:rPr>
        <w:t>
      13) Өңірлік жұмыспен қамту және кадрларды қайта даярлау стратегиясын іске асыру шеңберінде абаттандыруға Сексеуіл кенті әкімдігі аппаратына – 39 335,0 мың теңге, Жақсықылыш кенті әкімдігі аппаратына – 10 665,0 мың теңге ағымдағы нысаналы трансферт;</w:t>
      </w:r>
      <w:r>
        <w:br/>
      </w:r>
      <w:r>
        <w:rPr>
          <w:rFonts w:ascii="Times New Roman"/>
          <w:b w:val="false"/>
          <w:i w:val="false"/>
          <w:color w:val="000000"/>
          <w:sz w:val="28"/>
        </w:rPr>
        <w:t>
      14) Аудандық білім бөлімі бағдарлама әкімшісіне Шижағы елді мекеніндегі N 57 Е.Көшербаев атындағы орта мектеп ғимаратын күрделі жөндеуге – 50 000,0 мың теңге ағымдағы нысаналы трансферт;</w:t>
      </w:r>
      <w:r>
        <w:br/>
      </w:r>
      <w:r>
        <w:rPr>
          <w:rFonts w:ascii="Times New Roman"/>
          <w:b w:val="false"/>
          <w:i w:val="false"/>
          <w:color w:val="000000"/>
          <w:sz w:val="28"/>
        </w:rPr>
        <w:t>
      15) Ұлы Отан соғысы мүгедектері мен ардагерлеріне, Ұлы Отан соғысы жылдарындағы концлагердің жасы кәмелетке толмаған бұрынғы тұтқындарына біржолғы жәрдемақыға – 2 374,0 мың теңге ағымдағы нысаналы трансферт;</w:t>
      </w:r>
      <w:r>
        <w:br/>
      </w:r>
      <w:r>
        <w:rPr>
          <w:rFonts w:ascii="Times New Roman"/>
          <w:b w:val="false"/>
          <w:i w:val="false"/>
          <w:color w:val="000000"/>
          <w:sz w:val="28"/>
        </w:rPr>
        <w:t>
      16) Аудандағы елді мекендердегі локалды су жүйелерінің төлқұжаттарын жасауға - 15 115,0 мың теңге ағымдағы нысаналы трансферт;</w:t>
      </w:r>
      <w:r>
        <w:br/>
      </w:r>
      <w:r>
        <w:rPr>
          <w:rFonts w:ascii="Times New Roman"/>
          <w:b w:val="false"/>
          <w:i w:val="false"/>
          <w:color w:val="000000"/>
          <w:sz w:val="28"/>
        </w:rPr>
        <w:t>
      17) Аманөткел ауылдық округінің Хан елді мекені тұсындағы Сырдария өзені арқылы өтетін қалқымалы көпірді сатып алуға – 12 000,0 мың теңге ағымдағы нысаналы трансферт;</w:t>
      </w:r>
      <w:r>
        <w:br/>
      </w:r>
      <w:r>
        <w:rPr>
          <w:rFonts w:ascii="Times New Roman"/>
          <w:b w:val="false"/>
          <w:i w:val="false"/>
          <w:color w:val="000000"/>
          <w:sz w:val="28"/>
        </w:rPr>
        <w:t>
      18) Мектеп алды даярлықпен балаларды қамтуды көбейту мақсатында  мемлекеттік емес мектепке дейінгі білім ұйымдарында мемлекеттік тапсырыс беруге – 1 792,0 мың теңге;</w:t>
      </w:r>
      <w:r>
        <w:br/>
      </w:r>
      <w:r>
        <w:rPr>
          <w:rFonts w:ascii="Times New Roman"/>
          <w:b w:val="false"/>
          <w:i w:val="false"/>
          <w:color w:val="000000"/>
          <w:sz w:val="28"/>
        </w:rPr>
        <w:t>
      19) "Сырдария кітапханасы" көптомдығымен толықтыруға - 4 320,0 мың теңге;</w:t>
      </w:r>
      <w:r>
        <w:br/>
      </w:r>
      <w:r>
        <w:rPr>
          <w:rFonts w:ascii="Times New Roman"/>
          <w:b w:val="false"/>
          <w:i w:val="false"/>
          <w:color w:val="000000"/>
          <w:sz w:val="28"/>
        </w:rPr>
        <w:t>
      20) "Жол картасы" аясында "Қарлығаш" балабақшасын күрделі жөндеуге – 15 171,0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1-2-тармақпен толықтырылды - Қызылорда облысы Арал аудандық мәслихатының 2009.02.17 </w:t>
      </w:r>
      <w:r>
        <w:rPr>
          <w:rFonts w:ascii="Times New Roman"/>
          <w:b w:val="false"/>
          <w:i w:val="false"/>
          <w:color w:val="000000"/>
          <w:sz w:val="28"/>
        </w:rPr>
        <w:t>N 82</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облысы Арал аудандық мәслихатының 2009.04.30 </w:t>
      </w:r>
      <w:r>
        <w:rPr>
          <w:rFonts w:ascii="Times New Roman"/>
          <w:b w:val="false"/>
          <w:i w:val="false"/>
          <w:color w:val="000000"/>
          <w:sz w:val="28"/>
        </w:rPr>
        <w:t>N 99</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2009.07.17 </w:t>
      </w:r>
      <w:r>
        <w:rPr>
          <w:rFonts w:ascii="Times New Roman"/>
          <w:b w:val="false"/>
          <w:i w:val="false"/>
          <w:color w:val="000000"/>
          <w:sz w:val="28"/>
        </w:rPr>
        <w:t>N 114</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2009.10.13 </w:t>
      </w:r>
      <w:r>
        <w:rPr>
          <w:rFonts w:ascii="Times New Roman"/>
          <w:b w:val="false"/>
          <w:i w:val="false"/>
          <w:color w:val="000000"/>
          <w:sz w:val="28"/>
        </w:rPr>
        <w:t>N 117</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1-3. Аудан әкімдігінің 2009 жылғы 19 қаңтардағы "2009 жылға арналған аудан бюджеті туралы" Арал аудандық мәслихатының 2008 жылғы 23 желтоқсандағы кезекті он бірінші сессиясының N 73 шешімін іске асыру туралы" Аудан әкімдігінің 2008 жылғы 31 желтоқсандағы N 306 қаулысына өзгерістер мен толықтырулар енгізу туралы" N 3 қаулысы негізінде нысаналы пайдаланылмаған (толық пайдаланылмаған) трансферттерді қайтару сомасы 2 870,0 мың теңге көлемінде қайтарылғандығы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1-3-тармақпен толықтырылды - Қызылорда облысы Арал аудандық мәслихатының 2009.02.17 </w:t>
      </w:r>
      <w:r>
        <w:rPr>
          <w:rFonts w:ascii="Times New Roman"/>
          <w:b w:val="false"/>
          <w:i w:val="false"/>
          <w:color w:val="000000"/>
          <w:sz w:val="28"/>
        </w:rPr>
        <w:t>N 82</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Аудан бюджетінен облыстық бюджетке кірістерді бөлу нормативі төмендегіше болып белгіленсін:</w:t>
      </w:r>
      <w:r>
        <w:br/>
      </w:r>
      <w:r>
        <w:rPr>
          <w:rFonts w:ascii="Times New Roman"/>
          <w:b w:val="false"/>
          <w:i w:val="false"/>
          <w:color w:val="000000"/>
          <w:sz w:val="28"/>
        </w:rPr>
        <w:t>
      жеке табыс салығы аудан бюджетіне – 100 пайыз;</w:t>
      </w:r>
      <w:r>
        <w:br/>
      </w:r>
      <w:r>
        <w:rPr>
          <w:rFonts w:ascii="Times New Roman"/>
          <w:b w:val="false"/>
          <w:i w:val="false"/>
          <w:color w:val="000000"/>
          <w:sz w:val="28"/>
        </w:rPr>
        <w:t>
      әлеуметтік салық аудан бюджетіне – 90 пайыз, облыстық бюджетке – 10 пайыз.</w:t>
      </w:r>
      <w:r>
        <w:br/>
      </w:r>
      <w:r>
        <w:rPr>
          <w:rFonts w:ascii="Times New Roman"/>
          <w:b w:val="false"/>
          <w:i w:val="false"/>
          <w:color w:val="000000"/>
          <w:sz w:val="28"/>
        </w:rPr>
        <w:t>
</w:t>
      </w:r>
      <w:r>
        <w:rPr>
          <w:rFonts w:ascii="Times New Roman"/>
          <w:b w:val="false"/>
          <w:i w:val="false"/>
          <w:color w:val="000000"/>
          <w:sz w:val="28"/>
        </w:rPr>
        <w:t>
      3. Ауылдық жерлерде тұратын және жұмыс істейтін денсаулық сақтау, білім беру, әлеуметтік қамтамасыз ету, мәдениет және спорт мамандарына отын сатып алу бойынша әлеуметтік көмек көрсетуге берілетін бір жолғы ақшалай төлемдер 4 500 теңге көлемінде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Қызылорда облысы Арал аудандық мәслихатының 2009.03.31 </w:t>
      </w:r>
      <w:r>
        <w:rPr>
          <w:rFonts w:ascii="Times New Roman"/>
          <w:b w:val="false"/>
          <w:i w:val="false"/>
          <w:color w:val="000000"/>
          <w:sz w:val="28"/>
        </w:rPr>
        <w:t>N 92</w:t>
      </w:r>
      <w:r>
        <w:rPr>
          <w:rFonts w:ascii="Times New Roman"/>
          <w:b w:val="false"/>
          <w:i w:val="false"/>
          <w:color w:val="ff0000"/>
          <w:sz w:val="28"/>
        </w:rPr>
        <w:t xml:space="preserve"> (2009.01.01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4. Аудан бюджетінен 1999 жылғы 26 шілдесіне дейін "Отан", "Даңқ" ордендерімен марапатталған, "Халық қаһарманы" атағын және республиканың құрметті атақтарын алған азаматтарды әлеуметтік қолдауға айлық есептік көрсеткіштің 2,0 көлемінде белгіленсін.</w:t>
      </w:r>
      <w:r>
        <w:br/>
      </w:r>
      <w:r>
        <w:rPr>
          <w:rFonts w:ascii="Times New Roman"/>
          <w:b w:val="false"/>
          <w:i w:val="false"/>
          <w:color w:val="000000"/>
          <w:sz w:val="28"/>
        </w:rPr>
        <w:t>
</w:t>
      </w:r>
      <w:r>
        <w:rPr>
          <w:rFonts w:ascii="Times New Roman"/>
          <w:b w:val="false"/>
          <w:i w:val="false"/>
          <w:color w:val="000000"/>
          <w:sz w:val="28"/>
        </w:rPr>
        <w:t>
      5. Аудан бюджетін атқару барысында келесі бюджеттік бағдарламалар секвестрлеуге жатпайтындығы ескерілсін:</w:t>
      </w:r>
      <w:r>
        <w:br/>
      </w:r>
      <w:r>
        <w:rPr>
          <w:rFonts w:ascii="Times New Roman"/>
          <w:b w:val="false"/>
          <w:i w:val="false"/>
          <w:color w:val="000000"/>
          <w:sz w:val="28"/>
        </w:rPr>
        <w:t>
      1) арнайы білім беру бағдарламалары бойынша жалпы білім беру;</w:t>
      </w:r>
      <w:r>
        <w:br/>
      </w:r>
      <w:r>
        <w:rPr>
          <w:rFonts w:ascii="Times New Roman"/>
          <w:b w:val="false"/>
          <w:i w:val="false"/>
          <w:color w:val="000000"/>
          <w:sz w:val="28"/>
        </w:rPr>
        <w:t>
      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8"/>
        </w:rPr>
        <w:t>
</w:t>
      </w:r>
      <w:r>
        <w:rPr>
          <w:rFonts w:ascii="Times New Roman"/>
          <w:b w:val="false"/>
          <w:i w:val="false"/>
          <w:color w:val="000000"/>
          <w:sz w:val="28"/>
        </w:rPr>
        <w:t>
      6. Ауданның жергілікті атқарушы органының резерві 8 390,0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7. Ауданда білім беру ұйымдарының күрделі жөндеу және материалдық-техникалық базаларын нығайтуға қаралған қаржының ең төменгі көлемі 39 235,0 мың теңге, оның ішінде күрделі жөндеуге 21 421,0 мың теңге, оқулықтарды сатып алу және жеткізуге 17 814,0 мың теңге болып белгіленсін.</w:t>
      </w:r>
      <w:r>
        <w:br/>
      </w:r>
      <w:r>
        <w:rPr>
          <w:rFonts w:ascii="Times New Roman"/>
          <w:b w:val="false"/>
          <w:i w:val="false"/>
          <w:color w:val="000000"/>
          <w:sz w:val="28"/>
        </w:rPr>
        <w:t>
</w:t>
      </w:r>
      <w:r>
        <w:rPr>
          <w:rFonts w:ascii="Times New Roman"/>
          <w:b w:val="false"/>
          <w:i w:val="false"/>
          <w:color w:val="000000"/>
          <w:sz w:val="28"/>
        </w:rPr>
        <w:t>
      8. Күрделі құрылыс, сумен жабдықтау жүйесін дамытуға, автомобиль жолдарының жұмыс істеуін қамтамасыз ету жұмыстарына және күрделі жөндеуге бөлінген қаржылардың елді мекендер, нысандар (объектілер) бойынша бөлінісі аудан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
      9. Арал қаласының, кент, ауылдық округтердің бюджеттік бағдарламалары бойынша шығыс көлемдері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10. Аудандар және Қызылорда қаласы бюджеттеріне ағымдағы нысаналы трансферттердің бөлінуі Қызылорда облысы әкімдігінің қаулысы негізінде анықталатындығы ескерілсін.</w:t>
      </w:r>
      <w:r>
        <w:br/>
      </w:r>
      <w:r>
        <w:rPr>
          <w:rFonts w:ascii="Times New Roman"/>
          <w:b w:val="false"/>
          <w:i w:val="false"/>
          <w:color w:val="000000"/>
          <w:sz w:val="28"/>
        </w:rPr>
        <w:t>
</w:t>
      </w:r>
      <w:r>
        <w:rPr>
          <w:rFonts w:ascii="Times New Roman"/>
          <w:b w:val="false"/>
          <w:i w:val="false"/>
          <w:color w:val="000000"/>
          <w:sz w:val="28"/>
        </w:rPr>
        <w:t>
      11. Осы шешім 2009 жылдың 1 қаңтарынан бастап қолданысқа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кезекті он бірінші</w:t>
      </w:r>
      <w:r>
        <w:br/>
      </w:r>
      <w:r>
        <w:rPr>
          <w:rFonts w:ascii="Times New Roman"/>
          <w:b w:val="false"/>
          <w:i w:val="false"/>
          <w:color w:val="000000"/>
          <w:sz w:val="28"/>
        </w:rPr>
        <w:t>
      </w:t>
      </w:r>
      <w:r>
        <w:rPr>
          <w:rFonts w:ascii="Times New Roman"/>
          <w:b w:val="false"/>
          <w:i/>
          <w:color w:val="000000"/>
          <w:sz w:val="28"/>
        </w:rPr>
        <w:t>сессиясының төрағасы</w:t>
      </w:r>
      <w:r>
        <w:rPr>
          <w:rFonts w:ascii="Times New Roman"/>
          <w:b w:val="false"/>
          <w:i w:val="false"/>
          <w:color w:val="000000"/>
          <w:sz w:val="28"/>
        </w:rPr>
        <w:t>                     </w:t>
      </w:r>
      <w:r>
        <w:rPr>
          <w:rFonts w:ascii="Times New Roman"/>
          <w:b w:val="false"/>
          <w:i/>
          <w:color w:val="000000"/>
          <w:sz w:val="28"/>
        </w:rPr>
        <w:t>А. Бөлекбаев</w:t>
      </w:r>
    </w:p>
    <w:p>
      <w:pPr>
        <w:spacing w:after="0"/>
        <w:ind w:left="0"/>
        <w:jc w:val="both"/>
      </w:pPr>
      <w:r>
        <w:rPr>
          <w:rFonts w:ascii="Times New Roman"/>
          <w:b w:val="false"/>
          <w:i/>
          <w:color w:val="000000"/>
          <w:sz w:val="28"/>
        </w:rPr>
        <w:t>      Аудандық мәслихат хатшысы                Ә. Әуезов</w:t>
      </w:r>
    </w:p>
    <w:p>
      <w:pPr>
        <w:spacing w:after="0"/>
        <w:ind w:left="0"/>
        <w:jc w:val="both"/>
      </w:pPr>
      <w:r>
        <w:rPr>
          <w:rFonts w:ascii="Times New Roman"/>
          <w:b w:val="false"/>
          <w:i w:val="false"/>
          <w:color w:val="000000"/>
          <w:sz w:val="28"/>
        </w:rPr>
        <w:t>      Арал ауданы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кезекті он бірінші сессиясының</w:t>
      </w:r>
      <w:r>
        <w:br/>
      </w:r>
      <w:r>
        <w:rPr>
          <w:rFonts w:ascii="Times New Roman"/>
          <w:b w:val="false"/>
          <w:i w:val="false"/>
          <w:color w:val="000000"/>
          <w:sz w:val="28"/>
        </w:rPr>
        <w:t>
N 73 шешімімен бекітілген</w:t>
      </w:r>
      <w:r>
        <w:br/>
      </w:r>
      <w:r>
        <w:rPr>
          <w:rFonts w:ascii="Times New Roman"/>
          <w:b w:val="false"/>
          <w:i w:val="false"/>
          <w:color w:val="000000"/>
          <w:sz w:val="28"/>
        </w:rPr>
        <w:t>
1-қосымша</w:t>
      </w:r>
    </w:p>
    <w:bookmarkStart w:name="z19" w:id="1"/>
    <w:p>
      <w:pPr>
        <w:spacing w:after="0"/>
        <w:ind w:left="0"/>
        <w:jc w:val="left"/>
      </w:pPr>
      <w:r>
        <w:rPr>
          <w:rFonts w:ascii="Times New Roman"/>
          <w:b/>
          <w:i w:val="false"/>
          <w:color w:val="000000"/>
        </w:rPr>
        <w:t xml:space="preserve"> 
2009 жылға арналған аудан бюджеті</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Арал аудандық мәслихатының 2009.10.13 </w:t>
      </w:r>
      <w:r>
        <w:rPr>
          <w:rFonts w:ascii="Times New Roman"/>
          <w:b w:val="false"/>
          <w:i w:val="false"/>
          <w:color w:val="ff0000"/>
          <w:sz w:val="28"/>
        </w:rPr>
        <w:t>N 117</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866"/>
        <w:gridCol w:w="783"/>
        <w:gridCol w:w="8251"/>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сомасы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5097292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485527</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4602263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4602263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4602263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981"/>
        <w:gridCol w:w="1093"/>
        <w:gridCol w:w="8177"/>
        <w:gridCol w:w="19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5124648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207584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3528728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2478422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2478082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2380304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ен жақын денсаулық сақтау ұйымына жеткізуді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Орденнің үш дәрежесімен және "Отан" орденімен марапатталған соғыс ардагерлері мен мүгедектерін жерлеу рәсімдері бойынша қызмет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шілдесіне дейін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саласындағы өңірлік бағдарламаларды іске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шаралырын іске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қатынастары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округтерде автомобиль жолдарының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319239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кезекті он бірінші сессиясының</w:t>
      </w:r>
      <w:r>
        <w:br/>
      </w:r>
      <w:r>
        <w:rPr>
          <w:rFonts w:ascii="Times New Roman"/>
          <w:b w:val="false"/>
          <w:i w:val="false"/>
          <w:color w:val="000000"/>
          <w:sz w:val="28"/>
        </w:rPr>
        <w:t>
N 73 шешімімен бекітілген</w:t>
      </w:r>
      <w:r>
        <w:br/>
      </w:r>
      <w:r>
        <w:rPr>
          <w:rFonts w:ascii="Times New Roman"/>
          <w:b w:val="false"/>
          <w:i w:val="false"/>
          <w:color w:val="000000"/>
          <w:sz w:val="28"/>
        </w:rPr>
        <w:t>
2-қосымша</w:t>
      </w:r>
    </w:p>
    <w:bookmarkStart w:name="z20" w:id="2"/>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2009 жылға арналған шығындар көлемі</w:t>
      </w:r>
    </w:p>
    <w:bookmarkEnd w:id="2"/>
    <w:p>
      <w:pPr>
        <w:spacing w:after="0"/>
        <w:ind w:left="0"/>
        <w:jc w:val="both"/>
      </w:pPr>
      <w:r>
        <w:rPr>
          <w:rFonts w:ascii="Times New Roman"/>
          <w:b w:val="false"/>
          <w:i w:val="false"/>
          <w:color w:val="ff0000"/>
          <w:sz w:val="28"/>
        </w:rPr>
        <w:t xml:space="preserve">      Ескерту. 2-қосымша жаңа редакцияда - Қызылорда облысы Арал аудандық мәслихатының 2009.10.13 </w:t>
      </w:r>
      <w:r>
        <w:rPr>
          <w:rFonts w:ascii="Times New Roman"/>
          <w:b w:val="false"/>
          <w:i w:val="false"/>
          <w:color w:val="ff0000"/>
          <w:sz w:val="28"/>
        </w:rPr>
        <w:t>N 117</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6"/>
        <w:gridCol w:w="1576"/>
        <w:gridCol w:w="1576"/>
        <w:gridCol w:w="1576"/>
        <w:gridCol w:w="1576"/>
        <w:gridCol w:w="1576"/>
        <w:gridCol w:w="1576"/>
        <w:gridCol w:w="1576"/>
        <w:gridCol w:w="1576"/>
        <w:gridCol w:w="1576"/>
        <w:gridCol w:w="854"/>
      </w:tblGrid>
      <w:tr>
        <w:trPr>
          <w:trHeight w:val="51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КБК-(123001003) Жергілікті органдардың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КБК-(123001009) Мемлекеттік органда-ры материалдық техника-лық жарақтандыру бюджет-</w:t>
            </w:r>
            <w:r>
              <w:br/>
            </w:r>
            <w:r>
              <w:rPr>
                <w:rFonts w:ascii="Times New Roman"/>
                <w:b w:val="false"/>
                <w:i w:val="false"/>
                <w:color w:val="000000"/>
                <w:sz w:val="20"/>
              </w:rPr>
              <w:t>
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КБК-(123002000) Ерекше жағдай-</w:t>
            </w:r>
            <w:r>
              <w:br/>
            </w:r>
            <w:r>
              <w:rPr>
                <w:rFonts w:ascii="Times New Roman"/>
                <w:b w:val="false"/>
                <w:i w:val="false"/>
                <w:color w:val="000000"/>
                <w:sz w:val="20"/>
              </w:rPr>
              <w:t>
ларда сырқаты ауыр адамдар-ды дәрігер-лік көмек көрсете-тін ең жақын денсау-</w:t>
            </w:r>
            <w:r>
              <w:br/>
            </w:r>
            <w:r>
              <w:rPr>
                <w:rFonts w:ascii="Times New Roman"/>
                <w:b w:val="false"/>
                <w:i w:val="false"/>
                <w:color w:val="000000"/>
                <w:sz w:val="20"/>
              </w:rPr>
              <w:t>
лық сақтау ұйымына жеткізу-ді ұйымдас-тыру бюджет-</w:t>
            </w:r>
            <w:r>
              <w:br/>
            </w:r>
            <w:r>
              <w:rPr>
                <w:rFonts w:ascii="Times New Roman"/>
                <w:b w:val="false"/>
                <w:i w:val="false"/>
                <w:color w:val="000000"/>
                <w:sz w:val="20"/>
              </w:rPr>
              <w:t>
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Елді мекендер-дің санитариясын қамтама-</w:t>
            </w:r>
            <w:r>
              <w:br/>
            </w:r>
            <w:r>
              <w:rPr>
                <w:rFonts w:ascii="Times New Roman"/>
                <w:b w:val="false"/>
                <w:i w:val="false"/>
                <w:color w:val="000000"/>
                <w:sz w:val="20"/>
              </w:rPr>
              <w:t>
сыз ету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КБК-(123011000) Елді мекендер-ді абаттандыру және көгалдан-дыру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КБК-(123005000) Ауылдық жерлерде балалар-ды мектепке дейін тегін алып баруды және кері алып келуді ұйымдас-тыру бюджет-</w:t>
            </w:r>
            <w:r>
              <w:br/>
            </w:r>
            <w:r>
              <w:rPr>
                <w:rFonts w:ascii="Times New Roman"/>
                <w:b w:val="false"/>
                <w:i w:val="false"/>
                <w:color w:val="000000"/>
                <w:sz w:val="20"/>
              </w:rPr>
              <w:t>
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КБК-(123008000) Елді мекен-дерде-гі көшелерді жарық-танды-ру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КБК-(123019028) Өңірлік жұмыспен қамту және кадрларды қайта даярлау стратегиясын іске асыру шеңберін-де ауылдарда (селолар-да), ауылдық (селолық) округтер-де әлеумет-</w:t>
            </w:r>
            <w:r>
              <w:br/>
            </w:r>
            <w:r>
              <w:rPr>
                <w:rFonts w:ascii="Times New Roman"/>
                <w:b w:val="false"/>
                <w:i w:val="false"/>
                <w:color w:val="000000"/>
                <w:sz w:val="20"/>
              </w:rPr>
              <w:t>
тік жобаларды қаржылан-дыру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КБК-(123013015) Аудандық маңызы бар қалалар-да, кенттер-де, ауылдар-да, (селоларда), ауылдық (село-</w:t>
            </w:r>
            <w:r>
              <w:br/>
            </w:r>
            <w:r>
              <w:rPr>
                <w:rFonts w:ascii="Times New Roman"/>
                <w:b w:val="false"/>
                <w:i w:val="false"/>
                <w:color w:val="000000"/>
                <w:sz w:val="20"/>
              </w:rPr>
              <w:t>
лық) округтерде автомобиль жолдарының жұмыс істеуін қамтама-сыз ету бюджет-</w:t>
            </w:r>
            <w:r>
              <w:br/>
            </w:r>
            <w:r>
              <w:rPr>
                <w:rFonts w:ascii="Times New Roman"/>
                <w:b w:val="false"/>
                <w:i w:val="false"/>
                <w:color w:val="000000"/>
                <w:sz w:val="20"/>
              </w:rPr>
              <w:t>
тік бағдарламасы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90831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49225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17266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6197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7623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6656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6630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7224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7383
</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6281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7035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6438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7346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6444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6335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6169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5622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5921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5035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5787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6105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5493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5940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5135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кент, ауыл әкімінің аппараты жинағы: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145917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6631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26022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7002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53395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290121
</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кезекті он бірінші сессиясының</w:t>
      </w:r>
      <w:r>
        <w:br/>
      </w:r>
      <w:r>
        <w:rPr>
          <w:rFonts w:ascii="Times New Roman"/>
          <w:b w:val="false"/>
          <w:i w:val="false"/>
          <w:color w:val="000000"/>
          <w:sz w:val="28"/>
        </w:rPr>
        <w:t>
N 73 шешімімен бекітілген</w:t>
      </w:r>
      <w:r>
        <w:br/>
      </w:r>
      <w:r>
        <w:rPr>
          <w:rFonts w:ascii="Times New Roman"/>
          <w:b w:val="false"/>
          <w:i w:val="false"/>
          <w:color w:val="000000"/>
          <w:sz w:val="28"/>
        </w:rPr>
        <w:t>
3-қосымша</w:t>
      </w:r>
    </w:p>
    <w:bookmarkStart w:name="z24" w:id="3"/>
    <w:p>
      <w:pPr>
        <w:spacing w:after="0"/>
        <w:ind w:left="0"/>
        <w:jc w:val="both"/>
      </w:pPr>
      <w:r>
        <w:rPr>
          <w:rFonts w:ascii="Times New Roman"/>
          <w:b w:val="false"/>
          <w:i w:val="false"/>
          <w:color w:val="000000"/>
          <w:sz w:val="28"/>
        </w:rPr>
        <w:t>       
</w:t>
      </w:r>
      <w:r>
        <w:rPr>
          <w:rFonts w:ascii="Times New Roman"/>
          <w:b/>
          <w:i w:val="false"/>
          <w:color w:val="000000"/>
          <w:sz w:val="28"/>
        </w:rPr>
        <w:t xml:space="preserve">Инвестициялық жобаларды іске асыруға бағытталған 2009 </w:t>
      </w:r>
      <w:r>
        <w:br/>
      </w:r>
      <w:r>
        <w:rPr>
          <w:rFonts w:ascii="Times New Roman"/>
          <w:b w:val="false"/>
          <w:i w:val="false"/>
          <w:color w:val="000000"/>
          <w:sz w:val="28"/>
        </w:rPr>
        <w:t>
</w:t>
      </w:r>
      <w:r>
        <w:rPr>
          <w:rFonts w:ascii="Times New Roman"/>
          <w:b/>
          <w:i w:val="false"/>
          <w:color w:val="000000"/>
          <w:sz w:val="28"/>
        </w:rPr>
        <w:t>жылға арналған аудан бюджетінің бюджеттік даму бағдарламасының тізбесі</w:t>
      </w:r>
    </w:p>
    <w:bookmarkEnd w:id="3"/>
    <w:p>
      <w:pPr>
        <w:spacing w:after="0"/>
        <w:ind w:left="0"/>
        <w:jc w:val="both"/>
      </w:pPr>
      <w:r>
        <w:rPr>
          <w:rFonts w:ascii="Times New Roman"/>
          <w:b w:val="false"/>
          <w:i w:val="false"/>
          <w:color w:val="ff0000"/>
          <w:sz w:val="28"/>
        </w:rPr>
        <w:t xml:space="preserve">      Ескерту. Шешім 3-қосымшасымен толықтырылды - Қызылорда облысы Арал аудандық мәслихатының 2009.02.17 </w:t>
      </w:r>
      <w:r>
        <w:rPr>
          <w:rFonts w:ascii="Times New Roman"/>
          <w:b w:val="false"/>
          <w:i w:val="false"/>
          <w:color w:val="ff0000"/>
          <w:sz w:val="28"/>
        </w:rPr>
        <w:t>N 82</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жаңа редакцияда - Қызылорда облысы Арал аудандық мәслихатының 2009.03.31 </w:t>
      </w:r>
      <w:r>
        <w:rPr>
          <w:rFonts w:ascii="Times New Roman"/>
          <w:b w:val="false"/>
          <w:i w:val="false"/>
          <w:color w:val="ff0000"/>
          <w:sz w:val="28"/>
        </w:rPr>
        <w:t>N 92</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2009.04.30 </w:t>
      </w:r>
      <w:r>
        <w:rPr>
          <w:rFonts w:ascii="Times New Roman"/>
          <w:b w:val="false"/>
          <w:i w:val="false"/>
          <w:color w:val="ff0000"/>
          <w:sz w:val="28"/>
        </w:rPr>
        <w:t>N 99</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2009.07.17 </w:t>
      </w:r>
      <w:r>
        <w:rPr>
          <w:rFonts w:ascii="Times New Roman"/>
          <w:b w:val="false"/>
          <w:i w:val="false"/>
          <w:color w:val="ff0000"/>
          <w:sz w:val="28"/>
        </w:rPr>
        <w:t>N 114</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2009.10.13 </w:t>
      </w:r>
      <w:r>
        <w:rPr>
          <w:rFonts w:ascii="Times New Roman"/>
          <w:b w:val="false"/>
          <w:i w:val="false"/>
          <w:color w:val="ff0000"/>
          <w:sz w:val="28"/>
        </w:rPr>
        <w:t>N 117</w:t>
      </w:r>
      <w:r>
        <w:rPr>
          <w:rFonts w:ascii="Times New Roman"/>
          <w:b w:val="false"/>
          <w:i w:val="false"/>
          <w:color w:val="ff0000"/>
          <w:sz w:val="28"/>
        </w:rPr>
        <w:t xml:space="preserve"> (2009.01.01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шешімдерімен.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37"/>
        <w:gridCol w:w="682"/>
        <w:gridCol w:w="796"/>
        <w:gridCol w:w="702"/>
        <w:gridCol w:w="7866"/>
        <w:gridCol w:w="1705"/>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956690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786787</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786787</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786787</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786787</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786787</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ауылындағы 250 орындық N 81 мектептің құрылысына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194172</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Ақбай ауылындағы 200 орындық N 63 мектептің құрылысына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ауылындағы 300 орындық N 82 мектептің құрылысына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214397</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ауылындағы 100 орындық N 67 мектептің құрылысына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ауылындағы 140 орындық N 60 мектептің құрылысына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59136</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ауылындағы 250 орындық N 61 мектептің құрылысына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199082</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167087</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167087</w:t>
            </w:r>
          </w:p>
        </w:tc>
      </w:tr>
      <w:tr>
        <w:trPr>
          <w:trHeight w:val="9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ауылдық округінің Ақбасты елді мекенінде тұщытатын қондырғысы бар барлау-эксплуатациялық скважинасын бұрғылау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кентінің сумен жабдықтау желісін қайта құруға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25515</w:t>
            </w:r>
          </w:p>
        </w:tc>
      </w:tr>
      <w:tr>
        <w:trPr>
          <w:trHeight w:val="8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Арал-Сарыбұлақ топтық су құбырының сорғы бекетінен Жақсықылыш қыстағына дейінгі су құбыры жолдарын қайта құрылымдауға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138595</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8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