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4b5c" w14:textId="b6e4b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қамтамасыз етілген азаматтарға тұрғын үйді ұстауға және коммуналдық қызметтің ақысын төлеуге арналған тұрғын үй көмегін беру Қағидасы мен коммуналдық шығындар мөлшерінің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2008 жылғы 24 маусымдағы кезекті VI сессиясының N 64 шешімі. Қызылорда облысының Әділет департаменті Жаңақорған аудандық Әділет басқармасында 2008 жылы 30 шілдеде N 10-7-59 тіркелді. Қолданылу мерзімінің аяқталуына байланысты күші жойылды -  (Қызылорда облысы Жаңақорған аудандық мәслихатының 2012 жылғы 05 маусымдағы N 119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Жаңақорған аудандық мәслихатының 2012.06.05 N 119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аудан әкімдігінің 2007 жылдың 24 желтоқсандағы N 493 қаулысына сәйкес аудандық Мәслихат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Аз қамтамасыз етілген азаматтарға тұрғын үйді ұстауға және</w:t>
      </w:r>
      <w:r>
        <w:br/>
      </w:r>
      <w:r>
        <w:rPr>
          <w:rFonts w:ascii="Times New Roman"/>
          <w:b w:val="false"/>
          <w:i w:val="false"/>
          <w:color w:val="000000"/>
          <w:sz w:val="28"/>
        </w:rPr>
        <w:t>
коммуналдық қызметтің ақысын төлеуге арналған тұрғын үй көмегін беру</w:t>
      </w:r>
      <w:r>
        <w:br/>
      </w:r>
      <w:r>
        <w:rPr>
          <w:rFonts w:ascii="Times New Roman"/>
          <w:b w:val="false"/>
          <w:i w:val="false"/>
          <w:color w:val="000000"/>
          <w:sz w:val="28"/>
        </w:rPr>
        <w:t>
Ережесі </w:t>
      </w:r>
      <w:r>
        <w:rPr>
          <w:rFonts w:ascii="Times New Roman"/>
          <w:b w:val="false"/>
          <w:i w:val="false"/>
          <w:color w:val="000000"/>
          <w:sz w:val="28"/>
        </w:rPr>
        <w:t>1 қосымшаға</w:t>
      </w:r>
      <w:r>
        <w:rPr>
          <w:rFonts w:ascii="Times New Roman"/>
          <w:b w:val="false"/>
          <w:i w:val="false"/>
          <w:color w:val="000000"/>
          <w:sz w:val="28"/>
        </w:rPr>
        <w:t>, коммуналдық шығындар мөлшерінің нормалары</w:t>
      </w:r>
      <w:r>
        <w:br/>
      </w:r>
      <w:r>
        <w:rPr>
          <w:rFonts w:ascii="Times New Roman"/>
          <w:b w:val="false"/>
          <w:i w:val="false"/>
          <w:color w:val="000000"/>
          <w:sz w:val="28"/>
        </w:rPr>
        <w:t>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шешім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     VI сессиясының төрағасы                            Т. ҚАЛДЫБАЕВ</w:t>
      </w:r>
    </w:p>
    <w:p>
      <w:pPr>
        <w:spacing w:after="0"/>
        <w:ind w:left="0"/>
        <w:jc w:val="both"/>
      </w:pPr>
      <w:r>
        <w:rPr>
          <w:rFonts w:ascii="Times New Roman"/>
          <w:b w:val="false"/>
          <w:i/>
          <w:color w:val="000000"/>
          <w:sz w:val="28"/>
        </w:rPr>
        <w:t>     Аудандық Мәслихат хатшысы                          С. ДҮЙСЕБЕКОВ</w:t>
      </w:r>
    </w:p>
    <w:bookmarkStart w:name="z4" w:id="2"/>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24 маусымдағы кезекті VI сессиясының</w:t>
      </w:r>
      <w:r>
        <w:br/>
      </w:r>
      <w:r>
        <w:rPr>
          <w:rFonts w:ascii="Times New Roman"/>
          <w:b w:val="false"/>
          <w:i w:val="false"/>
          <w:color w:val="000000"/>
          <w:sz w:val="28"/>
        </w:rPr>
        <w:t>
N 64 шешіміне N 1 қосымша</w:t>
      </w:r>
    </w:p>
    <w:bookmarkEnd w:id="2"/>
    <w:bookmarkStart w:name="z5" w:id="3"/>
    <w:p>
      <w:pPr>
        <w:spacing w:after="0"/>
        <w:ind w:left="0"/>
        <w:jc w:val="left"/>
      </w:pPr>
      <w:r>
        <w:rPr>
          <w:rFonts w:ascii="Times New Roman"/>
          <w:b/>
          <w:i w:val="false"/>
          <w:color w:val="000000"/>
        </w:rPr>
        <w:t xml:space="preserve"> 
Аз қамтамасыз етілген азаматтарға тұрғын үйді ұстауға және коммуналдық қызметтің ақысын төлеуге арналған тұрғын үй көмегін беру</w:t>
      </w:r>
      <w:r>
        <w:br/>
      </w:r>
      <w:r>
        <w:rPr>
          <w:rFonts w:ascii="Times New Roman"/>
          <w:b/>
          <w:i w:val="false"/>
          <w:color w:val="000000"/>
        </w:rPr>
        <w:t>
ҚАҒИДАСЫ</w:t>
      </w:r>
    </w:p>
    <w:bookmarkEnd w:id="3"/>
    <w:p>
      <w:pPr>
        <w:spacing w:after="0"/>
        <w:ind w:left="0"/>
        <w:jc w:val="both"/>
      </w:pPr>
      <w:r>
        <w:rPr>
          <w:rFonts w:ascii="Times New Roman"/>
          <w:b w:val="false"/>
          <w:i w:val="false"/>
          <w:color w:val="000000"/>
          <w:sz w:val="28"/>
        </w:rPr>
        <w:t>      Қағида Қазақстан Республикасының 1999 жылғы 16 қарашадағы  </w:t>
      </w:r>
      <w:r>
        <w:rPr>
          <w:rFonts w:ascii="Times New Roman"/>
          <w:b w:val="false"/>
          <w:i w:val="false"/>
          <w:color w:val="000000"/>
          <w:sz w:val="28"/>
        </w:rPr>
        <w:t>N 477</w:t>
      </w:r>
      <w:r>
        <w:rPr>
          <w:rFonts w:ascii="Times New Roman"/>
          <w:b w:val="false"/>
          <w:i w:val="false"/>
          <w:color w:val="000000"/>
          <w:sz w:val="28"/>
        </w:rPr>
        <w:t xml:space="preserve"> "Қазақстан Республикасының кейбір заң актілеріне халықты әлеуметтік қорғау мәселелері бойынша өзгерістер енгізу туралы" Заңына сәйкес әзірленген.</w:t>
      </w:r>
      <w:r>
        <w:br/>
      </w:r>
      <w:r>
        <w:rPr>
          <w:rFonts w:ascii="Times New Roman"/>
          <w:b w:val="false"/>
          <w:i w:val="false"/>
          <w:color w:val="000000"/>
          <w:sz w:val="28"/>
        </w:rPr>
        <w:t>
      Осы ереже аз қамтамасыз етілген азаматтарға коммуналдық шығындарды тұрғын үй көмегімен өтелуін анықтап береді.</w:t>
      </w:r>
    </w:p>
    <w:bookmarkStart w:name="z6" w:id="4"/>
    <w:p>
      <w:pPr>
        <w:spacing w:after="0"/>
        <w:ind w:left="0"/>
        <w:jc w:val="left"/>
      </w:pPr>
      <w:r>
        <w:rPr>
          <w:rFonts w:ascii="Times New Roman"/>
          <w:b/>
          <w:i w:val="false"/>
          <w:color w:val="000000"/>
        </w:rPr>
        <w:t xml:space="preserve"> 
1. Жалпы ереже</w:t>
      </w:r>
    </w:p>
    <w:bookmarkEnd w:id="4"/>
    <w:bookmarkStart w:name="z7" w:id="5"/>
    <w:p>
      <w:pPr>
        <w:spacing w:after="0"/>
        <w:ind w:left="0"/>
        <w:jc w:val="both"/>
      </w:pPr>
      <w:r>
        <w:rPr>
          <w:rFonts w:ascii="Times New Roman"/>
          <w:b w:val="false"/>
          <w:i w:val="false"/>
          <w:color w:val="000000"/>
          <w:sz w:val="28"/>
        </w:rPr>
        <w:t>
      Ережеде мынадай негізгі ұғымдар пайдаланылады:</w:t>
      </w:r>
      <w:r>
        <w:br/>
      </w:r>
      <w:r>
        <w:rPr>
          <w:rFonts w:ascii="Times New Roman"/>
          <w:b w:val="false"/>
          <w:i w:val="false"/>
          <w:color w:val="000000"/>
          <w:sz w:val="28"/>
        </w:rPr>
        <w:t>
      1. Үй шаруашылығы - бірге тұратын және тұрғылықты бір жерде тіркелген, өздерінің табыстары мен мүлкін біріктірген және тауарлар мен қызметтердің белгілі бір түрлерін, оның ішінде тұрғын үй мен тамақ өнімдерін бірлесіп тұтынатын адамдар тобы. Үй шаруашылығы бір адамнан тұруы мүмкін.</w:t>
      </w:r>
      <w:r>
        <w:br/>
      </w:r>
      <w:r>
        <w:rPr>
          <w:rFonts w:ascii="Times New Roman"/>
          <w:b w:val="false"/>
          <w:i w:val="false"/>
          <w:color w:val="000000"/>
          <w:sz w:val="28"/>
        </w:rPr>
        <w:t>
</w:t>
      </w:r>
      <w:r>
        <w:rPr>
          <w:rFonts w:ascii="Times New Roman"/>
          <w:b w:val="false"/>
          <w:i w:val="false"/>
          <w:color w:val="000000"/>
          <w:sz w:val="28"/>
        </w:rPr>
        <w:t>
      2. Учаскелік комиссия - Әлеуметтік көмек алуға өтініш жасаған үй шаруашылықтарының материалдық жағдайына тексеру үшін тиісті әкімшілік - аумақтық бірлік әкімдерінің шешімімен құрылатын арнаулы комиссия.</w:t>
      </w:r>
      <w:r>
        <w:br/>
      </w:r>
      <w:r>
        <w:rPr>
          <w:rFonts w:ascii="Times New Roman"/>
          <w:b w:val="false"/>
          <w:i w:val="false"/>
          <w:color w:val="000000"/>
          <w:sz w:val="28"/>
        </w:rPr>
        <w:t>
</w:t>
      </w:r>
      <w:r>
        <w:rPr>
          <w:rFonts w:ascii="Times New Roman"/>
          <w:b w:val="false"/>
          <w:i w:val="false"/>
          <w:color w:val="000000"/>
          <w:sz w:val="28"/>
        </w:rPr>
        <w:t>
      3. Уәкілетті мемлекеттік орган - аудандық жұмыспен қамту және әлеуметтік бағдарламалар бөлімі.</w:t>
      </w:r>
      <w:r>
        <w:br/>
      </w:r>
      <w:r>
        <w:rPr>
          <w:rFonts w:ascii="Times New Roman"/>
          <w:b w:val="false"/>
          <w:i w:val="false"/>
          <w:color w:val="000000"/>
          <w:sz w:val="28"/>
        </w:rPr>
        <w:t>
</w:t>
      </w:r>
      <w:r>
        <w:rPr>
          <w:rFonts w:ascii="Times New Roman"/>
          <w:b w:val="false"/>
          <w:i w:val="false"/>
          <w:color w:val="000000"/>
          <w:sz w:val="28"/>
        </w:rPr>
        <w:t>
      4. Тұрғын үй көмегі халықтың аз қамтылған жігіне тұрғын үй коммуналдық қызметтерді тұтыну, тұрғын үйді жалға алу жөніндегі шығындардың орнын толтыру үшін берілетін өтемақы. Мемлекет тұрғын жайды ұстауға (жеке тұрғын үйді ұстаудан басқа), коммуналдық қызметтерді және қалалық телекоммуникация желісіне қосылған телефон үшін абоненттік ақыны ұлғайту бөлігіндегі байланыс қызметтерін тұтынуға ақы, жеке тұрғын үй қорынан жергілікті атқарушы орган жалдаған тұрғын үйді пайдаланғаны үшін жалдау ақысын төлеу үшін табысы аз отбасыларына (азаматтарға) көмек көрсету жөнінде шаралар қолданады.</w:t>
      </w:r>
      <w:r>
        <w:br/>
      </w:r>
      <w:r>
        <w:rPr>
          <w:rFonts w:ascii="Times New Roman"/>
          <w:b w:val="false"/>
          <w:i w:val="false"/>
          <w:color w:val="000000"/>
          <w:sz w:val="28"/>
        </w:rPr>
        <w:t>
</w:t>
      </w:r>
      <w:r>
        <w:rPr>
          <w:rFonts w:ascii="Times New Roman"/>
          <w:b w:val="false"/>
          <w:i w:val="false"/>
          <w:color w:val="000000"/>
          <w:sz w:val="28"/>
        </w:rPr>
        <w:t>
      5. Тұрғын үй көмегі аудан орталығында және ауылдық округтерде тұрғылықты мекен жайда тұратын адамдарға, егер тұрғын үйді күтіп ұстауға шыққан шығын, тұрғын үй алаңының мөлшері шегінде шыққан шығын тұрғын үй алаңының мөлшері шегінде белгіленсе, нақты тұратын жалпы алаң көлемінен жоғары болмай және осы мақсатқа жіберілетін шығындар шегіндегі үлестен артпайтын отбасы бюджетінің коммуналдық қызметі тұтыну мен тұрғын үйді ұстауға шыққан шығындар мөлшерлері болса ғана беріледі. Тұрғын үйді күтіп ұстауға және тұтынған коммуналдық қызметтер төлеміне шыққан шығындар шегінде үлесі белгіленген пайыз мөлшеріндегі отбасының жиынтық табысымен белгіленеді.</w:t>
      </w:r>
      <w:r>
        <w:br/>
      </w:r>
      <w:r>
        <w:rPr>
          <w:rFonts w:ascii="Times New Roman"/>
          <w:b w:val="false"/>
          <w:i w:val="false"/>
          <w:color w:val="000000"/>
          <w:sz w:val="28"/>
        </w:rPr>
        <w:t>
</w:t>
      </w:r>
      <w:r>
        <w:rPr>
          <w:rFonts w:ascii="Times New Roman"/>
          <w:b w:val="false"/>
          <w:i w:val="false"/>
          <w:color w:val="000000"/>
          <w:sz w:val="28"/>
        </w:rPr>
        <w:t>
      6. Өтемақы шаралары мен қамтамасыз етілген тұрғын үй алаңының мөлшері тұрғын үй заңымен белгіленген отбасының әр мүшесіне тұрғын үй беру нормасымен баламалы.</w:t>
      </w:r>
    </w:p>
    <w:bookmarkEnd w:id="5"/>
    <w:bookmarkStart w:name="z13" w:id="6"/>
    <w:p>
      <w:pPr>
        <w:spacing w:after="0"/>
        <w:ind w:left="0"/>
        <w:jc w:val="left"/>
      </w:pPr>
      <w:r>
        <w:rPr>
          <w:rFonts w:ascii="Times New Roman"/>
          <w:b/>
          <w:i w:val="false"/>
          <w:color w:val="000000"/>
        </w:rPr>
        <w:t xml:space="preserve"> 
2. Тұрғын үй көмегін алу құқығы</w:t>
      </w:r>
    </w:p>
    <w:bookmarkEnd w:id="6"/>
    <w:p>
      <w:pPr>
        <w:spacing w:after="0"/>
        <w:ind w:left="0"/>
        <w:jc w:val="both"/>
      </w:pPr>
      <w:r>
        <w:rPr>
          <w:rFonts w:ascii="Times New Roman"/>
          <w:b w:val="false"/>
          <w:i w:val="false"/>
          <w:color w:val="000000"/>
          <w:sz w:val="28"/>
        </w:rPr>
        <w:t>      1. Тұрғын үй көмегі аудандық жұмыспен қамту және әлеуметтік бағдарламалар бөлімі арқылы беріледі.</w:t>
      </w:r>
      <w:r>
        <w:br/>
      </w:r>
      <w:r>
        <w:rPr>
          <w:rFonts w:ascii="Times New Roman"/>
          <w:b w:val="false"/>
          <w:i w:val="false"/>
          <w:color w:val="000000"/>
          <w:sz w:val="28"/>
        </w:rPr>
        <w:t>
      2. Жеке меншігінде біреуден артық тұрғын үйі бар немесе тұрғын жайды жалға беруші тұлғалар тұрғын үй алу құқығынан айрылады.</w:t>
      </w:r>
      <w:r>
        <w:br/>
      </w:r>
      <w:r>
        <w:rPr>
          <w:rFonts w:ascii="Times New Roman"/>
          <w:b w:val="false"/>
          <w:i w:val="false"/>
          <w:color w:val="000000"/>
          <w:sz w:val="28"/>
        </w:rPr>
        <w:t>
      3. Мүгедектерді және стационарлық емделуде бір айдан астам уақыт кезеңінде болатын адамдарды, магистратураны қоса алғанда, күндізгі оқыту нысанында оқитын оқушылар мен студенттерді, тыңдаушылар мен курсанттарды, сондай-ақ I және II топтағы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атаулы әлеуметтік көмек тағайындалмайды.</w:t>
      </w:r>
    </w:p>
    <w:bookmarkStart w:name="z14" w:id="7"/>
    <w:p>
      <w:pPr>
        <w:spacing w:after="0"/>
        <w:ind w:left="0"/>
        <w:jc w:val="left"/>
      </w:pPr>
      <w:r>
        <w:rPr>
          <w:rFonts w:ascii="Times New Roman"/>
          <w:b/>
          <w:i w:val="false"/>
          <w:color w:val="000000"/>
        </w:rPr>
        <w:t xml:space="preserve"> 
3. Тұрғын үй көмегінің мөлшері</w:t>
      </w:r>
    </w:p>
    <w:bookmarkEnd w:id="7"/>
    <w:p>
      <w:pPr>
        <w:spacing w:after="0"/>
        <w:ind w:left="0"/>
        <w:jc w:val="both"/>
      </w:pPr>
      <w:r>
        <w:rPr>
          <w:rFonts w:ascii="Times New Roman"/>
          <w:b w:val="false"/>
          <w:i w:val="false"/>
          <w:color w:val="000000"/>
          <w:sz w:val="28"/>
        </w:rPr>
        <w:t>      1. Тұрғын үй көмегі аудандық жұмыспен қамту және әлеуметтік бағдарламалар бөлімі арқылы азаматтарға атаулы ақшалай түрде беріледі. Тұрғын үй көмегінің мөлшері коммуналдық қызметтер (газ, электр энергиясы, су, жылу (көмір), қоқыс, канализация) үшін әр отбасына белгіленген нормадан аспауы тиіс.</w:t>
      </w:r>
      <w:r>
        <w:br/>
      </w:r>
      <w:r>
        <w:rPr>
          <w:rFonts w:ascii="Times New Roman"/>
          <w:b w:val="false"/>
          <w:i w:val="false"/>
          <w:color w:val="000000"/>
          <w:sz w:val="28"/>
        </w:rPr>
        <w:t>
      2. Тұрғын үй көмегін алушылар өз тұрғын үйінің меншік нысанындағы, отбасы құрамындағы және жиынтық табысындағы кез-келген өзгерістер туралы бөлімге 10 күн ішінде хабардар етеді.</w:t>
      </w:r>
    </w:p>
    <w:bookmarkStart w:name="z15" w:id="8"/>
    <w:p>
      <w:pPr>
        <w:spacing w:after="0"/>
        <w:ind w:left="0"/>
        <w:jc w:val="left"/>
      </w:pPr>
      <w:r>
        <w:rPr>
          <w:rFonts w:ascii="Times New Roman"/>
          <w:b/>
          <w:i w:val="false"/>
          <w:color w:val="000000"/>
        </w:rPr>
        <w:t xml:space="preserve"> 
4. Тиісті құжаттар тізбесі.</w:t>
      </w:r>
    </w:p>
    <w:bookmarkEnd w:id="8"/>
    <w:p>
      <w:pPr>
        <w:spacing w:after="0"/>
        <w:ind w:left="0"/>
        <w:jc w:val="both"/>
      </w:pPr>
      <w:r>
        <w:rPr>
          <w:rFonts w:ascii="Times New Roman"/>
          <w:b w:val="false"/>
          <w:i w:val="false"/>
          <w:color w:val="000000"/>
          <w:sz w:val="28"/>
        </w:rPr>
        <w:t>      1. Құжаттарды өтініш берушінің өзі толтырады және жеке басының куәлігі мен әлеуметтік жеке код (ӘЖК) берілгендігі туралы куәлігін көрсете отырып, оларды уәкілетті органға немесе кент, ауыл (село) әкіміне тапсырады.</w:t>
      </w:r>
      <w:r>
        <w:br/>
      </w:r>
      <w:r>
        <w:rPr>
          <w:rFonts w:ascii="Times New Roman"/>
          <w:b w:val="false"/>
          <w:i w:val="false"/>
          <w:color w:val="000000"/>
          <w:sz w:val="28"/>
        </w:rPr>
        <w:t>
      1) Тұрғын үй көмегін алуға өтініші;</w:t>
      </w:r>
      <w:r>
        <w:br/>
      </w:r>
      <w:r>
        <w:rPr>
          <w:rFonts w:ascii="Times New Roman"/>
          <w:b w:val="false"/>
          <w:i w:val="false"/>
          <w:color w:val="000000"/>
          <w:sz w:val="28"/>
        </w:rPr>
        <w:t>
      2) Отбасының құрамы туралы мәлімет;</w:t>
      </w:r>
      <w:r>
        <w:br/>
      </w:r>
      <w:r>
        <w:rPr>
          <w:rFonts w:ascii="Times New Roman"/>
          <w:b w:val="false"/>
          <w:i w:val="false"/>
          <w:color w:val="000000"/>
          <w:sz w:val="28"/>
        </w:rPr>
        <w:t>
      3) Өтініш иесінің отбасы мүшелерінің 200 жылғы тоқсанда тапқан табысы туралы мәліметтер</w:t>
      </w:r>
      <w:r>
        <w:br/>
      </w:r>
      <w:r>
        <w:rPr>
          <w:rFonts w:ascii="Times New Roman"/>
          <w:b w:val="false"/>
          <w:i w:val="false"/>
          <w:color w:val="000000"/>
          <w:sz w:val="28"/>
        </w:rPr>
        <w:t>
      4) Жеке қосалқы шаруашылығының болуы туралы мәлімет; (2-қосымша)</w:t>
      </w:r>
    </w:p>
    <w:bookmarkStart w:name="z16" w:id="9"/>
    <w:p>
      <w:pPr>
        <w:spacing w:after="0"/>
        <w:ind w:left="0"/>
        <w:jc w:val="left"/>
      </w:pPr>
      <w:r>
        <w:rPr>
          <w:rFonts w:ascii="Times New Roman"/>
          <w:b/>
          <w:i w:val="false"/>
          <w:color w:val="000000"/>
        </w:rPr>
        <w:t xml:space="preserve"> 
5. Тұрғын үй көмегінің тағайындалу тәртібі.</w:t>
      </w:r>
    </w:p>
    <w:bookmarkEnd w:id="9"/>
    <w:p>
      <w:pPr>
        <w:spacing w:after="0"/>
        <w:ind w:left="0"/>
        <w:jc w:val="both"/>
      </w:pPr>
      <w:r>
        <w:rPr>
          <w:rFonts w:ascii="Times New Roman"/>
          <w:b w:val="false"/>
          <w:i w:val="false"/>
          <w:color w:val="000000"/>
          <w:sz w:val="28"/>
        </w:rPr>
        <w:t>      1. Тұрғын үй көмегінің тағайындалу туралы шешім тұрғын үй иесінің өткізген құжаттары негізінде 10 күн ішінде тағайындалады.</w:t>
      </w:r>
      <w:r>
        <w:br/>
      </w:r>
      <w:r>
        <w:rPr>
          <w:rFonts w:ascii="Times New Roman"/>
          <w:b w:val="false"/>
          <w:i w:val="false"/>
          <w:color w:val="000000"/>
          <w:sz w:val="28"/>
        </w:rPr>
        <w:t>
      2. Уәкілетті орган немесе ауыл әкімі құжаттарды қабылдағаннан кейін учаскелік комиссияларға тұрғын үй көмегін беру қажеттілігі туралы қорытындылар дайындауды және олардың отбасыларының материалдық жағдайын 3 күнде тексеру жүргізуді тапсырады.</w:t>
      </w:r>
      <w:r>
        <w:br/>
      </w:r>
      <w:r>
        <w:rPr>
          <w:rFonts w:ascii="Times New Roman"/>
          <w:b w:val="false"/>
          <w:i w:val="false"/>
          <w:color w:val="000000"/>
          <w:sz w:val="28"/>
        </w:rPr>
        <w:t>
      3. Учаскелік комиссиялар тұрғын үй көмегін беру қажеттігі туралы қорытындысын уәкілетті орган немесе кент, ауыл әкіміне береді.</w:t>
      </w:r>
      <w:r>
        <w:br/>
      </w:r>
      <w:r>
        <w:rPr>
          <w:rFonts w:ascii="Times New Roman"/>
          <w:b w:val="false"/>
          <w:i w:val="false"/>
          <w:color w:val="000000"/>
          <w:sz w:val="28"/>
        </w:rPr>
        <w:t>
      4. Ауыл әкімі өтініш берушілердің құжаттарды қабылдап алған күннен бастап жеті күннен кешіктірмей, өтініш берушілердің құжаттарын учаскелік комиссиялардың қорытындыларымен қоса уәкілетті органға 7 күн ішінде тапсырады.</w:t>
      </w:r>
      <w:r>
        <w:br/>
      </w:r>
      <w:r>
        <w:rPr>
          <w:rFonts w:ascii="Times New Roman"/>
          <w:b w:val="false"/>
          <w:i w:val="false"/>
          <w:color w:val="000000"/>
          <w:sz w:val="28"/>
        </w:rPr>
        <w:t>
      5. Уәкілетті орган құжаттарды өтініш берушіден,ауыл әкімінен қабылдап алған күннен бастап,он күн ішінде оларды қарайды және тұрғын үй көмегін тағайындау немесе тағайындаудан бас тарту туралы шешім шығарады,бұл туралы ауыл,кент әкімдеріне жазбаша хабарлайды (бас тартқан жағдайда), оның тағайындалмау себебін көрсетеді.</w:t>
      </w:r>
      <w:r>
        <w:br/>
      </w:r>
      <w:r>
        <w:rPr>
          <w:rFonts w:ascii="Times New Roman"/>
          <w:b w:val="false"/>
          <w:i w:val="false"/>
          <w:color w:val="000000"/>
          <w:sz w:val="28"/>
        </w:rPr>
        <w:t>
      6. Тұрғын үй көмегін тағайындау туралы немесе одан бас тарту туралы шешімге уәкілетті органның басшысы немесе оның міндетін атқарушы адам қол қояды.</w:t>
      </w:r>
      <w:r>
        <w:br/>
      </w:r>
      <w:r>
        <w:rPr>
          <w:rFonts w:ascii="Times New Roman"/>
          <w:b w:val="false"/>
          <w:i w:val="false"/>
          <w:color w:val="000000"/>
          <w:sz w:val="28"/>
        </w:rPr>
        <w:t>
      7. Тұрғын үй көмегі өтініш берген айдан бастап ағымдағы тоқсанға тағайындалады.</w:t>
      </w:r>
      <w:r>
        <w:br/>
      </w:r>
      <w:r>
        <w:rPr>
          <w:rFonts w:ascii="Times New Roman"/>
          <w:b w:val="false"/>
          <w:i w:val="false"/>
          <w:color w:val="000000"/>
          <w:sz w:val="28"/>
        </w:rPr>
        <w:t>
      8. Тұрғын үй көмегін тағайындауды тұрғын үй көмегін көрсетуге арналған тиісті бюджетте көзделген сома шегінде Уәкілетті орган (кент,ауыл әкімдері) жүзеге асырады.</w:t>
      </w:r>
      <w:r>
        <w:br/>
      </w:r>
      <w:r>
        <w:rPr>
          <w:rFonts w:ascii="Times New Roman"/>
          <w:b w:val="false"/>
          <w:i w:val="false"/>
          <w:color w:val="000000"/>
          <w:sz w:val="28"/>
        </w:rPr>
        <w:t>
      9. Ауыл әкімі өтініш берушілерден құжаттарды қабылдап, оларды тіркейді және учаскелік комиссияның қорытындысымен қоса Уәкілетті органға жібереді.</w:t>
      </w:r>
      <w:r>
        <w:br/>
      </w:r>
      <w:r>
        <w:rPr>
          <w:rFonts w:ascii="Times New Roman"/>
          <w:b w:val="false"/>
          <w:i w:val="false"/>
          <w:color w:val="000000"/>
          <w:sz w:val="28"/>
        </w:rPr>
        <w:t>
      10. Үй шаруашылығының тұрғын үй көмегін тағайындауға өтініш берген тоқсанның алдындағы тоқсан ішіндегі жиынтық табысын уәкілетті орган халықты әлеуметтік қорғау саласындағы мемлекеттік саясатты іске асыруды қамтамасыз ететін орталық атқарушы орган белгіленген тәртіппен есептейді.</w:t>
      </w:r>
      <w:r>
        <w:br/>
      </w:r>
      <w:r>
        <w:rPr>
          <w:rFonts w:ascii="Times New Roman"/>
          <w:b w:val="false"/>
          <w:i w:val="false"/>
          <w:color w:val="000000"/>
          <w:sz w:val="28"/>
        </w:rPr>
        <w:t>
      11. Дәлелді себепсіз ұсынылған лайықты жұмыстан бас тартқан қоғамдық жұмыстарға, оқуға қатысуын өз бетімен тоқтатқан жұмыссыз мүшесі болып табылатын үй шаруашылығы тұрғын үй көмегін алу құқығына бас тартқан күнінен үш айға жоғалтады.</w:t>
      </w:r>
      <w:r>
        <w:br/>
      </w:r>
      <w:r>
        <w:rPr>
          <w:rFonts w:ascii="Times New Roman"/>
          <w:b w:val="false"/>
          <w:i w:val="false"/>
          <w:color w:val="000000"/>
          <w:sz w:val="28"/>
        </w:rPr>
        <w:t>
      12. Тұрғын үй көмегі осы аудан көлемінде тұратын үйдің иесі немесе тұрғын үйді пайдаланушы (жалға алушы) болып табылатын жеке тұлғаларға тағайындалады.</w:t>
      </w:r>
      <w:r>
        <w:br/>
      </w:r>
      <w:r>
        <w:rPr>
          <w:rFonts w:ascii="Times New Roman"/>
          <w:b w:val="false"/>
          <w:i w:val="false"/>
          <w:color w:val="000000"/>
          <w:sz w:val="28"/>
        </w:rPr>
        <w:t>
      13. Бөлімге жалған мәліметтерді әдейі бергені, соның әсерінен жоғары немесе заңсыз өтемақы тағдайындалған болса, алушы алты ай бойы көмек алу құқынан айрылады. Ал тұрғын үй көмегі заңда белгіленген тәртіппен қайтарылады. Тұрғын үй көмегінің мөлшері жалға алушының (меншік иесінің) өтемақы шаралары мен қамтамасыз етілетін нормалар шегінде тұрғын үй коммуналдық қызметтерін тұтыну үшін төлемі мен осы отбасының бұл мақсаттарға жұмсайтын шығындардың жол беруге болатын шекті деңгейінің арасындағы айырма ретінде есептеледі.</w:t>
      </w:r>
    </w:p>
    <w:bookmarkStart w:name="z17" w:id="10"/>
    <w:p>
      <w:pPr>
        <w:spacing w:after="0"/>
        <w:ind w:left="0"/>
        <w:jc w:val="left"/>
      </w:pPr>
      <w:r>
        <w:rPr>
          <w:rFonts w:ascii="Times New Roman"/>
          <w:b/>
          <w:i w:val="false"/>
          <w:color w:val="000000"/>
        </w:rPr>
        <w:t xml:space="preserve"> 
6. Жиынтық табысты есептеу тәртібі.</w:t>
      </w:r>
    </w:p>
    <w:bookmarkEnd w:id="10"/>
    <w:p>
      <w:pPr>
        <w:spacing w:after="0"/>
        <w:ind w:left="0"/>
        <w:jc w:val="both"/>
      </w:pPr>
      <w:r>
        <w:rPr>
          <w:rFonts w:ascii="Times New Roman"/>
          <w:b w:val="false"/>
          <w:i w:val="false"/>
          <w:color w:val="000000"/>
          <w:sz w:val="28"/>
        </w:rPr>
        <w:t>      1. Үй шаруашылығы отбасының жиынтық орташа жиынтық табысын есептегенде оның құрамына Қазақстан Республикасы "Неке және отбасы туралы" Заңының 1 бабының 3 тармағына сәйкес жұбайлар, олардың балалары және ата - аналары, басқа да туысқандарды, еңбекке жарамды асырауындағы адамдар жалға алушымен (меншік иесімен) бірге тұратын және коммуналдық қызметтерді бір бет есеппен төлейтіндер.</w:t>
      </w:r>
      <w:r>
        <w:br/>
      </w:r>
      <w:r>
        <w:rPr>
          <w:rFonts w:ascii="Times New Roman"/>
          <w:b w:val="false"/>
          <w:i w:val="false"/>
          <w:color w:val="000000"/>
          <w:sz w:val="28"/>
        </w:rPr>
        <w:t>
      2. Заңдарға және басқа да нормативтік заң актілеріне байланысты тұрғын үй алаңына құқығы бар, отбасы құрамында ұзақ уақыт тұрмаған мына тұлғалар:</w:t>
      </w:r>
      <w:r>
        <w:br/>
      </w:r>
      <w:r>
        <w:rPr>
          <w:rFonts w:ascii="Times New Roman"/>
          <w:b w:val="false"/>
          <w:i w:val="false"/>
          <w:color w:val="000000"/>
          <w:sz w:val="28"/>
        </w:rPr>
        <w:t>
      әскери қызметкерлер, қысқа мерзімге әскери қызметке шақырылғандар;</w:t>
      </w:r>
      <w:r>
        <w:br/>
      </w:r>
      <w:r>
        <w:rPr>
          <w:rFonts w:ascii="Times New Roman"/>
          <w:b w:val="false"/>
          <w:i w:val="false"/>
          <w:color w:val="000000"/>
          <w:sz w:val="28"/>
        </w:rPr>
        <w:t>
      бас бостандығынан айырылғандар;</w:t>
      </w:r>
      <w:r>
        <w:br/>
      </w:r>
      <w:r>
        <w:rPr>
          <w:rFonts w:ascii="Times New Roman"/>
          <w:b w:val="false"/>
          <w:i w:val="false"/>
          <w:color w:val="000000"/>
          <w:sz w:val="28"/>
        </w:rPr>
        <w:t>
      интернат үйлерінде тұрақты тұратын қарттар мен мүгедектер;</w:t>
      </w:r>
      <w:r>
        <w:br/>
      </w:r>
      <w:r>
        <w:rPr>
          <w:rFonts w:ascii="Times New Roman"/>
          <w:b w:val="false"/>
          <w:i w:val="false"/>
          <w:color w:val="000000"/>
          <w:sz w:val="28"/>
        </w:rPr>
        <w:t>
      мемлекеттің қамтамасыздандыруындағы балалар отбасы құрамына есептелінбейді.</w:t>
      </w:r>
      <w:r>
        <w:br/>
      </w:r>
      <w:r>
        <w:rPr>
          <w:rFonts w:ascii="Times New Roman"/>
          <w:b w:val="false"/>
          <w:i w:val="false"/>
          <w:color w:val="000000"/>
          <w:sz w:val="28"/>
        </w:rPr>
        <w:t>
      3. Үй шаруашылығындағы отбасы құрамы және оның табысының деңгейі өзгерген жағдайда өтініш беруші оларды растайтын құжаттарды тапсыруға міндетті.</w:t>
      </w:r>
      <w:r>
        <w:br/>
      </w:r>
      <w:r>
        <w:rPr>
          <w:rFonts w:ascii="Times New Roman"/>
          <w:b w:val="false"/>
          <w:i w:val="false"/>
          <w:color w:val="000000"/>
          <w:sz w:val="28"/>
        </w:rPr>
        <w:t>
      4. Үй шаруашылығының отбасының жиынтық табыстарын анықтау кезінде тұрғын үй көмегіне өтініш берген тоқсанның алдындағы тоқсан ішінде ақшалай немесе заттай түрде алынған барлық табыстың түрлері есептелінеді. Бұл орайда отбасының жиынтық табысына, тұрғын үй және атаулы әлеуметтік көмекті қоспағанда.</w:t>
      </w:r>
    </w:p>
    <w:bookmarkStart w:name="z18" w:id="11"/>
    <w:p>
      <w:pPr>
        <w:spacing w:after="0"/>
        <w:ind w:left="0"/>
        <w:jc w:val="left"/>
      </w:pPr>
      <w:r>
        <w:rPr>
          <w:rFonts w:ascii="Times New Roman"/>
          <w:b/>
          <w:i w:val="false"/>
          <w:color w:val="000000"/>
        </w:rPr>
        <w:t xml:space="preserve"> 
7. Тұрғын үй көмегінің қаржыландыру көздері.</w:t>
      </w:r>
    </w:p>
    <w:bookmarkEnd w:id="11"/>
    <w:p>
      <w:pPr>
        <w:spacing w:after="0"/>
        <w:ind w:left="0"/>
        <w:jc w:val="both"/>
      </w:pPr>
      <w:r>
        <w:rPr>
          <w:rFonts w:ascii="Times New Roman"/>
          <w:b w:val="false"/>
          <w:i w:val="false"/>
          <w:color w:val="000000"/>
          <w:sz w:val="28"/>
        </w:rPr>
        <w:t>      1. Тұрғын үй көмегін төлеуді қаржыландыру жергілікті бюджеттің есебінен жүргізіледі.</w:t>
      </w:r>
      <w:r>
        <w:br/>
      </w:r>
      <w:r>
        <w:rPr>
          <w:rFonts w:ascii="Times New Roman"/>
          <w:b w:val="false"/>
          <w:i w:val="false"/>
          <w:color w:val="000000"/>
          <w:sz w:val="28"/>
        </w:rPr>
        <w:t>
      - тұрғын үй коммуналдық қызметтер көрсетуге жұмсалатын есептік - нормативтік шығындарды анықтау табиғи монополияларды реттеу, бәсекелестік қорғау басқармасы мен басқа да уәкілетті органдардың бақылауымен жүргізіледі.</w:t>
      </w:r>
      <w:r>
        <w:br/>
      </w:r>
      <w:r>
        <w:rPr>
          <w:rFonts w:ascii="Times New Roman"/>
          <w:b w:val="false"/>
          <w:i w:val="false"/>
          <w:color w:val="000000"/>
          <w:sz w:val="28"/>
        </w:rPr>
        <w:t>
      2. Құжаттардың дұрыс рәсімделуіне аудандық жұмыспен қамту және әлеуметтік қорғау бөлімдері жауап береді. Белгіленген үлгідегі толтырылатын құжаттармен уәкілетті орган қамтамасыз етеді.</w:t>
      </w:r>
    </w:p>
    <w:bookmarkStart w:name="z19" w:id="12"/>
    <w:p>
      <w:pPr>
        <w:spacing w:after="0"/>
        <w:ind w:left="0"/>
        <w:jc w:val="left"/>
      </w:pPr>
      <w:r>
        <w:rPr>
          <w:rFonts w:ascii="Times New Roman"/>
          <w:b/>
          <w:i w:val="false"/>
          <w:color w:val="000000"/>
        </w:rPr>
        <w:t xml:space="preserve"> 
8. Көрсетілетін тұрғын үй көмегінің мөлшерін анықтау.</w:t>
      </w:r>
    </w:p>
    <w:bookmarkEnd w:id="12"/>
    <w:p>
      <w:pPr>
        <w:spacing w:after="0"/>
        <w:ind w:left="0"/>
        <w:jc w:val="both"/>
      </w:pPr>
      <w:r>
        <w:rPr>
          <w:rFonts w:ascii="Times New Roman"/>
          <w:b w:val="false"/>
          <w:i w:val="false"/>
          <w:color w:val="000000"/>
          <w:sz w:val="28"/>
        </w:rPr>
        <w:t>      1. Көрсетілетін тұрғын үй көмегінің мөлшерін анықтау құқығы бюджет мүмкіндігіне қарай, жергілікті өкілетті органдарға берілді.</w:t>
      </w:r>
    </w:p>
    <w:bookmarkStart w:name="z20" w:id="13"/>
    <w:p>
      <w:pPr>
        <w:spacing w:after="0"/>
        <w:ind w:left="0"/>
        <w:jc w:val="both"/>
      </w:pPr>
      <w:r>
        <w:rPr>
          <w:rFonts w:ascii="Times New Roman"/>
          <w:b w:val="false"/>
          <w:i w:val="false"/>
          <w:color w:val="000000"/>
          <w:sz w:val="28"/>
        </w:rPr>
        <w:t>
Аудандық Мәслихаттың 2008 жылғы</w:t>
      </w:r>
      <w:r>
        <w:br/>
      </w:r>
      <w:r>
        <w:rPr>
          <w:rFonts w:ascii="Times New Roman"/>
          <w:b w:val="false"/>
          <w:i w:val="false"/>
          <w:color w:val="000000"/>
          <w:sz w:val="28"/>
        </w:rPr>
        <w:t>
      24 маусымдағы кезекті VI сессиясының</w:t>
      </w:r>
      <w:r>
        <w:br/>
      </w:r>
      <w:r>
        <w:rPr>
          <w:rFonts w:ascii="Times New Roman"/>
          <w:b w:val="false"/>
          <w:i w:val="false"/>
          <w:color w:val="000000"/>
          <w:sz w:val="28"/>
        </w:rPr>
        <w:t>
N 64 шешіміне N 2 қосымша</w:t>
      </w:r>
    </w:p>
    <w:bookmarkEnd w:id="13"/>
    <w:bookmarkStart w:name="z21" w:id="14"/>
    <w:p>
      <w:pPr>
        <w:spacing w:after="0"/>
        <w:ind w:left="0"/>
        <w:jc w:val="left"/>
      </w:pPr>
      <w:r>
        <w:rPr>
          <w:rFonts w:ascii="Times New Roman"/>
          <w:b/>
          <w:i w:val="false"/>
          <w:color w:val="000000"/>
        </w:rPr>
        <w:t xml:space="preserve">       
Жаңақорған ауданындағы аз қамтамасыз етілген отбасыларына комуналдық қызметтің ақысын төлеуге арналған тұрғын үй көмегінің коммуналдық шығындар мөлшерінің нормалары</w:t>
      </w:r>
    </w:p>
    <w:bookmarkEnd w:id="14"/>
    <w:bookmarkStart w:name="z22" w:id="15"/>
    <w:p>
      <w:pPr>
        <w:spacing w:after="0"/>
        <w:ind w:left="0"/>
        <w:jc w:val="both"/>
      </w:pPr>
      <w:r>
        <w:rPr>
          <w:rFonts w:ascii="Times New Roman"/>
          <w:b w:val="false"/>
          <w:i w:val="false"/>
          <w:color w:val="000000"/>
          <w:sz w:val="28"/>
        </w:rPr>
        <w:t>
      1. Электр энергиясына пайдаланғаны үшін:</w:t>
      </w:r>
    </w:p>
    <w:bookmarkEnd w:id="15"/>
    <w:p>
      <w:pPr>
        <w:spacing w:after="0"/>
        <w:ind w:left="0"/>
        <w:jc w:val="both"/>
      </w:pPr>
      <w:r>
        <w:rPr>
          <w:rFonts w:ascii="Times New Roman"/>
          <w:b w:val="false"/>
          <w:i w:val="false"/>
          <w:color w:val="000000"/>
          <w:sz w:val="28"/>
        </w:rPr>
        <w:t>      3 адамы бар отбасына айына 100 квт/сағ</w:t>
      </w:r>
      <w:r>
        <w:br/>
      </w:r>
      <w:r>
        <w:rPr>
          <w:rFonts w:ascii="Times New Roman"/>
          <w:b w:val="false"/>
          <w:i w:val="false"/>
          <w:color w:val="000000"/>
          <w:sz w:val="28"/>
        </w:rPr>
        <w:t>
      3 адамнан асқан отбасына айына 150 квт/сағ</w:t>
      </w:r>
    </w:p>
    <w:bookmarkStart w:name="z23" w:id="16"/>
    <w:p>
      <w:pPr>
        <w:spacing w:after="0"/>
        <w:ind w:left="0"/>
        <w:jc w:val="both"/>
      </w:pPr>
      <w:r>
        <w:rPr>
          <w:rFonts w:ascii="Times New Roman"/>
          <w:b w:val="false"/>
          <w:i w:val="false"/>
          <w:color w:val="000000"/>
          <w:sz w:val="28"/>
        </w:rPr>
        <w:t>
      2. Газ пайдаланғаны үшін:</w:t>
      </w:r>
    </w:p>
    <w:bookmarkEnd w:id="16"/>
    <w:p>
      <w:pPr>
        <w:spacing w:after="0"/>
        <w:ind w:left="0"/>
        <w:jc w:val="both"/>
      </w:pPr>
      <w:r>
        <w:rPr>
          <w:rFonts w:ascii="Times New Roman"/>
          <w:b w:val="false"/>
          <w:i w:val="false"/>
          <w:color w:val="000000"/>
          <w:sz w:val="28"/>
        </w:rPr>
        <w:t xml:space="preserve">      3 адамы бар отбасына айына 10 кг </w:t>
      </w:r>
      <w:r>
        <w:br/>
      </w:r>
      <w:r>
        <w:rPr>
          <w:rFonts w:ascii="Times New Roman"/>
          <w:b w:val="false"/>
          <w:i w:val="false"/>
          <w:color w:val="000000"/>
          <w:sz w:val="28"/>
        </w:rPr>
        <w:t>
      3 адамнан асқан отбасына айына 20 кг</w:t>
      </w:r>
    </w:p>
    <w:bookmarkStart w:name="z24" w:id="17"/>
    <w:p>
      <w:pPr>
        <w:spacing w:after="0"/>
        <w:ind w:left="0"/>
        <w:jc w:val="both"/>
      </w:pPr>
      <w:r>
        <w:rPr>
          <w:rFonts w:ascii="Times New Roman"/>
          <w:b w:val="false"/>
          <w:i w:val="false"/>
          <w:color w:val="000000"/>
          <w:sz w:val="28"/>
        </w:rPr>
        <w:t>
      3. Ауыз су жабдықтау және канализация пайдаланғаны үшін:</w:t>
      </w:r>
    </w:p>
    <w:bookmarkEnd w:id="17"/>
    <w:p>
      <w:pPr>
        <w:spacing w:after="0"/>
        <w:ind w:left="0"/>
        <w:jc w:val="both"/>
      </w:pPr>
      <w:r>
        <w:rPr>
          <w:rFonts w:ascii="Times New Roman"/>
          <w:b w:val="false"/>
          <w:i w:val="false"/>
          <w:color w:val="000000"/>
          <w:sz w:val="28"/>
        </w:rPr>
        <w:t>      3 адамы бар отбасына айына 3,0 м з</w:t>
      </w:r>
      <w:r>
        <w:br/>
      </w:r>
      <w:r>
        <w:rPr>
          <w:rFonts w:ascii="Times New Roman"/>
          <w:b w:val="false"/>
          <w:i w:val="false"/>
          <w:color w:val="000000"/>
          <w:sz w:val="28"/>
        </w:rPr>
        <w:t>
      3 адамнан асқан отбасына айына 5,0 м з</w:t>
      </w:r>
    </w:p>
    <w:bookmarkStart w:name="z25" w:id="18"/>
    <w:p>
      <w:pPr>
        <w:spacing w:after="0"/>
        <w:ind w:left="0"/>
        <w:jc w:val="both"/>
      </w:pPr>
      <w:r>
        <w:rPr>
          <w:rFonts w:ascii="Times New Roman"/>
          <w:b w:val="false"/>
          <w:i w:val="false"/>
          <w:color w:val="000000"/>
          <w:sz w:val="28"/>
        </w:rPr>
        <w:t xml:space="preserve">
      4. Отын /көмір/пайдаланғаны үшін/: </w:t>
      </w:r>
    </w:p>
    <w:bookmarkEnd w:id="18"/>
    <w:p>
      <w:pPr>
        <w:spacing w:after="0"/>
        <w:ind w:left="0"/>
        <w:jc w:val="both"/>
      </w:pPr>
      <w:r>
        <w:rPr>
          <w:rFonts w:ascii="Times New Roman"/>
          <w:b w:val="false"/>
          <w:i w:val="false"/>
          <w:color w:val="000000"/>
          <w:sz w:val="28"/>
        </w:rPr>
        <w:t xml:space="preserve">      3 адамнан жоғары отбасына тоқсанына </w:t>
      </w:r>
      <w:r>
        <w:br/>
      </w:r>
      <w:r>
        <w:rPr>
          <w:rFonts w:ascii="Times New Roman"/>
          <w:b w:val="false"/>
          <w:i w:val="false"/>
          <w:color w:val="000000"/>
          <w:sz w:val="28"/>
        </w:rPr>
        <w:t>
      3 тоннадан аспауға 3 адамы бар отбасына тоқсанына 2 тоннадан аспауға.</w:t>
      </w:r>
    </w:p>
    <w:bookmarkStart w:name="z26" w:id="19"/>
    <w:p>
      <w:pPr>
        <w:spacing w:after="0"/>
        <w:ind w:left="0"/>
        <w:jc w:val="both"/>
      </w:pPr>
      <w:r>
        <w:rPr>
          <w:rFonts w:ascii="Times New Roman"/>
          <w:b w:val="false"/>
          <w:i w:val="false"/>
          <w:color w:val="000000"/>
          <w:sz w:val="28"/>
        </w:rPr>
        <w:t>
      5. Қоқыс әкету тұрғындар санына қарай.</w:t>
      </w:r>
    </w:p>
    <w:bookmarkEnd w:id="19"/>
    <w:p>
      <w:pPr>
        <w:spacing w:after="0"/>
        <w:ind w:left="0"/>
        <w:jc w:val="both"/>
      </w:pPr>
      <w:r>
        <w:rPr>
          <w:rFonts w:ascii="Times New Roman"/>
          <w:b w:val="false"/>
          <w:i w:val="false"/>
          <w:color w:val="000000"/>
          <w:sz w:val="28"/>
        </w:rPr>
        <w:t>      Ескерту: ағаш отын пайдаланатын елді мекендер үшін шығын көмір бағасымен баламалы түрде төленеді</w:t>
      </w:r>
    </w:p>
    <w:p>
      <w:pPr>
        <w:spacing w:after="0"/>
        <w:ind w:left="0"/>
        <w:jc w:val="both"/>
      </w:pPr>
      <w:r>
        <w:rPr>
          <w:rFonts w:ascii="Times New Roman"/>
          <w:b w:val="false"/>
          <w:i w:val="false"/>
          <w:color w:val="000000"/>
          <w:sz w:val="28"/>
        </w:rPr>
        <w:t>      Тұрғын үйді күтіп ұстауға коммуналдық қызметтер төлеміне шыққан шығындар шегіндегі үлесі пайыз мөлшерінде отбасының жиынтық табысымен белгіленеді.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