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23ba" w14:textId="f062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әлеуметтік төлемдерінің кейбір түрлерін төлеудің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2008 жылғы 20 тамыздағы N 158 қаулысы. Қызылорда облысының Әділет департаменті Жаңақорған аудандық Әділет басқармасында 2008 жылы 27 тамызда N 10-7-60 тіркелді. Күші жойылды - Қызылорда облысы Жаңақорған ауданы әкімдігінің 2013 жылғы 07 наурыздағы N 300 қаулысымен</w:t>
      </w:r>
    </w:p>
    <w:p>
      <w:pPr>
        <w:spacing w:after="0"/>
        <w:ind w:left="0"/>
        <w:jc w:val="both"/>
      </w:pPr>
      <w:r>
        <w:rPr>
          <w:rFonts w:ascii="Times New Roman"/>
          <w:b w:val="false"/>
          <w:i w:val="false"/>
          <w:color w:val="ff0000"/>
          <w:sz w:val="28"/>
        </w:rPr>
        <w:t>      Ескерту. Күші жойылды - Қызылорда облысы Жаңақорған ауданы әкімдігінің 07.03.2013 N 300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31-бабы,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жекелеген санаттағы азаматтарға әлеуметтік көмек беру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Жекелеген санаттағы азаматтарға әлеуметтік төлемдердің кейбір түрлерін төлеудің нұсқаулықтары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N 2</w:t>
      </w:r>
      <w:r>
        <w:rPr>
          <w:rFonts w:ascii="Times New Roman"/>
          <w:b w:val="false"/>
          <w:i w:val="false"/>
          <w:color w:val="000000"/>
          <w:sz w:val="28"/>
        </w:rPr>
        <w:t>, </w:t>
      </w:r>
      <w:r>
        <w:rPr>
          <w:rFonts w:ascii="Times New Roman"/>
          <w:b w:val="false"/>
          <w:i w:val="false"/>
          <w:color w:val="000000"/>
          <w:sz w:val="28"/>
        </w:rPr>
        <w:t>N 3</w:t>
      </w:r>
      <w:r>
        <w:rPr>
          <w:rFonts w:ascii="Times New Roman"/>
          <w:b w:val="false"/>
          <w:i w:val="false"/>
          <w:color w:val="000000"/>
          <w:sz w:val="28"/>
        </w:rPr>
        <w:t>, </w:t>
      </w:r>
      <w:r>
        <w:rPr>
          <w:rFonts w:ascii="Times New Roman"/>
          <w:b w:val="false"/>
          <w:i w:val="false"/>
          <w:color w:val="000000"/>
          <w:sz w:val="28"/>
        </w:rPr>
        <w:t>N 4</w:t>
      </w:r>
      <w:r>
        <w:rPr>
          <w:rFonts w:ascii="Times New Roman"/>
          <w:b w:val="false"/>
          <w:i w:val="false"/>
          <w:color w:val="000000"/>
          <w:sz w:val="28"/>
        </w:rPr>
        <w:t>,  </w:t>
      </w:r>
      <w:r>
        <w:rPr>
          <w:rFonts w:ascii="Times New Roman"/>
          <w:b w:val="false"/>
          <w:i w:val="false"/>
          <w:color w:val="000000"/>
          <w:sz w:val="28"/>
        </w:rPr>
        <w:t>N 5</w:t>
      </w:r>
      <w:r>
        <w:rPr>
          <w:rFonts w:ascii="Times New Roman"/>
          <w:b w:val="false"/>
          <w:i w:val="false"/>
          <w:color w:val="000000"/>
          <w:sz w:val="28"/>
        </w:rPr>
        <w:t>қоcымшаларға сәйкес бекітілсін.</w:t>
      </w:r>
      <w:r>
        <w:br/>
      </w:r>
      <w:r>
        <w:rPr>
          <w:rFonts w:ascii="Times New Roman"/>
          <w:b w:val="false"/>
          <w:i w:val="false"/>
          <w:color w:val="000000"/>
          <w:sz w:val="28"/>
        </w:rPr>
        <w:t>
</w:t>
      </w:r>
      <w:r>
        <w:rPr>
          <w:rFonts w:ascii="Times New Roman"/>
          <w:b w:val="false"/>
          <w:i w:val="false"/>
          <w:color w:val="000000"/>
          <w:sz w:val="28"/>
        </w:rPr>
        <w:t>
      2. Аудан әкімдігінің 2008 жылғы 31 наурыздағы N 31 "Жекелеген санаттағы азаматтарға әлеуметтік төлемдердің кейбір түрлерін төлеудің Ережесін бекіту туралы" және 17 маусымдағы N 84 "Аудандағы жекелеген санаттағы азаматтарға әлеуметтік төлемдер беру Ережесі туралы"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Б.Ибрагимовке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Е. МҰСТАФАЕВ</w:t>
      </w:r>
    </w:p>
    <w:bookmarkStart w:name="z6" w:id="1"/>
    <w:p>
      <w:pPr>
        <w:spacing w:after="0"/>
        <w:ind w:left="0"/>
        <w:jc w:val="both"/>
      </w:pPr>
      <w:r>
        <w:rPr>
          <w:rFonts w:ascii="Times New Roman"/>
          <w:b w:val="false"/>
          <w:i w:val="false"/>
          <w:color w:val="000000"/>
          <w:sz w:val="28"/>
        </w:rPr>
        <w:t xml:space="preserve">
Жаңақорған ауданы әкімдігінің </w:t>
      </w:r>
      <w:r>
        <w:br/>
      </w:r>
      <w:r>
        <w:rPr>
          <w:rFonts w:ascii="Times New Roman"/>
          <w:b w:val="false"/>
          <w:i w:val="false"/>
          <w:color w:val="000000"/>
          <w:sz w:val="28"/>
        </w:rPr>
        <w:t xml:space="preserve">
2008 жылғы 20 тамыздағы </w:t>
      </w:r>
      <w:r>
        <w:br/>
      </w:r>
      <w:r>
        <w:rPr>
          <w:rFonts w:ascii="Times New Roman"/>
          <w:b w:val="false"/>
          <w:i w:val="false"/>
          <w:color w:val="000000"/>
          <w:sz w:val="28"/>
        </w:rPr>
        <w:t>
N 158 қаулысымен бекітілген N 1 қосымша</w:t>
      </w:r>
    </w:p>
    <w:bookmarkEnd w:id="1"/>
    <w:bookmarkStart w:name="z7" w:id="2"/>
    <w:p>
      <w:pPr>
        <w:spacing w:after="0"/>
        <w:ind w:left="0"/>
        <w:jc w:val="left"/>
      </w:pPr>
      <w:r>
        <w:rPr>
          <w:rFonts w:ascii="Times New Roman"/>
          <w:b/>
          <w:i w:val="false"/>
          <w:color w:val="000000"/>
        </w:rPr>
        <w:t xml:space="preserve">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көрсетуге бір жолғы әлеуметтік көмекті тағайындау және төлеу Нұсқаулығы</w:t>
      </w:r>
    </w:p>
    <w:bookmarkEnd w:id="2"/>
    <w:bookmarkStart w:name="z8" w:id="3"/>
    <w:p>
      <w:pPr>
        <w:spacing w:after="0"/>
        <w:ind w:left="0"/>
        <w:jc w:val="both"/>
      </w:pPr>
      <w:r>
        <w:rPr>
          <w:rFonts w:ascii="Times New Roman"/>
          <w:b w:val="false"/>
          <w:i w:val="false"/>
          <w:color w:val="000000"/>
          <w:sz w:val="28"/>
        </w:rPr>
        <w:t>
      Осы тәртіп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көрсетуге бір жолғы әлеуметтік көмекті тағайындау және төлеу тәртібін белгілейді.</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Нұсқаулықта мынадай негізгі ұғымдар пайдаланылады:</w:t>
      </w:r>
    </w:p>
    <w:bookmarkEnd w:id="5"/>
    <w:p>
      <w:pPr>
        <w:spacing w:after="0"/>
        <w:ind w:left="0"/>
        <w:jc w:val="both"/>
      </w:pPr>
      <w:r>
        <w:rPr>
          <w:rFonts w:ascii="Times New Roman"/>
          <w:b w:val="false"/>
          <w:i w:val="false"/>
          <w:color w:val="000000"/>
          <w:sz w:val="28"/>
        </w:rPr>
        <w:t>      1) біржолғы әлеуметтік көмек - аудан бюджеті қаражаты есебінен</w:t>
      </w:r>
      <w:r>
        <w:br/>
      </w:r>
      <w:r>
        <w:rPr>
          <w:rFonts w:ascii="Times New Roman"/>
          <w:b w:val="false"/>
          <w:i w:val="false"/>
          <w:color w:val="000000"/>
          <w:sz w:val="28"/>
        </w:rPr>
        <w:t>
берілетін ақшалай нысандағы төлем;</w:t>
      </w:r>
      <w:r>
        <w:br/>
      </w:r>
      <w:r>
        <w:rPr>
          <w:rFonts w:ascii="Times New Roman"/>
          <w:b w:val="false"/>
          <w:i w:val="false"/>
          <w:color w:val="000000"/>
          <w:sz w:val="28"/>
        </w:rPr>
        <w:t>
      2) отбасы - некеден, туыстықтан, бала асырап алудан немесе балаларды тәрбиеге алудың өзге де нысандарынан туындайтын мүліктік және мүліктік емес жеке құқықтар мен міндеттерге байланысты және отбасы қатынастарын нығайту мен дамытуға жәрдемдесуге тиісті адамдар тобы;</w:t>
      </w:r>
      <w:r>
        <w:br/>
      </w:r>
      <w:r>
        <w:rPr>
          <w:rFonts w:ascii="Times New Roman"/>
          <w:b w:val="false"/>
          <w:i w:val="false"/>
          <w:color w:val="000000"/>
          <w:sz w:val="28"/>
        </w:rPr>
        <w:t>
      3) біржолғы әлеуметтік көмекті тағайындау және төлеу жөніндегі бөлім - "Жаңақорған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4) өтініш беруші - біржолғы әлеуметтік көмекті тағайындату үшін отбасы атынан өтініш беретін адам.</w:t>
      </w:r>
    </w:p>
    <w:bookmarkStart w:name="z11" w:id="6"/>
    <w:p>
      <w:pPr>
        <w:spacing w:after="0"/>
        <w:ind w:left="0"/>
        <w:jc w:val="left"/>
      </w:pPr>
      <w:r>
        <w:rPr>
          <w:rFonts w:ascii="Times New Roman"/>
          <w:b/>
          <w:i w:val="false"/>
          <w:color w:val="000000"/>
        </w:rPr>
        <w:t xml:space="preserve"> 
2.Әлеуметтік көмекті алуға өтініш беру тәртібі</w:t>
      </w:r>
    </w:p>
    <w:bookmarkEnd w:id="6"/>
    <w:p>
      <w:pPr>
        <w:spacing w:after="0"/>
        <w:ind w:left="0"/>
        <w:jc w:val="both"/>
      </w:pPr>
      <w:r>
        <w:rPr>
          <w:rFonts w:ascii="Times New Roman"/>
          <w:b w:val="false"/>
          <w:i w:val="false"/>
          <w:color w:val="000000"/>
          <w:sz w:val="28"/>
        </w:rPr>
        <w:t>      2. Жерлеуге берілетін біржолғы әлеуметтік көмекті тағайындау үшін оны алуға құқығы бар адам бөлімге мынадай құжаттармен өтініш жасайды:</w:t>
      </w:r>
      <w:r>
        <w:br/>
      </w:r>
      <w:r>
        <w:rPr>
          <w:rFonts w:ascii="Times New Roman"/>
          <w:b w:val="false"/>
          <w:i w:val="false"/>
          <w:color w:val="000000"/>
          <w:sz w:val="28"/>
        </w:rPr>
        <w:t>
      1) жерлеуге берілетін әлеуметтік көмекті тағайындау үшін өтініш;</w:t>
      </w:r>
      <w:r>
        <w:br/>
      </w:r>
      <w:r>
        <w:rPr>
          <w:rFonts w:ascii="Times New Roman"/>
          <w:b w:val="false"/>
          <w:i w:val="false"/>
          <w:color w:val="000000"/>
          <w:sz w:val="28"/>
        </w:rPr>
        <w:t>
      2) әлеуметтік көмек алуға құқығы бар адамның жеке басын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қайтыс болуы туралы куәліктің көшермесі;</w:t>
      </w:r>
      <w:r>
        <w:br/>
      </w:r>
      <w:r>
        <w:rPr>
          <w:rFonts w:ascii="Times New Roman"/>
          <w:b w:val="false"/>
          <w:i w:val="false"/>
          <w:color w:val="000000"/>
          <w:sz w:val="28"/>
        </w:rPr>
        <w:t>
      5) Совет Одағының Батыры "Халық қаһарманы", Социалистік Еңбек Ері атағына ие болған, Даңқ Орденінің үш бірдей дәрежесімен және "Отан" орденімен марапатталғанын растайтын құжаттың көшірмесі.</w:t>
      </w:r>
      <w:r>
        <w:br/>
      </w:r>
      <w:r>
        <w:rPr>
          <w:rFonts w:ascii="Times New Roman"/>
          <w:b w:val="false"/>
          <w:i w:val="false"/>
          <w:color w:val="000000"/>
          <w:sz w:val="28"/>
        </w:rPr>
        <w:t>
      3. Салыстырып тексеру үшін құжаттардың түпнұсқалары мен</w:t>
      </w:r>
      <w:r>
        <w:br/>
      </w:r>
      <w:r>
        <w:rPr>
          <w:rFonts w:ascii="Times New Roman"/>
          <w:b w:val="false"/>
          <w:i w:val="false"/>
          <w:color w:val="000000"/>
          <w:sz w:val="28"/>
        </w:rPr>
        <w:t>
көшірмелері ұсынылады, одан кейін құжаттардың түпнұсқалары өтініш</w:t>
      </w:r>
      <w:r>
        <w:br/>
      </w:r>
      <w:r>
        <w:rPr>
          <w:rFonts w:ascii="Times New Roman"/>
          <w:b w:val="false"/>
          <w:i w:val="false"/>
          <w:color w:val="000000"/>
          <w:sz w:val="28"/>
        </w:rPr>
        <w:t>
берушіге қайтарылады.</w:t>
      </w:r>
      <w:r>
        <w:br/>
      </w:r>
      <w:r>
        <w:rPr>
          <w:rFonts w:ascii="Times New Roman"/>
          <w:b w:val="false"/>
          <w:i w:val="false"/>
          <w:color w:val="000000"/>
          <w:sz w:val="28"/>
        </w:rPr>
        <w:t>
      4. Әлеуметтік көмек алуға құқығы бар адам әлеуметтік көмекті тағайындау туралы өтініш берген кезде, бөлім қызметкері осы Нұсқаулықтың 2-тармағында көрсетілген құжаттардың толықтығын және дұрыс рәсімделуін тексереді. Осы Нұсқаулықтың 2-тармағында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r>
        <w:br/>
      </w:r>
      <w:r>
        <w:rPr>
          <w:rFonts w:ascii="Times New Roman"/>
          <w:b w:val="false"/>
          <w:i w:val="false"/>
          <w:color w:val="000000"/>
          <w:sz w:val="28"/>
        </w:rPr>
        <w:t>
      5. Әлеуметтік көмек алуға құқығы бар адам әлеуметтік көмекті тағайындау туралы жеке өтініш жасай алмайтын жағдайда, ол белгіленген тәртіппен берілген сенімхат негізінде әлеуметтік көмек тағайындау туралы өтінішпен баруға басқа адамдарға өкілеттік беруге құқылы.</w:t>
      </w:r>
    </w:p>
    <w:bookmarkStart w:name="z12" w:id="7"/>
    <w:p>
      <w:pPr>
        <w:spacing w:after="0"/>
        <w:ind w:left="0"/>
        <w:jc w:val="left"/>
      </w:pPr>
      <w:r>
        <w:rPr>
          <w:rFonts w:ascii="Times New Roman"/>
          <w:b/>
          <w:i w:val="false"/>
          <w:color w:val="000000"/>
        </w:rPr>
        <w:t xml:space="preserve"> 
3. Әлеуметтік көмекті тағайындау және төлеу тәртібі</w:t>
      </w:r>
    </w:p>
    <w:bookmarkEnd w:id="7"/>
    <w:p>
      <w:pPr>
        <w:spacing w:after="0"/>
        <w:ind w:left="0"/>
        <w:jc w:val="both"/>
      </w:pPr>
      <w:r>
        <w:rPr>
          <w:rFonts w:ascii="Times New Roman"/>
          <w:b w:val="false"/>
          <w:i w:val="false"/>
          <w:color w:val="000000"/>
          <w:sz w:val="28"/>
        </w:rPr>
        <w:t>      6. Бөлім әлеуметтік көмек тағайындауға арналған құжаттарды алған сәттен 15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7. Бас тартқан жағдайда бас тарту себебін көрсете отырып, өтініш берушінің жазбаша хабардар етуге және құжаттарды қайтаруға міндетті.</w:t>
      </w:r>
      <w:r>
        <w:br/>
      </w:r>
      <w:r>
        <w:rPr>
          <w:rFonts w:ascii="Times New Roman"/>
          <w:b w:val="false"/>
          <w:i w:val="false"/>
          <w:color w:val="000000"/>
          <w:sz w:val="28"/>
        </w:rPr>
        <w:t>
      8.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9. Әлеуметтік көмек қырық екі айлық есептік көрсеткіш мөлшерінде есептеледі.</w:t>
      </w:r>
      <w:r>
        <w:br/>
      </w:r>
      <w:r>
        <w:rPr>
          <w:rFonts w:ascii="Times New Roman"/>
          <w:b w:val="false"/>
          <w:i w:val="false"/>
          <w:color w:val="000000"/>
          <w:sz w:val="28"/>
        </w:rPr>
        <w:t>
      10. Әлеуметтік көмек тағайындау және төлеудің уақытылығы үшін бөлім заңнамада белгіленген тәртіппен жауапты болады.</w:t>
      </w:r>
    </w:p>
    <w:bookmarkStart w:name="z13" w:id="8"/>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xml:space="preserve">
2008 жылғы 20 тамыздағы </w:t>
      </w:r>
      <w:r>
        <w:br/>
      </w:r>
      <w:r>
        <w:rPr>
          <w:rFonts w:ascii="Times New Roman"/>
          <w:b w:val="false"/>
          <w:i w:val="false"/>
          <w:color w:val="000000"/>
          <w:sz w:val="28"/>
        </w:rPr>
        <w:t xml:space="preserve">
N 158 қаулысымен бекітілген </w:t>
      </w:r>
      <w:r>
        <w:br/>
      </w:r>
      <w:r>
        <w:rPr>
          <w:rFonts w:ascii="Times New Roman"/>
          <w:b w:val="false"/>
          <w:i w:val="false"/>
          <w:color w:val="000000"/>
          <w:sz w:val="28"/>
        </w:rPr>
        <w:t>
N 2 қосымша</w:t>
      </w:r>
    </w:p>
    <w:bookmarkEnd w:id="8"/>
    <w:bookmarkStart w:name="z14" w:id="9"/>
    <w:p>
      <w:pPr>
        <w:spacing w:after="0"/>
        <w:ind w:left="0"/>
        <w:jc w:val="left"/>
      </w:pPr>
      <w:r>
        <w:rPr>
          <w:rFonts w:ascii="Times New Roman"/>
          <w:b/>
          <w:i w:val="false"/>
          <w:color w:val="000000"/>
        </w:rPr>
        <w:t xml:space="preserve"> 
1999 жылдың 26 шілдесіне дейін "Отан", "Даңқ" орденімен марапатталған, "Халық Қаһарманы" атағын, республиканың құрметті атақтарын алған азаматтарды, облыстық дәрежедегі дербес зейнеткерлерге және басқалардың көмегіне мұқтаж жалғыз басты 80 жастан асқан зейнеткерлерге жергілікті өкілді органдардың шешімі бойынша жергілікті бюджеттен әлеуметтік қолдау көмегін тағайындау және төлеу </w:t>
      </w:r>
      <w:r>
        <w:br/>
      </w:r>
      <w:r>
        <w:rPr>
          <w:rFonts w:ascii="Times New Roman"/>
          <w:b/>
          <w:i w:val="false"/>
          <w:color w:val="000000"/>
        </w:rPr>
        <w:t>
Нұсқаулығы</w:t>
      </w:r>
    </w:p>
    <w:bookmarkEnd w:id="9"/>
    <w:bookmarkStart w:name="z15" w:id="10"/>
    <w:p>
      <w:pPr>
        <w:spacing w:after="0"/>
        <w:ind w:left="0"/>
        <w:jc w:val="both"/>
      </w:pPr>
      <w:r>
        <w:rPr>
          <w:rFonts w:ascii="Times New Roman"/>
          <w:b w:val="false"/>
          <w:i w:val="false"/>
          <w:color w:val="000000"/>
          <w:sz w:val="28"/>
        </w:rPr>
        <w:t>
      Осы тәртіп жергілікті өкілді орган шешім бойынша 1999 жылдың 26 шілдесіне дейін "Отан", "Даңқ" орденімен марапатталған, "Халық Қаһарманы" атағын, республиканың құрметті атақтарын алған азаматтарды, облыстық дәрежедегі дербес зейнеткерлерге және басқалардың көмегіне мұқтаж жалғыз басты 80 жастан асқан зейнеткерлерге ай сайын әлеуметтік көмекті тағайындау мен төлеу тәртібін белгілейді.</w:t>
      </w:r>
    </w:p>
    <w:bookmarkEnd w:id="10"/>
    <w:bookmarkStart w:name="z16"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Осы Нұсқаулықта мынадай негізгі ұғымдар пайдаланылады:</w:t>
      </w:r>
    </w:p>
    <w:p>
      <w:pPr>
        <w:spacing w:after="0"/>
        <w:ind w:left="0"/>
        <w:jc w:val="both"/>
      </w:pPr>
      <w:r>
        <w:rPr>
          <w:rFonts w:ascii="Times New Roman"/>
          <w:b w:val="false"/>
          <w:i w:val="false"/>
          <w:color w:val="000000"/>
          <w:sz w:val="28"/>
        </w:rPr>
        <w:t>      1) әлеуметтік көмек - аудан бюджеті қаражаты есебінен ай сайын жүзеге асырылатын ақшалай нысандағы төлем;</w:t>
      </w:r>
      <w:r>
        <w:br/>
      </w:r>
      <w:r>
        <w:rPr>
          <w:rFonts w:ascii="Times New Roman"/>
          <w:b w:val="false"/>
          <w:i w:val="false"/>
          <w:color w:val="000000"/>
          <w:sz w:val="28"/>
        </w:rPr>
        <w:t>
      2) әлеуметтік көмекті тағайындау және төлеу жөніндегі бөлім "Жаңақорған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3) өтініш беруші - әлеуметтік көмекті алуға құқығы бар өтініш беретін адам.</w:t>
      </w:r>
    </w:p>
    <w:bookmarkStart w:name="z17" w:id="12"/>
    <w:p>
      <w:pPr>
        <w:spacing w:after="0"/>
        <w:ind w:left="0"/>
        <w:jc w:val="left"/>
      </w:pPr>
      <w:r>
        <w:rPr>
          <w:rFonts w:ascii="Times New Roman"/>
          <w:b/>
          <w:i w:val="false"/>
          <w:color w:val="000000"/>
        </w:rPr>
        <w:t xml:space="preserve"> 
2. Әлеуметтік көмекті алуға өтініш беру тәртібі</w:t>
      </w:r>
    </w:p>
    <w:bookmarkEnd w:id="12"/>
    <w:p>
      <w:pPr>
        <w:spacing w:after="0"/>
        <w:ind w:left="0"/>
        <w:jc w:val="both"/>
      </w:pPr>
      <w:r>
        <w:rPr>
          <w:rFonts w:ascii="Times New Roman"/>
          <w:b w:val="false"/>
          <w:i w:val="false"/>
          <w:color w:val="000000"/>
          <w:sz w:val="28"/>
        </w:rPr>
        <w:t>      2. Әлеуметтік көмекті тағайындау үшін оны алуға құқығы бар адам бөлімге мынадай құжаттармен өтініш жасайды:</w:t>
      </w:r>
      <w:r>
        <w:br/>
      </w:r>
      <w:r>
        <w:rPr>
          <w:rFonts w:ascii="Times New Roman"/>
          <w:b w:val="false"/>
          <w:i w:val="false"/>
          <w:color w:val="000000"/>
          <w:sz w:val="28"/>
        </w:rPr>
        <w:t>
      1) әлеуметтік көмекті тағайындау үшін өтініш;</w:t>
      </w:r>
      <w:r>
        <w:br/>
      </w:r>
      <w:r>
        <w:rPr>
          <w:rFonts w:ascii="Times New Roman"/>
          <w:b w:val="false"/>
          <w:i w:val="false"/>
          <w:color w:val="000000"/>
          <w:sz w:val="28"/>
        </w:rPr>
        <w:t>
      2) әлеуметтік көмек алуға құқығы бар адамның жеке басын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зейнеткерлік куәлігінің көшірмесі;</w:t>
      </w:r>
      <w:r>
        <w:br/>
      </w:r>
      <w:r>
        <w:rPr>
          <w:rFonts w:ascii="Times New Roman"/>
          <w:b w:val="false"/>
          <w:i w:val="false"/>
          <w:color w:val="000000"/>
          <w:sz w:val="28"/>
        </w:rPr>
        <w:t>
      5) 1999 жылдың 26 шілдесіне дейін "Отан", "Даңқ" орденімен</w:t>
      </w:r>
      <w:r>
        <w:br/>
      </w:r>
      <w:r>
        <w:rPr>
          <w:rFonts w:ascii="Times New Roman"/>
          <w:b w:val="false"/>
          <w:i w:val="false"/>
          <w:color w:val="000000"/>
          <w:sz w:val="28"/>
        </w:rPr>
        <w:t>
марапатталған, "Халық Қаһарманы" атағын және республиканың құрметті</w:t>
      </w:r>
      <w:r>
        <w:br/>
      </w:r>
      <w:r>
        <w:rPr>
          <w:rFonts w:ascii="Times New Roman"/>
          <w:b w:val="false"/>
          <w:i w:val="false"/>
          <w:color w:val="000000"/>
          <w:sz w:val="28"/>
        </w:rPr>
        <w:t>
атағына ие болғанын растайтын құжат көшірмесі.</w:t>
      </w:r>
      <w:r>
        <w:br/>
      </w:r>
      <w:r>
        <w:rPr>
          <w:rFonts w:ascii="Times New Roman"/>
          <w:b w:val="false"/>
          <w:i w:val="false"/>
          <w:color w:val="000000"/>
          <w:sz w:val="28"/>
        </w:rPr>
        <w:t>
      3. Салыстырып тексеру үшін құжаттардың түпнұсқалары мен</w:t>
      </w:r>
      <w:r>
        <w:br/>
      </w:r>
      <w:r>
        <w:rPr>
          <w:rFonts w:ascii="Times New Roman"/>
          <w:b w:val="false"/>
          <w:i w:val="false"/>
          <w:color w:val="000000"/>
          <w:sz w:val="28"/>
        </w:rPr>
        <w:t>
көшірмелері ұсынылады, одан кейін құжаттардың түпнұсқалары өтініш</w:t>
      </w:r>
      <w:r>
        <w:br/>
      </w:r>
      <w:r>
        <w:rPr>
          <w:rFonts w:ascii="Times New Roman"/>
          <w:b w:val="false"/>
          <w:i w:val="false"/>
          <w:color w:val="000000"/>
          <w:sz w:val="28"/>
        </w:rPr>
        <w:t>
берушіге қайтарылады.</w:t>
      </w:r>
      <w:r>
        <w:br/>
      </w:r>
      <w:r>
        <w:rPr>
          <w:rFonts w:ascii="Times New Roman"/>
          <w:b w:val="false"/>
          <w:i w:val="false"/>
          <w:color w:val="000000"/>
          <w:sz w:val="28"/>
        </w:rPr>
        <w:t>
      4. Әлеуметтік көмек алуға құқығы бар адам әлеуметтік көмекті</w:t>
      </w:r>
      <w:r>
        <w:br/>
      </w:r>
      <w:r>
        <w:rPr>
          <w:rFonts w:ascii="Times New Roman"/>
          <w:b w:val="false"/>
          <w:i w:val="false"/>
          <w:color w:val="000000"/>
          <w:sz w:val="28"/>
        </w:rPr>
        <w:t>
тағайындау туралы өтініш берген кезде, бөлім қызметкері осы Нұсқаулықтың 2-тармағында көрсетілген құжаттардың толықтығын және дұрыс рәсімделуін тексереді. Осы Нұсқаулықтың 2-тармағында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p>
    <w:bookmarkStart w:name="z18" w:id="13"/>
    <w:p>
      <w:pPr>
        <w:spacing w:after="0"/>
        <w:ind w:left="0"/>
        <w:jc w:val="left"/>
      </w:pPr>
      <w:r>
        <w:rPr>
          <w:rFonts w:ascii="Times New Roman"/>
          <w:b/>
          <w:i w:val="false"/>
          <w:color w:val="000000"/>
        </w:rPr>
        <w:t xml:space="preserve"> 
3. Әлеуметтік көмекті тағайындау және төлеу тәртібі</w:t>
      </w:r>
    </w:p>
    <w:bookmarkEnd w:id="13"/>
    <w:p>
      <w:pPr>
        <w:spacing w:after="0"/>
        <w:ind w:left="0"/>
        <w:jc w:val="both"/>
      </w:pPr>
      <w:r>
        <w:rPr>
          <w:rFonts w:ascii="Times New Roman"/>
          <w:b w:val="false"/>
          <w:i w:val="false"/>
          <w:color w:val="000000"/>
          <w:sz w:val="28"/>
        </w:rPr>
        <w:t>      5. Бөлім әлеуметтік көмек тағайындауға арналған құжаттарды алған сәттен 15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6. Бас тартқан жағдайда бас тарту себебін көрсете отырып, өтініш берушінің жазбаша хабардар етуге және құжаттарды қайтаруға міндетті.</w:t>
      </w:r>
      <w:r>
        <w:br/>
      </w:r>
      <w:r>
        <w:rPr>
          <w:rFonts w:ascii="Times New Roman"/>
          <w:b w:val="false"/>
          <w:i w:val="false"/>
          <w:color w:val="000000"/>
          <w:sz w:val="28"/>
        </w:rPr>
        <w:t>
      7.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8. Әлеуметтік көмек тиісті қаржы жылына арналған республикалық</w:t>
      </w:r>
      <w:r>
        <w:br/>
      </w:r>
      <w:r>
        <w:rPr>
          <w:rFonts w:ascii="Times New Roman"/>
          <w:b w:val="false"/>
          <w:i w:val="false"/>
          <w:color w:val="000000"/>
          <w:sz w:val="28"/>
        </w:rPr>
        <w:t>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Әлеуметтік көмек мынадай:</w:t>
      </w:r>
      <w:r>
        <w:br/>
      </w:r>
      <w:r>
        <w:rPr>
          <w:rFonts w:ascii="Times New Roman"/>
          <w:b w:val="false"/>
          <w:i w:val="false"/>
          <w:color w:val="000000"/>
          <w:sz w:val="28"/>
        </w:rPr>
        <w:t>
      "Отан", "Даңқ" ордендерімен марапатталған, "Халық қаһарманы" атағына ие болған адамдарға, республиканың құрметті атағын алған азаматтарға 1,9 айлық есептік көрсеткіш мөлшерінде;</w:t>
      </w:r>
      <w:r>
        <w:br/>
      </w:r>
      <w:r>
        <w:rPr>
          <w:rFonts w:ascii="Times New Roman"/>
          <w:b w:val="false"/>
          <w:i w:val="false"/>
          <w:color w:val="000000"/>
          <w:sz w:val="28"/>
        </w:rPr>
        <w:t>
      облыстық дәрежедегі дербес зейнеткерлерге және басқалардың көмегіне мұқтаж жалғыз басты 80 жастан асқан зейнеткерлерге 1,0 айлық есептік көрсеткіш мөлшерінде тағайындалады.</w:t>
      </w:r>
      <w:r>
        <w:br/>
      </w:r>
      <w:r>
        <w:rPr>
          <w:rFonts w:ascii="Times New Roman"/>
          <w:b w:val="false"/>
          <w:i w:val="false"/>
          <w:color w:val="000000"/>
          <w:sz w:val="28"/>
        </w:rPr>
        <w:t>
      9. Әлеуметтік көмек өтініш берілген айдан бастап тағайындалады. Әлеуметтік көмек тағайындау негіздемесі жойылғанда немесе алушы қайтыс болған күннен бастап тоқтатылады.</w:t>
      </w:r>
      <w:r>
        <w:br/>
      </w:r>
      <w:r>
        <w:rPr>
          <w:rFonts w:ascii="Times New Roman"/>
          <w:b w:val="false"/>
          <w:i w:val="false"/>
          <w:color w:val="000000"/>
          <w:sz w:val="28"/>
        </w:rPr>
        <w:t>
      10. Әлеуметтік көмек тағайындау және төлеудің уақытылығы үшін бөлім заңнамада белгіленген тәртіппен жауапты болады.</w:t>
      </w:r>
    </w:p>
    <w:bookmarkStart w:name="z19" w:id="14"/>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N 158 қаулысымен бекітілген</w:t>
      </w:r>
      <w:r>
        <w:br/>
      </w:r>
      <w:r>
        <w:rPr>
          <w:rFonts w:ascii="Times New Roman"/>
          <w:b w:val="false"/>
          <w:i w:val="false"/>
          <w:color w:val="000000"/>
          <w:sz w:val="28"/>
        </w:rPr>
        <w:t>
N 3 қосымша</w:t>
      </w:r>
    </w:p>
    <w:bookmarkEnd w:id="14"/>
    <w:bookmarkStart w:name="z20" w:id="15"/>
    <w:p>
      <w:pPr>
        <w:spacing w:after="0"/>
        <w:ind w:left="0"/>
        <w:jc w:val="left"/>
      </w:pPr>
      <w:r>
        <w:rPr>
          <w:rFonts w:ascii="Times New Roman"/>
          <w:b/>
          <w:i w:val="false"/>
          <w:color w:val="000000"/>
        </w:rPr>
        <w:t xml:space="preserve"> 
Жергілікті өкілді органдардың шешімі бойынша азаматтардың жекелеген топтарына әлеуметтік көмекті тағайындау және төлеу тәртібі туралы</w:t>
      </w:r>
      <w:r>
        <w:br/>
      </w:r>
      <w:r>
        <w:rPr>
          <w:rFonts w:ascii="Times New Roman"/>
          <w:b/>
          <w:i w:val="false"/>
          <w:color w:val="000000"/>
        </w:rPr>
        <w:t>
Нұсқаулығы</w:t>
      </w:r>
    </w:p>
    <w:bookmarkEnd w:id="15"/>
    <w:bookmarkStart w:name="z21" w:id="16"/>
    <w:p>
      <w:pPr>
        <w:spacing w:after="0"/>
        <w:ind w:left="0"/>
        <w:jc w:val="both"/>
      </w:pPr>
      <w:r>
        <w:rPr>
          <w:rFonts w:ascii="Times New Roman"/>
          <w:b w:val="false"/>
          <w:i w:val="false"/>
          <w:color w:val="000000"/>
          <w:sz w:val="28"/>
        </w:rPr>
        <w:t>
      Осы тәртіп жергілікті өкілді органның шешімі бойынша азаматтардың жекелеген топтарына тұрғын үйі өртенген немесе басқа жағдаймен жойылып тұрғын үйсіз қалған аз қамтамасыз етілген отбасыларына, республиканың облыстарынан және басқа республикалардан келген белгілі тұрағы жоқ, ТМД-ның шиеленіскен жерлерінен қашып келіп қайтадан отанына қайту үшін жол қаражатына зәру босқын азаматтарға, темір жол көлігіндегі плацкарт вагонына бір жолғы әлеуметтік көмекті тағайындау және төлеу тәртібін белгілейді.</w:t>
      </w:r>
    </w:p>
    <w:bookmarkEnd w:id="16"/>
    <w:bookmarkStart w:name="z22" w:id="17"/>
    <w:p>
      <w:pPr>
        <w:spacing w:after="0"/>
        <w:ind w:left="0"/>
        <w:jc w:val="left"/>
      </w:pPr>
      <w:r>
        <w:rPr>
          <w:rFonts w:ascii="Times New Roman"/>
          <w:b/>
          <w:i w:val="false"/>
          <w:color w:val="000000"/>
        </w:rPr>
        <w:t xml:space="preserve"> 
1. Жалпы ережелер</w:t>
      </w:r>
    </w:p>
    <w:bookmarkEnd w:id="17"/>
    <w:p>
      <w:pPr>
        <w:spacing w:after="0"/>
        <w:ind w:left="0"/>
        <w:jc w:val="both"/>
      </w:pPr>
      <w:r>
        <w:rPr>
          <w:rFonts w:ascii="Times New Roman"/>
          <w:b w:val="false"/>
          <w:i w:val="false"/>
          <w:color w:val="000000"/>
          <w:sz w:val="28"/>
        </w:rPr>
        <w:t>      1. Осы Нұсқаулықта мынадай негізгі ұғымдар пайдаланылады:</w:t>
      </w:r>
      <w:r>
        <w:br/>
      </w:r>
      <w:r>
        <w:rPr>
          <w:rFonts w:ascii="Times New Roman"/>
          <w:b w:val="false"/>
          <w:i w:val="false"/>
          <w:color w:val="000000"/>
          <w:sz w:val="28"/>
        </w:rPr>
        <w:t>
      1) біржолғы әлеуметтік көмек - аудан бюджеті қаражаты есебінен жүзеге асырылатын ақшалай нысандағы төлем;</w:t>
      </w:r>
      <w:r>
        <w:br/>
      </w:r>
      <w:r>
        <w:rPr>
          <w:rFonts w:ascii="Times New Roman"/>
          <w:b w:val="false"/>
          <w:i w:val="false"/>
          <w:color w:val="000000"/>
          <w:sz w:val="28"/>
        </w:rPr>
        <w:t>
      2) әлеуметтік көмекті тағайындау және төлеу жөніндегі бөлім -"Жаңақорған аудандық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3) өтініш беруші - әлеуметтік көмекті алуға құқығы бар өтініш беретін адам;</w:t>
      </w:r>
      <w:r>
        <w:br/>
      </w:r>
      <w:r>
        <w:rPr>
          <w:rFonts w:ascii="Times New Roman"/>
          <w:b w:val="false"/>
          <w:i w:val="false"/>
          <w:color w:val="000000"/>
          <w:sz w:val="28"/>
        </w:rPr>
        <w:t>
      4) тұрғын үй - тұрақты тұруға арналған және соған пайдаланылатын, белгіленген техникалық, санитарлық және басқа да міндетті талаптарға сай келетін жеке тұрғын үй (жеке-дара тұрғын үй, пәтер, жатақханадағы бөлме);</w:t>
      </w:r>
      <w:r>
        <w:br/>
      </w:r>
      <w:r>
        <w:rPr>
          <w:rFonts w:ascii="Times New Roman"/>
          <w:b w:val="false"/>
          <w:i w:val="false"/>
          <w:color w:val="000000"/>
          <w:sz w:val="28"/>
        </w:rPr>
        <w:t>
      5) аз қамтамасыз етілген отбасылары - жан басына шаққанда орташа айлық табысы облыста белгіленген кедейшілік шегінен төмен отбасылар.</w:t>
      </w:r>
    </w:p>
    <w:bookmarkStart w:name="z23" w:id="18"/>
    <w:p>
      <w:pPr>
        <w:spacing w:after="0"/>
        <w:ind w:left="0"/>
        <w:jc w:val="left"/>
      </w:pPr>
      <w:r>
        <w:rPr>
          <w:rFonts w:ascii="Times New Roman"/>
          <w:b/>
          <w:i w:val="false"/>
          <w:color w:val="000000"/>
        </w:rPr>
        <w:t xml:space="preserve"> 
2. Әлеуметтік көмекті алуға өтініш беру тәртібі</w:t>
      </w:r>
    </w:p>
    <w:bookmarkEnd w:id="18"/>
    <w:p>
      <w:pPr>
        <w:spacing w:after="0"/>
        <w:ind w:left="0"/>
        <w:jc w:val="both"/>
      </w:pPr>
      <w:r>
        <w:rPr>
          <w:rFonts w:ascii="Times New Roman"/>
          <w:b w:val="false"/>
          <w:i w:val="false"/>
          <w:color w:val="000000"/>
          <w:sz w:val="28"/>
        </w:rPr>
        <w:t>      2. Әлеуметтік көмекті тағайындау үшін оны алуға құқығы бар адам</w:t>
      </w:r>
      <w:r>
        <w:br/>
      </w:r>
      <w:r>
        <w:rPr>
          <w:rFonts w:ascii="Times New Roman"/>
          <w:b w:val="false"/>
          <w:i w:val="false"/>
          <w:color w:val="000000"/>
          <w:sz w:val="28"/>
        </w:rPr>
        <w:t>
бөлімге мынадай құжаттармен өтініш жасайды:</w:t>
      </w:r>
      <w:r>
        <w:br/>
      </w:r>
      <w:r>
        <w:rPr>
          <w:rFonts w:ascii="Times New Roman"/>
          <w:b w:val="false"/>
          <w:i w:val="false"/>
          <w:color w:val="000000"/>
          <w:sz w:val="28"/>
        </w:rPr>
        <w:t>
      1) әлеуметтік көмекті тағайындау үшін өтініш;</w:t>
      </w:r>
      <w:r>
        <w:br/>
      </w:r>
      <w:r>
        <w:rPr>
          <w:rFonts w:ascii="Times New Roman"/>
          <w:b w:val="false"/>
          <w:i w:val="false"/>
          <w:color w:val="000000"/>
          <w:sz w:val="28"/>
        </w:rPr>
        <w:t>
      2) әлеуметтік көмек алуға құқығы бар адамның жеке басын куәландыратын құжаттың көшірмесі;</w:t>
      </w:r>
      <w:r>
        <w:br/>
      </w:r>
      <w:r>
        <w:rPr>
          <w:rFonts w:ascii="Times New Roman"/>
          <w:b w:val="false"/>
          <w:i w:val="false"/>
          <w:color w:val="000000"/>
          <w:sz w:val="28"/>
        </w:rPr>
        <w:t>
      3) өтініш берушінің отбасы құрамы туралы мәліметтер;</w:t>
      </w:r>
      <w:r>
        <w:br/>
      </w:r>
      <w:r>
        <w:rPr>
          <w:rFonts w:ascii="Times New Roman"/>
          <w:b w:val="false"/>
          <w:i w:val="false"/>
          <w:color w:val="000000"/>
          <w:sz w:val="28"/>
        </w:rPr>
        <w:t>
      4) тұрғын үйі өртенген немесе басқа жағдаймен үйі жойылғандағы жөнінде тиісті органдардың қорытындысы.</w:t>
      </w:r>
      <w:r>
        <w:br/>
      </w:r>
      <w:r>
        <w:rPr>
          <w:rFonts w:ascii="Times New Roman"/>
          <w:b w:val="false"/>
          <w:i w:val="false"/>
          <w:color w:val="000000"/>
          <w:sz w:val="28"/>
        </w:rPr>
        <w:t>
      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4. Әлеуметтік көмек алуға құқығы бар адам әлеуметтік көмекті тағайындау туралы өтініш берген кезде, бөлім қызметкері осы Нұсқаулықтың 2-тармағында көрсетілген құжаттардың толықтығын және дұрыс рәсімделуін тексереді. Осы Нұсқаулықтың 2-тармағында көрсетілген тиісті құжаттар толық ұсынылмаған жағдайда, ол туралы өтініш иесіне жетіспейтін құжаттарды көрсете отырып, тиісті түсініктеме беріледі.</w:t>
      </w:r>
      <w:r>
        <w:br/>
      </w:r>
      <w:r>
        <w:rPr>
          <w:rFonts w:ascii="Times New Roman"/>
          <w:b w:val="false"/>
          <w:i w:val="false"/>
          <w:color w:val="000000"/>
          <w:sz w:val="28"/>
        </w:rPr>
        <w:t>
      5. Өтініш беруші жалған ақпарат және расталмаған (жасанды) құжаттарды ұсынғаны үшін Қазақстан Республикасының заңнамаларына сәйкес жауапты болып табылады.</w:t>
      </w:r>
    </w:p>
    <w:bookmarkStart w:name="z24" w:id="19"/>
    <w:p>
      <w:pPr>
        <w:spacing w:after="0"/>
        <w:ind w:left="0"/>
        <w:jc w:val="left"/>
      </w:pPr>
      <w:r>
        <w:rPr>
          <w:rFonts w:ascii="Times New Roman"/>
          <w:b/>
          <w:i w:val="false"/>
          <w:color w:val="000000"/>
        </w:rPr>
        <w:t xml:space="preserve"> 
3. Әлеуметтік көмекті тағайындау және төлеу тәртібі</w:t>
      </w:r>
    </w:p>
    <w:bookmarkEnd w:id="19"/>
    <w:p>
      <w:pPr>
        <w:spacing w:after="0"/>
        <w:ind w:left="0"/>
        <w:jc w:val="both"/>
      </w:pPr>
      <w:r>
        <w:rPr>
          <w:rFonts w:ascii="Times New Roman"/>
          <w:b w:val="false"/>
          <w:i w:val="false"/>
          <w:color w:val="000000"/>
          <w:sz w:val="28"/>
        </w:rPr>
        <w:t>      6. Бөлім әлеуметтік көмек тағайындауға арналған құжаттарды алған сәттен 10 күннен аспайтын мерзімде әлеуметтік көмек тағайындау (тағайындаудан бас тарту) туралы шешім қабылдайды.</w:t>
      </w:r>
      <w:r>
        <w:br/>
      </w:r>
      <w:r>
        <w:rPr>
          <w:rFonts w:ascii="Times New Roman"/>
          <w:b w:val="false"/>
          <w:i w:val="false"/>
          <w:color w:val="000000"/>
          <w:sz w:val="28"/>
        </w:rPr>
        <w:t>
      7. Бас тартқан жағдайда бас тарту себебін көрсете отырып, өтініш берушінің - жазбаша хабардар етуге және құжаттарды қайтаруға міндетті.</w:t>
      </w:r>
      <w:r>
        <w:br/>
      </w:r>
      <w:r>
        <w:rPr>
          <w:rFonts w:ascii="Times New Roman"/>
          <w:b w:val="false"/>
          <w:i w:val="false"/>
          <w:color w:val="000000"/>
          <w:sz w:val="28"/>
        </w:rPr>
        <w:t>
      8. Бөлім ұсынылған құжаттардың негізінде тұрғылықты жеріне барып өтініш берушінің отбасының материалдық жағдайына тексеру жүргізіп, қорытындысы бойынша акті жасайды.</w:t>
      </w:r>
      <w:r>
        <w:br/>
      </w:r>
      <w:r>
        <w:rPr>
          <w:rFonts w:ascii="Times New Roman"/>
          <w:b w:val="false"/>
          <w:i w:val="false"/>
          <w:color w:val="000000"/>
          <w:sz w:val="28"/>
        </w:rPr>
        <w:t>
      9. Әлеуметтік көмекті төлеуді бөлім өтініш берушінің таңдауы бойынша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Қазақстан Республикасының заңнамасында белгіленген тәртіппен жүзеге асырады.</w:t>
      </w:r>
      <w:r>
        <w:br/>
      </w:r>
      <w:r>
        <w:rPr>
          <w:rFonts w:ascii="Times New Roman"/>
          <w:b w:val="false"/>
          <w:i w:val="false"/>
          <w:color w:val="000000"/>
          <w:sz w:val="28"/>
        </w:rPr>
        <w:t>
      10. Әлеуметтік көмек мөлшері тұрғын үйі өртенген немесе басқа жағдаймен жойылып тұрғын үйсіз қалған аз қамтамасыз етілген отбасыларының әр мүшесіне қырық айлық есептік көрсеткіш мөлшерінде және республиканың облыстарынан және басқа республикалардан келген белгілі тұрағы жоқ, ТМД-ның шиеленіскен жерлерінен қашып келіп қайтадан отанына қайту үшін жол қаражатына зәру босқын азаматтарға плацкарт вагонның билет құны есептеледі.</w:t>
      </w:r>
      <w:r>
        <w:br/>
      </w:r>
      <w:r>
        <w:rPr>
          <w:rFonts w:ascii="Times New Roman"/>
          <w:b w:val="false"/>
          <w:i w:val="false"/>
          <w:color w:val="000000"/>
          <w:sz w:val="28"/>
        </w:rPr>
        <w:t>
      11. Әлеуметтік көмек аудан бюджетінде қарастырылған қаражаттар шегінде жүзеге асырылады.</w:t>
      </w:r>
      <w:r>
        <w:br/>
      </w:r>
      <w:r>
        <w:rPr>
          <w:rFonts w:ascii="Times New Roman"/>
          <w:b w:val="false"/>
          <w:i w:val="false"/>
          <w:color w:val="000000"/>
          <w:sz w:val="28"/>
        </w:rPr>
        <w:t>
      12. Әлеуметтік көмек тағайындау және төлеудің уақытылығы үшін бөлім заңнамада белгіленген тәртіппен жауапты болады.</w:t>
      </w:r>
    </w:p>
    <w:bookmarkStart w:name="z25" w:id="20"/>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N 158 қаулысымен бекітілген</w:t>
      </w:r>
      <w:r>
        <w:br/>
      </w:r>
      <w:r>
        <w:rPr>
          <w:rFonts w:ascii="Times New Roman"/>
          <w:b w:val="false"/>
          <w:i w:val="false"/>
          <w:color w:val="000000"/>
          <w:sz w:val="28"/>
        </w:rPr>
        <w:t>
N 4 қосымша</w:t>
      </w:r>
    </w:p>
    <w:bookmarkEnd w:id="20"/>
    <w:bookmarkStart w:name="z26" w:id="21"/>
    <w:p>
      <w:pPr>
        <w:spacing w:after="0"/>
        <w:ind w:left="0"/>
        <w:jc w:val="left"/>
      </w:pPr>
      <w:r>
        <w:rPr>
          <w:rFonts w:ascii="Times New Roman"/>
          <w:b/>
          <w:i w:val="false"/>
          <w:color w:val="000000"/>
        </w:rPr>
        <w:t xml:space="preserve"> 
Жекелеген санаттағы азаматтарға әлеуметтік төлемдер беру</w:t>
      </w:r>
      <w:r>
        <w:br/>
      </w:r>
      <w:r>
        <w:rPr>
          <w:rFonts w:ascii="Times New Roman"/>
          <w:b/>
          <w:i w:val="false"/>
          <w:color w:val="000000"/>
        </w:rPr>
        <w:t>
Нұсқаулығы</w:t>
      </w:r>
    </w:p>
    <w:bookmarkEnd w:id="21"/>
    <w:p>
      <w:pPr>
        <w:spacing w:after="0"/>
        <w:ind w:left="0"/>
        <w:jc w:val="both"/>
      </w:pPr>
      <w:r>
        <w:rPr>
          <w:rFonts w:ascii="Times New Roman"/>
          <w:b w:val="false"/>
          <w:i w:val="false"/>
          <w:color w:val="ff0000"/>
          <w:sz w:val="28"/>
        </w:rPr>
        <w:t xml:space="preserve">      Ескерту. Күші жойылды - Қызылорда облысы Жаңақорған ауданы әкімдігінің 2011.04.14 </w:t>
      </w:r>
      <w:r>
        <w:rPr>
          <w:rFonts w:ascii="Times New Roman"/>
          <w:b w:val="false"/>
          <w:i w:val="false"/>
          <w:color w:val="ff0000"/>
          <w:sz w:val="28"/>
        </w:rPr>
        <w:t>N 1077</w:t>
      </w:r>
      <w:r>
        <w:rPr>
          <w:rFonts w:ascii="Times New Roman"/>
          <w:b w:val="false"/>
          <w:i w:val="false"/>
          <w:color w:val="ff0000"/>
          <w:sz w:val="28"/>
        </w:rPr>
        <w:t xml:space="preserve"> қаулысымен.      </w:t>
      </w:r>
    </w:p>
    <w:bookmarkStart w:name="z30" w:id="22"/>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N 158 қаулысымен бекітілген</w:t>
      </w:r>
      <w:r>
        <w:br/>
      </w:r>
      <w:r>
        <w:rPr>
          <w:rFonts w:ascii="Times New Roman"/>
          <w:b w:val="false"/>
          <w:i w:val="false"/>
          <w:color w:val="000000"/>
          <w:sz w:val="28"/>
        </w:rPr>
        <w:t>
N 5 қосымша</w:t>
      </w:r>
    </w:p>
    <w:bookmarkEnd w:id="22"/>
    <w:bookmarkStart w:name="z31" w:id="23"/>
    <w:p>
      <w:pPr>
        <w:spacing w:after="0"/>
        <w:ind w:left="0"/>
        <w:jc w:val="left"/>
      </w:pPr>
      <w:r>
        <w:rPr>
          <w:rFonts w:ascii="Times New Roman"/>
          <w:b/>
          <w:i w:val="false"/>
          <w:color w:val="000000"/>
        </w:rPr>
        <w:t xml:space="preserve"> 
Ұлы Отан Соғысының мүгедектері мен қатысушыларына, Ұлы Отан соғысында қаза тапқан (қайтыс болған, хабарсыз кеткен) жауынгерлердің екінші рет некеге отырмаған жесірлеріне, Ұлы Отан соғысы жылдарында тылдағы қажырлы еңбегі және мінсіз әскери қызметі үшін бұрынғы КСР Одағыңың ордендерімен және медальдерімен наградталған адамдар, Ауған соғысының мүгедектері мен қатысушыларына, Чернобыль апатының зардаптарын жоюға қатысқандар мен мүгедектеріне жергілікті бюджет есебінен әлеуметтік төлемдер беру </w:t>
      </w:r>
      <w:r>
        <w:br/>
      </w:r>
      <w:r>
        <w:rPr>
          <w:rFonts w:ascii="Times New Roman"/>
          <w:b/>
          <w:i w:val="false"/>
          <w:color w:val="000000"/>
        </w:rPr>
        <w:t>
Нұсқаулығы</w:t>
      </w:r>
    </w:p>
    <w:bookmarkEnd w:id="23"/>
    <w:p>
      <w:pPr>
        <w:spacing w:after="0"/>
        <w:ind w:left="0"/>
        <w:jc w:val="both"/>
      </w:pPr>
      <w:r>
        <w:rPr>
          <w:rFonts w:ascii="Times New Roman"/>
          <w:b w:val="false"/>
          <w:i w:val="false"/>
          <w:color w:val="ff0000"/>
          <w:sz w:val="28"/>
        </w:rPr>
        <w:t xml:space="preserve">      Ескерту. Күші жойылды - Қызылорда облысы Жаңақорған ауданы әкімдігінің 2011.04.14 </w:t>
      </w:r>
      <w:r>
        <w:rPr>
          <w:rFonts w:ascii="Times New Roman"/>
          <w:b w:val="false"/>
          <w:i w:val="false"/>
          <w:color w:val="ff0000"/>
          <w:sz w:val="28"/>
        </w:rPr>
        <w:t>N 1077</w:t>
      </w:r>
      <w:r>
        <w:rPr>
          <w:rFonts w:ascii="Times New Roman"/>
          <w:b w:val="false"/>
          <w:i w:val="false"/>
          <w:color w:val="ff0000"/>
          <w:sz w:val="28"/>
        </w:rPr>
        <w:t xml:space="preserve"> қаулысымен.</w:t>
      </w:r>
    </w:p>
    <w:bookmarkStart w:name="z35" w:id="24"/>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N 158 қаулысына N 6 қосымша</w:t>
      </w:r>
      <w:r>
        <w:br/>
      </w:r>
      <w:r>
        <w:rPr>
          <w:rFonts w:ascii="Times New Roman"/>
          <w:b w:val="false"/>
          <w:i w:val="false"/>
          <w:color w:val="000000"/>
          <w:sz w:val="28"/>
        </w:rPr>
        <w:t>
       (аудан әкімдігінің 15.04.2010 жылғы</w:t>
      </w:r>
      <w:r>
        <w:br/>
      </w:r>
      <w:r>
        <w:rPr>
          <w:rFonts w:ascii="Times New Roman"/>
          <w:b w:val="false"/>
          <w:i w:val="false"/>
          <w:color w:val="000000"/>
          <w:sz w:val="28"/>
        </w:rPr>
        <w:t>
       N 673 қаулысымен енгізілген толықтыру)</w:t>
      </w:r>
    </w:p>
    <w:bookmarkEnd w:id="24"/>
    <w:p>
      <w:pPr>
        <w:spacing w:after="0"/>
        <w:ind w:left="0"/>
        <w:jc w:val="both"/>
      </w:pPr>
      <w:r>
        <w:rPr>
          <w:rFonts w:ascii="Times New Roman"/>
          <w:b w:val="false"/>
          <w:i w:val="false"/>
          <w:color w:val="ff0000"/>
          <w:sz w:val="28"/>
        </w:rPr>
        <w:t xml:space="preserve">      Ескерту. Қаулы 6-қосымшамен толықтырылды - Қызылорда облысы Жаңақорған ауданы әкімдігінің 2010.04.15 </w:t>
      </w:r>
      <w:r>
        <w:rPr>
          <w:rFonts w:ascii="Times New Roman"/>
          <w:b w:val="false"/>
          <w:i w:val="false"/>
          <w:color w:val="ff0000"/>
          <w:sz w:val="28"/>
        </w:rPr>
        <w:t>N 673</w:t>
      </w:r>
      <w:r>
        <w:rPr>
          <w:rFonts w:ascii="Times New Roman"/>
          <w:b w:val="false"/>
          <w:i w:val="false"/>
          <w:color w:val="ff0000"/>
          <w:sz w:val="28"/>
        </w:rPr>
        <w:t xml:space="preserve"> қаулысымен. </w:t>
      </w:r>
    </w:p>
    <w:bookmarkStart w:name="z36" w:id="25"/>
    <w:p>
      <w:pPr>
        <w:spacing w:after="0"/>
        <w:ind w:left="0"/>
        <w:jc w:val="left"/>
      </w:pPr>
      <w:r>
        <w:rPr>
          <w:rFonts w:ascii="Times New Roman"/>
          <w:b/>
          <w:i w:val="false"/>
          <w:color w:val="000000"/>
        </w:rPr>
        <w:t xml:space="preserve"> 
Аудандағы тыл ардагерлеріне коммуналдық төлемдерді төлеу</w:t>
      </w:r>
      <w:r>
        <w:br/>
      </w:r>
      <w:r>
        <w:rPr>
          <w:rFonts w:ascii="Times New Roman"/>
          <w:b/>
          <w:i w:val="false"/>
          <w:color w:val="000000"/>
        </w:rPr>
        <w:t>
      Қағидасы</w:t>
      </w:r>
      <w:r>
        <w:br/>
      </w:r>
      <w:r>
        <w:rPr>
          <w:rFonts w:ascii="Times New Roman"/>
          <w:b/>
          <w:i w:val="false"/>
          <w:color w:val="000000"/>
        </w:rPr>
        <w:t>
</w:t>
      </w:r>
      <w:r>
        <w:rPr>
          <w:rFonts w:ascii="Times New Roman"/>
          <w:b/>
          <w:i w:val="false"/>
          <w:color w:val="000000"/>
        </w:rPr>
        <w:t>
1. Жалпы қағида</w:t>
      </w:r>
    </w:p>
    <w:bookmarkEnd w:id="25"/>
    <w:p>
      <w:pPr>
        <w:spacing w:after="0"/>
        <w:ind w:left="0"/>
        <w:jc w:val="both"/>
      </w:pPr>
      <w:r>
        <w:rPr>
          <w:rFonts w:ascii="Times New Roman"/>
          <w:b w:val="false"/>
          <w:i w:val="false"/>
          <w:color w:val="000000"/>
          <w:sz w:val="28"/>
        </w:rPr>
        <w:t>      1. Осы Қағида Қазақстан Республикасының Үкіметінің 2010 жылғы 15 ақпандағы N 94 "Қазақстан Республикасында 1941-1945 жылдардағы Ұлы Отан соғысындағы Жеңістің 65 жылдығын мерекелеуге дайындық және оны өткізу туралы" Қаулысына, Қызылорда облыстық мәслихаттың 2010 жылғы 31 наурыздағы XXVI сессиясының N 213 шешіміне сәйкес әзірленді және аудандағы тыл ардагерлеріне коммуналдық шығындарына өтемақы төлеудің тәртібін белгілейді.</w:t>
      </w:r>
    </w:p>
    <w:bookmarkStart w:name="z38" w:id="26"/>
    <w:p>
      <w:pPr>
        <w:spacing w:after="0"/>
        <w:ind w:left="0"/>
        <w:jc w:val="left"/>
      </w:pPr>
      <w:r>
        <w:rPr>
          <w:rFonts w:ascii="Times New Roman"/>
          <w:b/>
          <w:i w:val="false"/>
          <w:color w:val="000000"/>
        </w:rPr>
        <w:t xml:space="preserve"> 
2. Әлеуметтік төлемдердің түрлері.</w:t>
      </w:r>
    </w:p>
    <w:bookmarkEnd w:id="26"/>
    <w:p>
      <w:pPr>
        <w:spacing w:after="0"/>
        <w:ind w:left="0"/>
        <w:jc w:val="both"/>
      </w:pPr>
      <w:r>
        <w:rPr>
          <w:rFonts w:ascii="Times New Roman"/>
          <w:b w:val="false"/>
          <w:i w:val="false"/>
          <w:color w:val="000000"/>
          <w:sz w:val="28"/>
        </w:rPr>
        <w:t>      2. Әлеуметтік төлем мына қызмет түрлері бойынша тағайындалады:</w:t>
      </w:r>
      <w:r>
        <w:br/>
      </w:r>
      <w:r>
        <w:rPr>
          <w:rFonts w:ascii="Times New Roman"/>
          <w:b w:val="false"/>
          <w:i w:val="false"/>
          <w:color w:val="000000"/>
          <w:sz w:val="28"/>
        </w:rPr>
        <w:t>
      1) электрмен жабдықтауға;</w:t>
      </w:r>
      <w:r>
        <w:br/>
      </w:r>
      <w:r>
        <w:rPr>
          <w:rFonts w:ascii="Times New Roman"/>
          <w:b w:val="false"/>
          <w:i w:val="false"/>
          <w:color w:val="000000"/>
          <w:sz w:val="28"/>
        </w:rPr>
        <w:t>
      2) отын пайдалануға;</w:t>
      </w:r>
      <w:r>
        <w:br/>
      </w:r>
      <w:r>
        <w:rPr>
          <w:rFonts w:ascii="Times New Roman"/>
          <w:b w:val="false"/>
          <w:i w:val="false"/>
          <w:color w:val="000000"/>
          <w:sz w:val="28"/>
        </w:rPr>
        <w:t>
      3) ауыз су 1 адамға 1 ш.м;</w:t>
      </w:r>
      <w:r>
        <w:br/>
      </w:r>
      <w:r>
        <w:rPr>
          <w:rFonts w:ascii="Times New Roman"/>
          <w:b w:val="false"/>
          <w:i w:val="false"/>
          <w:color w:val="000000"/>
          <w:sz w:val="28"/>
        </w:rPr>
        <w:t>
      4) газбен жабдықтауға;</w:t>
      </w:r>
      <w:r>
        <w:br/>
      </w:r>
      <w:r>
        <w:rPr>
          <w:rFonts w:ascii="Times New Roman"/>
          <w:b w:val="false"/>
          <w:i w:val="false"/>
          <w:color w:val="000000"/>
          <w:sz w:val="28"/>
        </w:rPr>
        <w:t>
      5) телефонды пайдалануға.</w:t>
      </w:r>
    </w:p>
    <w:bookmarkStart w:name="z39" w:id="27"/>
    <w:p>
      <w:pPr>
        <w:spacing w:after="0"/>
        <w:ind w:left="0"/>
        <w:jc w:val="left"/>
      </w:pPr>
      <w:r>
        <w:rPr>
          <w:rFonts w:ascii="Times New Roman"/>
          <w:b/>
          <w:i w:val="false"/>
          <w:color w:val="000000"/>
        </w:rPr>
        <w:t xml:space="preserve"> 
3. Әлеуметтік көмектің мөлшері</w:t>
      </w:r>
    </w:p>
    <w:bookmarkEnd w:id="27"/>
    <w:p>
      <w:pPr>
        <w:spacing w:after="0"/>
        <w:ind w:left="0"/>
        <w:jc w:val="both"/>
      </w:pPr>
      <w:r>
        <w:rPr>
          <w:rFonts w:ascii="Times New Roman"/>
          <w:b w:val="false"/>
          <w:i w:val="false"/>
          <w:color w:val="000000"/>
          <w:sz w:val="28"/>
        </w:rPr>
        <w:t>      3. Әлеуметтік көмектің мөлшері:</w:t>
      </w:r>
      <w:r>
        <w:br/>
      </w:r>
      <w:r>
        <w:rPr>
          <w:rFonts w:ascii="Times New Roman"/>
          <w:b w:val="false"/>
          <w:i w:val="false"/>
          <w:color w:val="000000"/>
          <w:sz w:val="28"/>
        </w:rPr>
        <w:t>
      1) электр қуатына 1 айға — 45 квтқа;</w:t>
      </w:r>
      <w:r>
        <w:br/>
      </w:r>
      <w:r>
        <w:rPr>
          <w:rFonts w:ascii="Times New Roman"/>
          <w:b w:val="false"/>
          <w:i w:val="false"/>
          <w:color w:val="000000"/>
          <w:sz w:val="28"/>
        </w:rPr>
        <w:t>
      2) отын пайдалануға, от жағатын қысқы мезгілде айына 0,5 тоннаға;</w:t>
      </w:r>
      <w:r>
        <w:br/>
      </w:r>
      <w:r>
        <w:rPr>
          <w:rFonts w:ascii="Times New Roman"/>
          <w:b w:val="false"/>
          <w:i w:val="false"/>
          <w:color w:val="000000"/>
          <w:sz w:val="28"/>
        </w:rPr>
        <w:t>
      3) ауыз суға 1 айға тариф бойынша;</w:t>
      </w:r>
      <w:r>
        <w:br/>
      </w:r>
      <w:r>
        <w:rPr>
          <w:rFonts w:ascii="Times New Roman"/>
          <w:b w:val="false"/>
          <w:i w:val="false"/>
          <w:color w:val="000000"/>
          <w:sz w:val="28"/>
        </w:rPr>
        <w:t>
      4) газбен жабдықтау 1 айға-10 килограмм;</w:t>
      </w:r>
      <w:r>
        <w:br/>
      </w:r>
      <w:r>
        <w:rPr>
          <w:rFonts w:ascii="Times New Roman"/>
          <w:b w:val="false"/>
          <w:i w:val="false"/>
          <w:color w:val="000000"/>
          <w:sz w:val="28"/>
        </w:rPr>
        <w:t>
      5) телефонның эр айдағы абоненттік ақысына;</w:t>
      </w:r>
      <w:r>
        <w:br/>
      </w:r>
      <w:r>
        <w:rPr>
          <w:rFonts w:ascii="Times New Roman"/>
          <w:b w:val="false"/>
          <w:i w:val="false"/>
          <w:color w:val="000000"/>
          <w:sz w:val="28"/>
        </w:rPr>
        <w:t>
      Тыл ардагерлеріне коммуналдық шығындарын өтеуге, коммуналдық қызметтің ақысын тұрғын үй көмегіне қолданатын, тұрғын үй көмегінің коммуналдық шығындарына берілетін нормалары бойынша.</w:t>
      </w:r>
    </w:p>
    <w:bookmarkStart w:name="z40" w:id="28"/>
    <w:p>
      <w:pPr>
        <w:spacing w:after="0"/>
        <w:ind w:left="0"/>
        <w:jc w:val="left"/>
      </w:pPr>
      <w:r>
        <w:rPr>
          <w:rFonts w:ascii="Times New Roman"/>
          <w:b/>
          <w:i w:val="false"/>
          <w:color w:val="000000"/>
        </w:rPr>
        <w:t xml:space="preserve"> 
4. Қаржыландыру және төлеу</w:t>
      </w:r>
    </w:p>
    <w:bookmarkEnd w:id="28"/>
    <w:p>
      <w:pPr>
        <w:spacing w:after="0"/>
        <w:ind w:left="0"/>
        <w:jc w:val="both"/>
      </w:pPr>
      <w:r>
        <w:rPr>
          <w:rFonts w:ascii="Times New Roman"/>
          <w:b w:val="false"/>
          <w:i w:val="false"/>
          <w:color w:val="000000"/>
          <w:sz w:val="28"/>
        </w:rPr>
        <w:t>      4. Әлеуметтік көмекті алушылар "Аудандық жұмыспен қамту және әлеуметтік бағдарламалар бөлімі" мемлекеттік мекемесіне мынадай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куәлігі;</w:t>
      </w:r>
      <w:r>
        <w:br/>
      </w:r>
      <w:r>
        <w:rPr>
          <w:rFonts w:ascii="Times New Roman"/>
          <w:b w:val="false"/>
          <w:i w:val="false"/>
          <w:color w:val="000000"/>
          <w:sz w:val="28"/>
        </w:rPr>
        <w:t>
      3) азаматтарды тіркеу кітабы (үй кітабы);</w:t>
      </w:r>
      <w:r>
        <w:br/>
      </w:r>
      <w:r>
        <w:rPr>
          <w:rFonts w:ascii="Times New Roman"/>
          <w:b w:val="false"/>
          <w:i w:val="false"/>
          <w:color w:val="000000"/>
          <w:sz w:val="28"/>
        </w:rPr>
        <w:t>
      4) әлеуметтік жеке код (ӘЖК);</w:t>
      </w:r>
      <w:r>
        <w:br/>
      </w:r>
      <w:r>
        <w:rPr>
          <w:rFonts w:ascii="Times New Roman"/>
          <w:b w:val="false"/>
          <w:i w:val="false"/>
          <w:color w:val="000000"/>
          <w:sz w:val="28"/>
        </w:rPr>
        <w:t>
      5) тыл ардагерінің куәлігі;</w:t>
      </w:r>
      <w:r>
        <w:br/>
      </w:r>
      <w:r>
        <w:rPr>
          <w:rFonts w:ascii="Times New Roman"/>
          <w:b w:val="false"/>
          <w:i w:val="false"/>
          <w:color w:val="000000"/>
          <w:sz w:val="28"/>
        </w:rPr>
        <w:t>
      5. Әлеуметтік төлемдерге арналған қаражаттар ай сайын әлеуметтік төлемдерді алушылардың жеке шоттарына екінші деңгейдегі банктер арқылы немесе банк операцияларының тиісті түріне Қазақстан Республикасы Ұлттық банкінің лицензиясы бар ұйымдар арқылы аударылады.</w:t>
      </w:r>
      <w:r>
        <w:br/>
      </w:r>
      <w:r>
        <w:rPr>
          <w:rFonts w:ascii="Times New Roman"/>
          <w:b w:val="false"/>
          <w:i w:val="false"/>
          <w:color w:val="000000"/>
          <w:sz w:val="28"/>
        </w:rPr>
        <w:t>
      6. Әлеуметтік көмек оны алушы қайтыс болған жағдайда және қолданыстағы Қазақстан Республикасының заңнамасы қарастырған басқа да негіздерге сәйкес тоқтатылады.</w:t>
      </w:r>
      <w:r>
        <w:br/>
      </w:r>
      <w:r>
        <w:rPr>
          <w:rFonts w:ascii="Times New Roman"/>
          <w:b w:val="false"/>
          <w:i w:val="false"/>
          <w:color w:val="000000"/>
          <w:sz w:val="28"/>
        </w:rPr>
        <w:t>
      7. Әлеуметтік төлемдер тиісті бюджеттерден бөлінген қаржы көлемінде атқарылады.</w:t>
      </w:r>
    </w:p>
    <w:bookmarkStart w:name="z41" w:id="29"/>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N 158 қаулысына N 7 қосымша</w:t>
      </w:r>
      <w:r>
        <w:br/>
      </w:r>
      <w:r>
        <w:rPr>
          <w:rFonts w:ascii="Times New Roman"/>
          <w:b w:val="false"/>
          <w:i w:val="false"/>
          <w:color w:val="000000"/>
          <w:sz w:val="28"/>
        </w:rPr>
        <w:t>
       (аудан әкімдігінің 15.04.2010 жылғы</w:t>
      </w:r>
      <w:r>
        <w:br/>
      </w:r>
      <w:r>
        <w:rPr>
          <w:rFonts w:ascii="Times New Roman"/>
          <w:b w:val="false"/>
          <w:i w:val="false"/>
          <w:color w:val="000000"/>
          <w:sz w:val="28"/>
        </w:rPr>
        <w:t>
       N 673 қаулысымен енгізілген толықтыру)</w:t>
      </w:r>
    </w:p>
    <w:bookmarkEnd w:id="29"/>
    <w:p>
      <w:pPr>
        <w:spacing w:after="0"/>
        <w:ind w:left="0"/>
        <w:jc w:val="both"/>
      </w:pPr>
      <w:r>
        <w:rPr>
          <w:rFonts w:ascii="Times New Roman"/>
          <w:b w:val="false"/>
          <w:i w:val="false"/>
          <w:color w:val="ff0000"/>
          <w:sz w:val="28"/>
        </w:rPr>
        <w:t xml:space="preserve">      Ескерту. Қаулы 7-қосымшамен толықтырылды - Қызылорда облысы Жаңақорған ауданы әкімдігінің 2010.04.15 </w:t>
      </w:r>
      <w:r>
        <w:rPr>
          <w:rFonts w:ascii="Times New Roman"/>
          <w:b w:val="false"/>
          <w:i w:val="false"/>
          <w:color w:val="ff0000"/>
          <w:sz w:val="28"/>
        </w:rPr>
        <w:t>N 673</w:t>
      </w:r>
      <w:r>
        <w:rPr>
          <w:rFonts w:ascii="Times New Roman"/>
          <w:b w:val="false"/>
          <w:i w:val="false"/>
          <w:color w:val="ff0000"/>
          <w:sz w:val="28"/>
        </w:rPr>
        <w:t xml:space="preserve"> қаулысымен. </w:t>
      </w:r>
    </w:p>
    <w:bookmarkStart w:name="z42" w:id="30"/>
    <w:p>
      <w:pPr>
        <w:spacing w:after="0"/>
        <w:ind w:left="0"/>
        <w:jc w:val="left"/>
      </w:pPr>
      <w:r>
        <w:rPr>
          <w:rFonts w:ascii="Times New Roman"/>
          <w:b/>
          <w:i w:val="false"/>
          <w:color w:val="000000"/>
        </w:rPr>
        <w:t xml:space="preserve"> 
Ұлы Отан соғысындағы жеңістің 65 жылдығы қарсаңында аудандағы ардагерлерге бір жолғы материалдық көмек төлеу Қағидасы</w:t>
      </w:r>
      <w:r>
        <w:br/>
      </w:r>
      <w:r>
        <w:rPr>
          <w:rFonts w:ascii="Times New Roman"/>
          <w:b/>
          <w:i w:val="false"/>
          <w:color w:val="000000"/>
        </w:rPr>
        <w:t>
</w:t>
      </w:r>
      <w:r>
        <w:rPr>
          <w:rFonts w:ascii="Times New Roman"/>
          <w:b/>
          <w:i w:val="false"/>
          <w:color w:val="000000"/>
        </w:rPr>
        <w:t>
1. Жалпы кағида</w:t>
      </w:r>
    </w:p>
    <w:bookmarkEnd w:id="30"/>
    <w:p>
      <w:pPr>
        <w:spacing w:after="0"/>
        <w:ind w:left="0"/>
        <w:jc w:val="both"/>
      </w:pPr>
      <w:r>
        <w:rPr>
          <w:rFonts w:ascii="Times New Roman"/>
          <w:b w:val="false"/>
          <w:i w:val="false"/>
          <w:color w:val="000000"/>
          <w:sz w:val="28"/>
        </w:rPr>
        <w:t>      1. Осы Қағида Қазақстан Республикасы Үкіметінің 2010 жылғы 15 ақпандағы N 94 "Қазақстан Республикасында 1941-1945 жылдардағы Ұлы Отан соғысындағы Жеңістің 65 жылдығын мерекелеуге дайындық және оны өткізу туралы" Қаулысына, Қызылорда облыстық мәслихаттың 2010 жылғы 31 наурыздағы XXVI сессиясының N 213 шешіміне сәйкес әзірленді және аудандағы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Ұлы Отан соғысы жылдарында тылдағы қажырлы еңбегі және мінсіз әскери қызметі үшін бұрынғы КСРО ордендерімен және медальдарымен наградталған азаматтарға, Облыстық бюджеттер арқылы берілетін бір жолғы берілетін материалдық көмектерді төлеудің тәртібін белгілейді.</w:t>
      </w:r>
    </w:p>
    <w:bookmarkStart w:name="z44" w:id="31"/>
    <w:p>
      <w:pPr>
        <w:spacing w:after="0"/>
        <w:ind w:left="0"/>
        <w:jc w:val="left"/>
      </w:pPr>
      <w:r>
        <w:rPr>
          <w:rFonts w:ascii="Times New Roman"/>
          <w:b/>
          <w:i w:val="false"/>
          <w:color w:val="000000"/>
        </w:rPr>
        <w:t xml:space="preserve"> 
2. Төлемдердің түрлері мөлшері.</w:t>
      </w:r>
    </w:p>
    <w:bookmarkEnd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Бір жолғы материалдық көмек қаржылай</w:t>
      </w:r>
      <w:r>
        <w:br/>
      </w:r>
      <w:r>
        <w:rPr>
          <w:rFonts w:ascii="Times New Roman"/>
          <w:b w:val="false"/>
          <w:i w:val="false"/>
          <w:color w:val="000000"/>
          <w:sz w:val="28"/>
        </w:rPr>
        <w:t>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әрқайсысына 50,0 мың теңгеден,</w:t>
      </w:r>
      <w:r>
        <w:br/>
      </w:r>
      <w:r>
        <w:rPr>
          <w:rFonts w:ascii="Times New Roman"/>
          <w:b w:val="false"/>
          <w:i w:val="false"/>
          <w:color w:val="000000"/>
          <w:sz w:val="28"/>
        </w:rPr>
        <w:t>
      2) Ұлы Отан соғысы жылдарында тылдағы қажырлы еңбегі және мінсіз әскери қызметі үшін бұрынғы КСРО ордендерімен және медальдарымен наградталған азаматтарға әр қайсысына 25,0 мың теңгеден, сауықтыру (емделу) орындарына,</w:t>
      </w:r>
      <w:r>
        <w:br/>
      </w:r>
      <w:r>
        <w:rPr>
          <w:rFonts w:ascii="Times New Roman"/>
          <w:b w:val="false"/>
          <w:i w:val="false"/>
          <w:color w:val="000000"/>
          <w:sz w:val="28"/>
        </w:rPr>
        <w:t xml:space="preserve">
      3) </w:t>
      </w:r>
      <w:r>
        <w:rPr>
          <w:rFonts w:ascii="Times New Roman"/>
          <w:b w:val="false"/>
          <w:i w:val="false"/>
          <w:color w:val="000000"/>
          <w:sz w:val="28"/>
          <w:u w:val="single"/>
        </w:rPr>
        <w:t>Үй жөндеу үшін біржолғы материалдық көмекке</w:t>
      </w:r>
      <w:r>
        <w:rPr>
          <w:rFonts w:ascii="Times New Roman"/>
          <w:b w:val="false"/>
          <w:i w:val="false"/>
          <w:color w:val="000000"/>
          <w:sz w:val="28"/>
        </w:rPr>
        <w:t>.</w:t>
      </w:r>
      <w:r>
        <w:br/>
      </w:r>
      <w:r>
        <w:rPr>
          <w:rFonts w:ascii="Times New Roman"/>
          <w:b w:val="false"/>
          <w:i w:val="false"/>
          <w:color w:val="000000"/>
          <w:sz w:val="28"/>
        </w:rPr>
        <w:t>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әрқайсысысына 50,0 мың теңгеден,</w:t>
      </w:r>
      <w:r>
        <w:br/>
      </w:r>
      <w:r>
        <w:rPr>
          <w:rFonts w:ascii="Times New Roman"/>
          <w:b w:val="false"/>
          <w:i w:val="false"/>
          <w:color w:val="000000"/>
          <w:sz w:val="28"/>
        </w:rPr>
        <w:t xml:space="preserve">
      4) </w:t>
      </w:r>
      <w:r>
        <w:rPr>
          <w:rFonts w:ascii="Times New Roman"/>
          <w:b w:val="false"/>
          <w:i w:val="false"/>
          <w:color w:val="000000"/>
          <w:sz w:val="28"/>
          <w:u w:val="single"/>
        </w:rPr>
        <w:t>Мерекелік шеруге киетін киімге біржолғы материалдық көмекке.</w:t>
      </w:r>
      <w:r>
        <w:rPr>
          <w:rFonts w:ascii="Times New Roman"/>
          <w:b w:val="false"/>
          <w:i w:val="false"/>
          <w:color w:val="000000"/>
          <w:sz w:val="28"/>
        </w:rPr>
        <w:t>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әрқайсысына 15,0 мың теңгеден,</w:t>
      </w:r>
      <w:r>
        <w:br/>
      </w:r>
      <w:r>
        <w:rPr>
          <w:rFonts w:ascii="Times New Roman"/>
          <w:b w:val="false"/>
          <w:i w:val="false"/>
          <w:color w:val="000000"/>
          <w:sz w:val="28"/>
        </w:rPr>
        <w:t xml:space="preserve">
      5) </w:t>
      </w:r>
      <w:r>
        <w:rPr>
          <w:rFonts w:ascii="Times New Roman"/>
          <w:b w:val="false"/>
          <w:i w:val="false"/>
          <w:color w:val="000000"/>
          <w:sz w:val="28"/>
          <w:u w:val="single"/>
        </w:rPr>
        <w:t>Мерекелік тағамдарға біржолғы материалдық көмекке.</w:t>
      </w:r>
      <w:r>
        <w:br/>
      </w:r>
      <w:r>
        <w:rPr>
          <w:rFonts w:ascii="Times New Roman"/>
          <w:b w:val="false"/>
          <w:i w:val="false"/>
          <w:color w:val="000000"/>
          <w:sz w:val="28"/>
        </w:rPr>
        <w:t>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әрқайсысына 15,0 мың теңгеден;</w:t>
      </w:r>
      <w:r>
        <w:br/>
      </w:r>
      <w:r>
        <w:rPr>
          <w:rFonts w:ascii="Times New Roman"/>
          <w:b w:val="false"/>
          <w:i w:val="false"/>
          <w:color w:val="000000"/>
          <w:sz w:val="28"/>
        </w:rPr>
        <w:t xml:space="preserve">
      6) </w:t>
      </w:r>
      <w:r>
        <w:rPr>
          <w:rFonts w:ascii="Times New Roman"/>
          <w:b w:val="false"/>
          <w:i w:val="false"/>
          <w:color w:val="000000"/>
          <w:sz w:val="28"/>
          <w:u w:val="single"/>
        </w:rPr>
        <w:t>Жол шығындарына біржолғы материалдық көмекке.</w:t>
      </w:r>
      <w:r>
        <w:br/>
      </w:r>
      <w:r>
        <w:rPr>
          <w:rFonts w:ascii="Times New Roman"/>
          <w:b w:val="false"/>
          <w:i w:val="false"/>
          <w:color w:val="000000"/>
          <w:sz w:val="28"/>
        </w:rPr>
        <w:t>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Ұлы Отан соғысы жылдарында тылдағы қажырлы еңбегі және мінсіз әскери қызметі үшін бұрынғы КСРО ордендерімен және медальдарымен наградталған азаматтарға әрқайсысына 22,5 мың теңге бір жолғы материалдық көмек төлеуге;</w:t>
      </w:r>
    </w:p>
    <w:bookmarkStart w:name="z45" w:id="32"/>
    <w:p>
      <w:pPr>
        <w:spacing w:after="0"/>
        <w:ind w:left="0"/>
        <w:jc w:val="left"/>
      </w:pPr>
      <w:r>
        <w:rPr>
          <w:rFonts w:ascii="Times New Roman"/>
          <w:b/>
          <w:i w:val="false"/>
          <w:color w:val="000000"/>
        </w:rPr>
        <w:t xml:space="preserve"> 
3. Тағайындау және төлеу тәртібі</w:t>
      </w:r>
    </w:p>
    <w:bookmarkEnd w:id="32"/>
    <w:p>
      <w:pPr>
        <w:spacing w:after="0"/>
        <w:ind w:left="0"/>
        <w:jc w:val="both"/>
      </w:pPr>
      <w:r>
        <w:rPr>
          <w:rFonts w:ascii="Times New Roman"/>
          <w:b w:val="false"/>
          <w:i w:val="false"/>
          <w:color w:val="000000"/>
          <w:sz w:val="28"/>
        </w:rPr>
        <w:t>      1) Ұлы Отан соғысындағы Жеңістің 65 жылдығы мерекесі қарсаңында Ұлы Отан соғысының қатысушылары мен мүгедектеріне, Ұлы Отан соғысында қаза тапқан (қайтыс болған, хабарсыз кеткен) жауынгерлердің екінші рет некеге отырмаған жесірлеріне, Ұлы Отан соғысы жылдарында тылдағы қажырлы еңбегі және мінсіз әскери қызметі үшін бұрынғы КСРО ордендерімен және медальдарымен наградталған азаматтарға, бір жолғы материалдық көмек аудандық жұмыспен қамту және әлеуметтік бағдарламалар бөліміндегі нақты тізімге байланысты төлеуге,</w:t>
      </w:r>
      <w:r>
        <w:br/>
      </w:r>
      <w:r>
        <w:rPr>
          <w:rFonts w:ascii="Times New Roman"/>
          <w:b w:val="false"/>
          <w:i w:val="false"/>
          <w:color w:val="000000"/>
          <w:sz w:val="28"/>
        </w:rPr>
        <w:t>
      2) Әлеуметтік төлемдерге арналған қаражаттар ай сайын әлеуметтік төлемдерді алушылардың жеке шоттарына екінші деңгейдегі банктер арқылы немесе банк операцияларының тиісті түріне Қазақстан Республикасының ұлттық банкінің лицензиясы бар ұйымдар арқылы аударылады.</w:t>
      </w:r>
      <w:r>
        <w:br/>
      </w:r>
      <w:r>
        <w:rPr>
          <w:rFonts w:ascii="Times New Roman"/>
          <w:b w:val="false"/>
          <w:i w:val="false"/>
          <w:color w:val="000000"/>
          <w:sz w:val="28"/>
        </w:rPr>
        <w:t>
      </w:t>
      </w:r>
      <w:r>
        <w:rPr>
          <w:rFonts w:ascii="Times New Roman"/>
          <w:b w:val="false"/>
          <w:i w:val="false"/>
          <w:color w:val="ff0000"/>
          <w:sz w:val="28"/>
        </w:rPr>
        <w:t xml:space="preserve">Ескерту. 2-тармағына өзгеріс енгізілді - Қызылорда облысы Жаңақорған аудан әкімдігінің 2010.08.03 </w:t>
      </w:r>
      <w:r>
        <w:rPr>
          <w:rFonts w:ascii="Times New Roman"/>
          <w:b w:val="false"/>
          <w:i w:val="false"/>
          <w:color w:val="000000"/>
          <w:sz w:val="28"/>
        </w:rPr>
        <w:t>N 785</w:t>
      </w:r>
      <w:r>
        <w:rPr>
          <w:rFonts w:ascii="Times New Roman"/>
          <w:b w:val="false"/>
          <w:i w:val="false"/>
          <w:color w:val="ff0000"/>
          <w:sz w:val="28"/>
        </w:rPr>
        <w:t xml:space="preserve"> қаулысымен.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