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d398" w14:textId="3b0d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 Бейбітшілік көшесіне Өтеген Жәленовтің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Шиелі кенті әкімінің 2008 жылғы 24 қыркүйектегі N 203 шешімі. Шиелі аудандық Әділет басқармасында 2008 жылы 05 қарашада N 10-9-68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37 бабының 3 тармағын басшылыққа ала отырып және аудандық ономастикалық комиссия мәжілісінің 1999 жылғы 06 сәуірдегі N 8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кенті, бұрынғы Бейбітшілік көшесіне, аудандық денсаулық сақтау саласында ұзақ жылдар бойы қызмет атқарған Өтеген Жәленовтің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 және 27.03.2006 жылдан бастап пайда болған қарым қатынастарга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кент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орынбасары Ермахан Түменовке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 М.Молдабаев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