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aca6" w14:textId="93fa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көлемінде орналасқан базарлар мен сауда қатарларында тауарларды сату құқығы үшін алынатын алымның мөлшерін қайта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2008 жылғы 08 қазандағы N 11/11 шешімі. Қызылорда облысының Әділет департаменті Шиелі аудандық Әділет басқармасында 2008 жылы 11 қарашада N 10-9-69 тіркелді. Күші жойылды - Қызылорда облысы Шиелі аудандық мәслихатының 2009 жылғы 29 қаңтардағы N 14/4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Шиелі аудандық мәслихатының 2009.01.29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"Әкімшілік рәсімдер туралы" Заңының 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жергілікті мемлекеттік басқару туралы" Қазақстан Республикасы Заңының 6 бабының 1 тармағы 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мәслихат (XI сессия)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 орналасқан базарлар мен сауда қатарларында тауарларды сату құқығы үшін алынатын алымның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2007 жылғы 19 желтоқсандағы "нормативтік құқықтық кесімдерді мемлекеттік тіркеу тізімінде 2007 жылдың 29 желтоқсандағы N 10-9-51 болып тіркелген, аудандық "Өскен өңір" газетінің 2008 жылғы 30 қаңтардағы N 9-10 шығарылымында жарияланған" N 4/7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Қарғабай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08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11/11 шешімімен бекітілген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көлемінде орналасқан базарлар мен сауда қатарларында тауарларды сату құқығы үшін алынатын алымның мөлшері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7170"/>
        <w:gridCol w:w="2636"/>
        <w:gridCol w:w="2333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 жасалатын саудалардың түрі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алым мөлшері- (теңге)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енгізілетін алым мөлшері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өнімдері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автокөліктерінен азық-түлік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автокөліктерінен азық-түлік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автокөлігімен қиыршық тас, тау тасын, көмір, топырақ, құм тасу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көкөніс өнімдерін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Жерден көкөніс өнімдерін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өнімдерін сөреден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жеміс өнімдерін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Жерден күнбағыс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(талқан, сөк, қауынқақ, қақ, айран, сүт, май) өнімдерін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Сөрелерді аралап тамақ шәй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 газдалған сусындар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Күріш, ұн өнімдерін қаптап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жасап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түрлерін бүтіндей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жасап пирожки самса өнімдерін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қолдан дайындалған сусындар және бақшалық өнімдерді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және кондитерлік өнімдерді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 тауарларды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өндірістік тауарларды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кеңсе тауарларын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Қымбат бағалы бас киімдерді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тоңазытқыштарды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палас өнімдерін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Маталарды кездемелеп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 видео кассеталарды сату жалға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авто көліктен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жерден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темірден жасалған дүңгіршіктерден, контейнерден зат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Етік және сағат жөндеушілер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арбамен халыққа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Насыбай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тұтынатын шеге, топса, т,б заттарды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сақтайтын арнайы орны бар және заттарды тұрақты сатып кәсіп жасаушылар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қосалқы бөлшектерді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тоқылған шұлық, шарқат т,б, заттарды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орында техника қосалқы бөлшектерін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құрылыс материалдарын (обой, бояу, ленолиум, кленка)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және ыдыстарды жалға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Автокөліктерді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автокөліктерін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автокөліктерін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жануарларын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малын сату (жылқы, түйе, сиыр, шошқа)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 малдарын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құстарын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Асаба және әртістердің әр түрлі мерекелерде қызмет көрсетуі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Базарлардан тыс жерлерде көкөніс өнімдерін және азық түлік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тұтынатын тауарларды жәрмеңке және көрмелерден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 жалдамалы түрде облыстан тыс жерлерден алып келу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 және бейне түсіру мен салтанаттарда және қоғамдық демалыс орындардағы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фото жұмыстар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 өткізілетін орындарда бейне, үн касеталарын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Жұлдызнамаларды және бал ашуларды құрау жөніндегі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отын ( жынғыл т/б )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Қаппен отын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баллондарын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Терілерді қабылдау және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Терезелерге әйнек кесіп салу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жиһаздарын құрастырып жинау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өнімдерінен бұйымдар жасау және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Ара-тұра сипаттағы кәсіп түрлері бойынша сату (тұрақты үй-жайларда жүзеге асырылатын қызметтен басқа)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мен, журналдар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Сыпырғылар, сыпыртқылар, орман жидектерін, бал, саңырауқұлақтар және балық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сондай-ақ отырғызу материалдары (тікпе көшет, көшет 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дайын жемшөп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мал азығын машинадан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мал азығын қаптап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жанында өсірілетін тірі гүлдер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жанындағы ауыл шаруашылығы, бау, бау-бақша және саяжай учаскелерінің өнімдері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 мен құстарды жаю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тракторлар иелерінің қызмет көрсетулері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(лицензиялы тасымалдардан басқасы)тасымалдау бойынша жеке жеңіл автомобильдері иелерінің қызмет көрсетулері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ішінде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аралық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