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01bee" w14:textId="bd01b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салу мақсатында Жаңаөзен қаласы аумағын аймақтарға бөлу схемасы және жер салығының базалық ставкаларына түзету коэффициенттері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мәслихаттың 2008 жылғы 12 ақпандағы N 4/63 шешімі. Маңғыстау облыстық Әділет департаментінде 2008 жылғы 13 наурызда N 2003 тіркелді. Күші жойылды - Маңғыстау облысы мәслихатының 2010 жылғы 13 желтоқсандағы № 29/355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Маңғыстау облысы мәслихатының 2010.12.13 № 29/355 шемімімен.</w:t>
      </w:r>
      <w:r>
        <w:br/>
      </w:r>
      <w:r>
        <w:rPr>
          <w:rFonts w:ascii="Times New Roman"/>
          <w:b w:val="false"/>
          <w:i w:val="false"/>
          <w:color w:val="000000"/>
          <w:sz w:val="28"/>
        </w:rPr>
        <w:t>
      Қазақстан Республикасының 1998 жылғы 24 наурыздағы N 213   "Нормативтiк құқықтық актiлер туралы" Заңының 27 бабының </w:t>
      </w:r>
      <w:r>
        <w:rPr>
          <w:rFonts w:ascii="Times New Roman"/>
          <w:b w:val="false"/>
          <w:i w:val="false"/>
          <w:color w:val="000000"/>
          <w:sz w:val="28"/>
        </w:rPr>
        <w:t>1-1</w:t>
      </w:r>
      <w:r>
        <w:rPr>
          <w:rFonts w:ascii="Times New Roman"/>
          <w:b w:val="false"/>
          <w:i w:val="false"/>
          <w:color w:val="000000"/>
          <w:sz w:val="28"/>
        </w:rPr>
        <w:t xml:space="preserve"> тармағына сәйкес облыстық мәслихат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xml:space="preserve">
      1. Салық салу мақсатында Жаңаөзен қаласы аумағын аймақтарға бөлу схемасы және жер салығының базалық ставкаларына түзету коэффициенттері 1, 2 қосымшаларға сәйкес бекітілсін. </w:t>
      </w:r>
      <w:r>
        <w:br/>
      </w:r>
      <w:r>
        <w:rPr>
          <w:rFonts w:ascii="Times New Roman"/>
          <w:b w:val="false"/>
          <w:i w:val="false"/>
          <w:color w:val="000000"/>
          <w:sz w:val="28"/>
        </w:rPr>
        <w:t xml:space="preserve">
  </w:t>
      </w:r>
    </w:p>
    <w:bookmarkEnd w:id="1"/>
    <w:bookmarkStart w:name="z3" w:id="2"/>
    <w:p>
      <w:pPr>
        <w:spacing w:after="0"/>
        <w:ind w:left="0"/>
        <w:jc w:val="both"/>
      </w:pPr>
      <w:r>
        <w:rPr>
          <w:rFonts w:ascii="Times New Roman"/>
          <w:b w:val="false"/>
          <w:i w:val="false"/>
          <w:color w:val="000000"/>
          <w:sz w:val="28"/>
        </w:rPr>
        <w:t xml:space="preserve">
      2.«Салық салу мақсатында "Жаңаөзен қаласы аумағын аймақтарға бөлу схемасы және жер салығының базалық ставкаларына түзету коэффициенттері туралы" облыстық мәслихаттың 2007 жылғы 11 желтоқсандағы N 3/32 шешімі жойылсын. </w:t>
      </w:r>
      <w:r>
        <w:br/>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3. Осы шешім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Сессия төрағасы                  К. Үйсінбаев </w:t>
      </w:r>
    </w:p>
    <w:p>
      <w:pPr>
        <w:spacing w:after="0"/>
        <w:ind w:left="0"/>
        <w:jc w:val="both"/>
      </w:pPr>
      <w:r>
        <w:rPr>
          <w:rFonts w:ascii="Times New Roman"/>
          <w:b w:val="false"/>
          <w:i/>
          <w:color w:val="000000"/>
          <w:sz w:val="28"/>
        </w:rPr>
        <w:t xml:space="preserve">      Облыстық мәслихат хатшысы       Б. Шелпеков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Облыстық жер қатынастары </w:t>
      </w:r>
      <w:r>
        <w:br/>
      </w:r>
      <w:r>
        <w:rPr>
          <w:rFonts w:ascii="Times New Roman"/>
          <w:b w:val="false"/>
          <w:i w:val="false"/>
          <w:color w:val="000000"/>
          <w:sz w:val="28"/>
        </w:rPr>
        <w:t>
</w:t>
      </w:r>
      <w:r>
        <w:rPr>
          <w:rFonts w:ascii="Times New Roman"/>
          <w:b w:val="false"/>
          <w:i/>
          <w:color w:val="000000"/>
          <w:sz w:val="28"/>
        </w:rPr>
        <w:t xml:space="preserve">      басқармасының бастығы </w:t>
      </w:r>
      <w:r>
        <w:br/>
      </w:r>
      <w:r>
        <w:rPr>
          <w:rFonts w:ascii="Times New Roman"/>
          <w:b w:val="false"/>
          <w:i w:val="false"/>
          <w:color w:val="000000"/>
          <w:sz w:val="28"/>
        </w:rPr>
        <w:t>
</w:t>
      </w:r>
      <w:r>
        <w:rPr>
          <w:rFonts w:ascii="Times New Roman"/>
          <w:b w:val="false"/>
          <w:i/>
          <w:color w:val="000000"/>
          <w:sz w:val="28"/>
        </w:rPr>
        <w:t xml:space="preserve">      Қ. Сейілханұлы </w:t>
      </w:r>
      <w:r>
        <w:br/>
      </w:r>
      <w:r>
        <w:rPr>
          <w:rFonts w:ascii="Times New Roman"/>
          <w:b w:val="false"/>
          <w:i w:val="false"/>
          <w:color w:val="000000"/>
          <w:sz w:val="28"/>
        </w:rPr>
        <w:t>
</w:t>
      </w:r>
      <w:r>
        <w:rPr>
          <w:rFonts w:ascii="Times New Roman"/>
          <w:b w:val="false"/>
          <w:i/>
          <w:color w:val="000000"/>
          <w:sz w:val="28"/>
        </w:rPr>
        <w:t xml:space="preserve">      "___"» ________ 2008 ж.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Маңғыстау облысы бойынша </w:t>
      </w:r>
      <w:r>
        <w:br/>
      </w:r>
      <w:r>
        <w:rPr>
          <w:rFonts w:ascii="Times New Roman"/>
          <w:b w:val="false"/>
          <w:i w:val="false"/>
          <w:color w:val="000000"/>
          <w:sz w:val="28"/>
        </w:rPr>
        <w:t>
</w:t>
      </w:r>
      <w:r>
        <w:rPr>
          <w:rFonts w:ascii="Times New Roman"/>
          <w:b w:val="false"/>
          <w:i/>
          <w:color w:val="000000"/>
          <w:sz w:val="28"/>
        </w:rPr>
        <w:t xml:space="preserve">      Салық комитетінің төрағасы </w:t>
      </w:r>
      <w:r>
        <w:br/>
      </w:r>
      <w:r>
        <w:rPr>
          <w:rFonts w:ascii="Times New Roman"/>
          <w:b w:val="false"/>
          <w:i w:val="false"/>
          <w:color w:val="000000"/>
          <w:sz w:val="28"/>
        </w:rPr>
        <w:t>
</w:t>
      </w:r>
      <w:r>
        <w:rPr>
          <w:rFonts w:ascii="Times New Roman"/>
          <w:b w:val="false"/>
          <w:i/>
          <w:color w:val="000000"/>
          <w:sz w:val="28"/>
        </w:rPr>
        <w:t xml:space="preserve">      А. Теңгебаев </w:t>
      </w:r>
      <w:r>
        <w:br/>
      </w:r>
      <w:r>
        <w:rPr>
          <w:rFonts w:ascii="Times New Roman"/>
          <w:b w:val="false"/>
          <w:i w:val="false"/>
          <w:color w:val="000000"/>
          <w:sz w:val="28"/>
        </w:rPr>
        <w:t>
</w:t>
      </w:r>
      <w:r>
        <w:rPr>
          <w:rFonts w:ascii="Times New Roman"/>
          <w:b w:val="false"/>
          <w:i/>
          <w:color w:val="000000"/>
          <w:sz w:val="28"/>
        </w:rPr>
        <w:t xml:space="preserve">      "___"» ________ 2008 ж </w:t>
      </w:r>
    </w:p>
    <w:bookmarkStart w:name="z5" w:id="4"/>
    <w:p>
      <w:pPr>
        <w:spacing w:after="0"/>
        <w:ind w:left="0"/>
        <w:jc w:val="both"/>
      </w:pPr>
      <w:r>
        <w:rPr>
          <w:rFonts w:ascii="Times New Roman"/>
          <w:b w:val="false"/>
          <w:i w:val="false"/>
          <w:color w:val="000000"/>
          <w:sz w:val="28"/>
        </w:rPr>
        <w:t xml:space="preserve">
                                    Облыстық мәслихаттың 2008 жылғы </w:t>
      </w:r>
      <w:r>
        <w:br/>
      </w:r>
      <w:r>
        <w:rPr>
          <w:rFonts w:ascii="Times New Roman"/>
          <w:b w:val="false"/>
          <w:i w:val="false"/>
          <w:color w:val="000000"/>
          <w:sz w:val="28"/>
        </w:rPr>
        <w:t xml:space="preserve">
                                      12 ақпандағы N 4/63 шешіміне </w:t>
      </w:r>
      <w:r>
        <w:br/>
      </w:r>
      <w:r>
        <w:rPr>
          <w:rFonts w:ascii="Times New Roman"/>
          <w:b w:val="false"/>
          <w:i w:val="false"/>
          <w:color w:val="000000"/>
          <w:sz w:val="28"/>
        </w:rPr>
        <w:t xml:space="preserve">
                                                 1-қосымша </w:t>
      </w:r>
    </w:p>
    <w:bookmarkEnd w:id="4"/>
    <w:p>
      <w:pPr>
        <w:spacing w:after="0"/>
        <w:ind w:left="0"/>
        <w:jc w:val="both"/>
      </w:pPr>
      <w:r>
        <w:rPr>
          <w:rFonts w:ascii="Times New Roman"/>
          <w:b/>
          <w:i w:val="false"/>
          <w:color w:val="000000"/>
          <w:sz w:val="28"/>
        </w:rPr>
        <w:t xml:space="preserve">      Салықтың базалық ставкаларына түзету коэффициенттері </w:t>
      </w:r>
      <w:r>
        <w:br/>
      </w:r>
      <w:r>
        <w:rPr>
          <w:rFonts w:ascii="Times New Roman"/>
          <w:b w:val="false"/>
          <w:i w:val="false"/>
          <w:color w:val="000000"/>
          <w:sz w:val="28"/>
        </w:rPr>
        <w:t>
</w:t>
      </w:r>
      <w:r>
        <w:rPr>
          <w:rFonts w:ascii="Times New Roman"/>
          <w:b/>
          <w:i w:val="false"/>
          <w:color w:val="000000"/>
          <w:sz w:val="28"/>
        </w:rPr>
        <w:t xml:space="preserve">     және Жаңаөзен қаласы жерлері аймақтарының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8993"/>
        <w:gridCol w:w="2073"/>
      </w:tblGrid>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Аймақ-тар №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Аймаққа кіретін шағынаудандар және басқа да әкімшілік құрылымдар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коэф.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"Шаңырақ", "Шұғыла", "Самал", "Көктем", "өркен" және "Мұнайлы" шағынаудандары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қаланың "Арай", "Арай-2", "Рахат, Рахат-2", "Астана" шағынаудандарының тұрғын үй секторы мен Теңге поселкесі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ІІІ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"Рахат-3" шағынауданының тұрғын үй секторы, қызылсай селосы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ІV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аймақ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w:t>
            </w:r>
          </w:p>
        </w:tc>
        <w:tc>
          <w:tcPr>
            <w:tcW w:w="8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мақсаттағы және басқа да тәртіпте пайдаланылатын жерлер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bl>
    <w:bookmarkStart w:name="z6" w:id="5"/>
    <w:p>
      <w:pPr>
        <w:spacing w:after="0"/>
        <w:ind w:left="0"/>
        <w:jc w:val="left"/>
      </w:pPr>
      <w:r>
        <w:rPr>
          <w:rFonts w:ascii="Times New Roman"/>
          <w:b/>
          <w:i w:val="false"/>
          <w:color w:val="000000"/>
        </w:rPr>
        <w:t xml:space="preserve"> 
Аймақтардың сипаттамасы </w:t>
      </w:r>
    </w:p>
    <w:bookmarkEnd w:id="5"/>
    <w:p>
      <w:pPr>
        <w:spacing w:after="0"/>
        <w:ind w:left="0"/>
        <w:jc w:val="both"/>
      </w:pPr>
      <w:r>
        <w:rPr>
          <w:rFonts w:ascii="Times New Roman"/>
          <w:b/>
          <w:i w:val="false"/>
          <w:color w:val="000000"/>
          <w:sz w:val="28"/>
        </w:rPr>
        <w:t xml:space="preserve">      1. Аймақ І </w:t>
      </w:r>
      <w:r>
        <w:br/>
      </w:r>
      <w:r>
        <w:rPr>
          <w:rFonts w:ascii="Times New Roman"/>
          <w:b w:val="false"/>
          <w:i w:val="false"/>
          <w:color w:val="000000"/>
          <w:sz w:val="28"/>
        </w:rPr>
        <w:t xml:space="preserve">
      Селитебті, негізгі әкімшілік ғимараттар, жалпы білім беретін мектептер, балалар бақшасы, спорт мектебі, мәдениет үйі, байланыс үйі, кітапхана, емхана, аурухана кешені, мешіт, базар, қонақ үйлер, дүкендер, кафе, мейрамханалар орналасқан қаланың көп қабатты тұрғын үйлерін қамтитын "Шаңырақ", "Шұғыла", "Самал", "Көктем", "Өркен", "Мұнайлы" шағынаудандары кіреді. 1- аймақта су, газ, электр жүйелері, канализация орталықтандырылған. </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      2. Аймақ ІІ </w:t>
      </w:r>
      <w:r>
        <w:br/>
      </w:r>
      <w:r>
        <w:rPr>
          <w:rFonts w:ascii="Times New Roman"/>
          <w:b w:val="false"/>
          <w:i w:val="false"/>
          <w:color w:val="000000"/>
          <w:sz w:val="28"/>
        </w:rPr>
        <w:t xml:space="preserve">
      Селитебті, қалаға жақын орналасқан жеке тұрғын үйлер секторын қамтитын қаланың "Арай", Арай-2", "Рахат", "Рахат-2", "Астана" шағынаудандары және Теңге поселкесі кіреді. Екінші аймақтағы шағынаудандарда жалпы білім беретін мектептер мен дүкендер орналасады. Теңге поселкесінде әкімшілік құрылымдар ғимараттары, жалпы білім беретін мектептер, мәдениет үйі, пошта, дүкендер орналасады. Бұл аймақта кей жерлерде орталықтандырылған су жүйесі, канализация бар. Тұрғын үй секторы газ және электр жүйесімен қамтамасыз етілген.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      3. Аймақ ІІІ </w:t>
      </w:r>
      <w:r>
        <w:br/>
      </w:r>
      <w:r>
        <w:rPr>
          <w:rFonts w:ascii="Times New Roman"/>
          <w:b w:val="false"/>
          <w:i w:val="false"/>
          <w:color w:val="000000"/>
          <w:sz w:val="28"/>
        </w:rPr>
        <w:t xml:space="preserve">
      Селитебті, жеке тұрғын үй құрылысына арналған аймақ, оның ішінде жер учаскелері жаңадан беріліп жатқан " Рахат-3" шағынауданы және қызылсай селосы кіреді. </w:t>
      </w:r>
    </w:p>
    <w:bookmarkEnd w:id="7"/>
    <w:bookmarkStart w:name="z9" w:id="8"/>
    <w:p>
      <w:pPr>
        <w:spacing w:after="0"/>
        <w:ind w:left="0"/>
        <w:jc w:val="both"/>
      </w:pPr>
      <w:r>
        <w:rPr>
          <w:rFonts w:ascii="Times New Roman"/>
          <w:b w:val="false"/>
          <w:i w:val="false"/>
          <w:color w:val="000000"/>
          <w:sz w:val="28"/>
        </w:rPr>
        <w:t>
</w:t>
      </w:r>
      <w:r>
        <w:rPr>
          <w:rFonts w:ascii="Times New Roman"/>
          <w:b/>
          <w:i w:val="false"/>
          <w:color w:val="000000"/>
          <w:sz w:val="28"/>
        </w:rPr>
        <w:t xml:space="preserve">      4. Аймақ ІV </w:t>
      </w:r>
      <w:r>
        <w:br/>
      </w:r>
      <w:r>
        <w:rPr>
          <w:rFonts w:ascii="Times New Roman"/>
          <w:b w:val="false"/>
          <w:i w:val="false"/>
          <w:color w:val="000000"/>
          <w:sz w:val="28"/>
        </w:rPr>
        <w:t xml:space="preserve">
      Өнеркәсіптік аймақ </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 xml:space="preserve">      5. Аймақ V </w:t>
      </w:r>
      <w:r>
        <w:br/>
      </w:r>
      <w:r>
        <w:rPr>
          <w:rFonts w:ascii="Times New Roman"/>
          <w:b w:val="false"/>
          <w:i w:val="false"/>
          <w:color w:val="000000"/>
          <w:sz w:val="28"/>
        </w:rPr>
        <w:t xml:space="preserve">
      Ауыл шаруашылық мақсаттағы және басқа да тәртіпте пайдаланылатын жерлер.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