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3aa5" w14:textId="6913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облыстық мәслихаттың 2007 жылғы 11 желтоқсандағы N 3/24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облысының мәслихатының 2008 жылдың 16 мамырдағы N 5/68 шешімі. Маңғыстау облысының Әділет департаментінде 2008 жылдың 16 мамырында N 2012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Республикасындағы жергілікті мемлекеттік басқару туралы" Қазақстан Республикасының 2001 жылғы 23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облыстық бюджет туралы" облыстық мәслихаттың 2007 жылғы 11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3/24 </w:t>
      </w:r>
      <w:r>
        <w:rPr>
          <w:rFonts w:ascii="Times New Roman"/>
          <w:b w:val="false"/>
          <w:i w:val="false"/>
          <w:color w:val="000000"/>
          <w:sz w:val="28"/>
        </w:rPr>
        <w:t>
 шешіміне (нормативтік құқықтық кесімдерді мемлекеттік тіркеу Тізілімінде N 1993 болып тіркелген, "Маңғыстау" газетінің 2007 жылғы 22 желтоқсандағы N 212-санында жарияланған; "2008 жылға арналған облыстық бюджет туралы" облыстық мәслихаттың 2007 жылғы 11 желтоқсандағы N 3/24 шешіміне өзгерістер мен толықтырулар енгізу туралы" облыстық мәслихаттың 2008 жылғы 12 ақпандағы N 
</w:t>
      </w:r>
      <w:r>
        <w:rPr>
          <w:rFonts w:ascii="Times New Roman"/>
          <w:b w:val="false"/>
          <w:i w:val="false"/>
          <w:color w:val="000000"/>
          <w:sz w:val="28"/>
        </w:rPr>
        <w:t xml:space="preserve"> 4/45 </w:t>
      </w:r>
      <w:r>
        <w:rPr>
          <w:rFonts w:ascii="Times New Roman"/>
          <w:b w:val="false"/>
          <w:i w:val="false"/>
          <w:color w:val="000000"/>
          <w:sz w:val="28"/>
        </w:rPr>
        <w:t>
 шешімі, нормативтік құқықтық кесімдерді мемлекеттік тіркеу Тізілімінде N 2000 болып тіркелген, "Маңғыстау" газетінің 2008 жылғы 04 наурыздағы N 36-санында жарияланған;)мына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жылға арналған облыстық бюджет 1-қосымшаға сәйкес мына көлемде бекітілсін: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- 40 287 205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- 22 041 123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- 1 003 915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- 3 320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- 17 238 847 мың теңге;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- 39 135 391 мың теңге;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- 1 151 814 мың теңге;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- 365 126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- 598 078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- 232 952 мың теңге;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- 1 499 810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- 1 561 000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-61 190 мың теңге;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- 713 122 мың теңге;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- 713 122 мың теңге".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3-1) тармақшаларында: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"Бейнеу ауданына" жолындағы "100 пайыз" саны "96,5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ауданына" жолындағы "31,4 пайыз" саны "22,7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ауданына" жолындағы "100 пайыз" саны "71,2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қаласына" жолындағы - "18,7 пайыз" саны "20,8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қаласына" жолындағы - "57,9 пайыз" саны "65,6 пайыз" санымен ауыстырылсын;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ауданына" жолындағы " 100 пайыз" саны "0 пайыз" санымен ауыстырылсын;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"Бейнеу ауданына" жолындағы "100 пайыз" саны "96,2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ауданына" жолындағы "24,7 пайыз" саны "13,1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ауданына" жолындағы "100 пайыз" саны "69,6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қаласына" жолындағы - "13,9 пайыз" саны "16,5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қаласына" жолындағы - "56,2 пайыз" саны "52,1 пайыз"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"336 310" саны "338 717"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"4 806" саны "7 213" санымен ауыстырылсын;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5-7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"184 500" саны "983 606"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"133 000" саны "239 604"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бесінші, алтыншы және жетінші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дамытуға - 381 362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жайластыруға - 281 140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объектілерін дамытуға - 30 000 мың теңге";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"385 000" саны "483 712"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"60 000" саны "113 300"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бесінші, алтыншы және жетінші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күрделі жөндеуге - 18 002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жерлердегі мемлекеттік білім беру, денсаулық сақтау ұйымдарына жұмысқа тарту мақсатында жас маманға әлеуметтік төлемдерге - 24 000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жоғары оқу орындарында оқитындарға әлеуметтік төлемдер төлеу үшін - 3 410 мың теңге";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 мына мазмұндағы тоғызыншы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әкімдігі анықтаған тәртіпте ауылдық жерлердегі мемлекеттік білім беру, денсаулық сақтау ұйымдарына жұмысқа тарту мақсатында әр жас маманға 1000 мың теңге көлемінде әлеуметтік төлемдерге".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"200 000" саны "255 000"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 1, 2, 8, 10, 11 қосымшалар осы шешімнің 1, 2, 8, 10, 11-қосымшаларына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жылдың 1 қаңтарынан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Н. Қарасаев                   Б. Шелпеков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Нұрғалиева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____________ 2008 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мамырдағы N 5/68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2008 жылға арналған облыстық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1293"/>
        <w:gridCol w:w="7053"/>
        <w:gridCol w:w="2173"/>
      </w:tblGrid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 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40287205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22041123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7222714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7222714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9767263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9767263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 көрсетуге салынатын ішкі салықтар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5051146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5051146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1003915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сыйақылар(мүдделер)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тауарларды(жұмыстарды,қызметтерді)өткізуінен түсетін 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тауарларды(жұмыстарды,қызметтерді)өткізуінен түсетін 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61459
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сатыпалуды өткізуден түсетін ақша түсімдері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сатыпалуды өткізуден түсетін ақша түсімдері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17238847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4051668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Аудандық(қалалық)бюджеттерден трансферттер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4051668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13187179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13187179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33"/>
        <w:gridCol w:w="1033"/>
        <w:gridCol w:w="6113"/>
        <w:gridCol w:w="2213"/>
      </w:tblGrid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39135391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598397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403244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оқытуға аудандар(облыстық маңызы бар қалалар) бюджеттеріне берілетін нысаналы даму трансферттері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Коммуналдықменшіктіжекешелендірудіұйымдастыру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 мүлікті есепке алу,сақтау,бағалау және сату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80879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
</w:t>
            </w:r>
          </w:p>
        </w:tc>
      </w:tr>
      <w:tr>
        <w:trPr>
          <w:trHeight w:val="5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дайындығы,азаматтық қорғаныс және авариялармен табиғи апаттардың   алдын алуды және жоюды ұйымдастыру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дайындығы,азаматтық қорғаныс және авариялар мен табиғи апаттардың алдын алуды және жоюды ұйымдастыру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 іс-шаралары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тәртіп,қауіпсіздік,құқық,сот,қылмыстық-атқару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2060557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1848384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1723950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7386172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ұйымдарындағы мамандарды дайындау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тәрбиесі және спорт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2691026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оқу-әдістемелік кешендерді сатыпалу және жеткізу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іс шараларды өткізу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44681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дамытуға аудандық(облыстық маңызы бар қалалардың) бюджеттерге берілетін нысаналы даму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544869
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ұйымдарындағы мамандарды дайындау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1018389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Аудандар(облыстық маңызы барқалалар) бюджеттеріне білім беру саласында мемлекеттік жүйенің жаңа технологияларын енгізуге берілетін ағымдағы нысаналы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124182
</w:t>
            </w:r>
          </w:p>
        </w:tc>
      </w:tr>
      <w:tr>
        <w:trPr>
          <w:trHeight w:val="10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Бастапқы,негізгі,орта және жалпы орта білім беру мемлекеттік мекемелері үшін лингафондық және мультимедиялық кабинеттер жасауға аудандар(облыстық маңызы бар қалалар) бюджеттеріне ағымдағы нысаналы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4267691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жаңғыртуға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2330901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1936790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11325665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7583793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43902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2866964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қан,оның құрамдас бөліктері мен препараттарын өндіру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жағынан 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1454687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1832912
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394866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428825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 тегін және жеңілдетілген жол жүруін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эпидемиялогиялық қадағалау жүргізу үшін тест-жүйелерін сатып алу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ауыратындарды туберкулезге қарсы препараттарымен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136335
</w:t>
            </w:r>
          </w:p>
        </w:tc>
      </w:tr>
      <w:tr>
        <w:trPr>
          <w:trHeight w:val="7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жетімсіздігі бар ауруларды дәрі-дәрмек құралдарымен, диализаторлармен,шығыс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511376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санитарлық-эпидемиялогиялық салауаттылығы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
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дәрілік заттарды,вакциналарды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3230496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1833106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375946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есептеу,төлеумен жеткізу бойынша қызметтерге ақы төлеу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10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мемлекеттік атаулы әлеуметтік көмек және күн көру минимумы мөлшерінің өсуіне байланысты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1284680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1284680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3882169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3237685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нысаналы даму трансферттері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1953140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239604
</w:t>
            </w:r>
          </w:p>
        </w:tc>
      </w:tr>
      <w:tr>
        <w:trPr>
          <w:trHeight w:val="5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594441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644484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Мәдениет,спорт,туризм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1922783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мұрағаттар мен құжаттама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 мен құжаттама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сақталауын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дене тәрбиесі және спорт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596662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298950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саясатын жүргізу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Жастарсаясатысаласындаөңірлікбағдарламалардыіскеасыру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
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
</w:t>
            </w:r>
          </w:p>
        </w:tc>
      </w:tr>
      <w:tr>
        <w:trPr>
          <w:trHeight w:val="5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денешынықтыру және спорт объектілерін дамытуға бөлінетін нысаналы даму трансферттері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жерқ 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915364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 шаруашылық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915364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915364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915364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Ауыл,су,орман,балық шаруашылығы,ерекше қорғалатын табиғи аумақтар,қоршаған ортаны және жануарлар дүниесін қорғау,жер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1878075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жүзеге асыруды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223584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аймақтарымен суобъектілері белдеулерін белгілеу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сақтау,қорғау,молайту және орман өсіру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346129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218412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
</w:t>
            </w:r>
          </w:p>
        </w:tc>
      </w:tr>
      <w:tr>
        <w:trPr>
          <w:trHeight w:val="10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 еегін жинау жұмыстарын жүргізу үшін қажетті жанар-жағармай және басқада тауар-материалдық құндылықтарының құнын арзандату және өсімдік шаруашылық өнімінің шығымдылығын және сапасына рттыру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өндірушілеріне су жеткізу жөніндегі қызметтердің құнын субсидиялау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1229482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315936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аудандар(облыстық маңызы бар қалалар)бюджеттеріне берілетін нысаналы даму трансферттері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854923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Өнеркәсіп,сәулет,қала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125892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департаментінің(басқармасының)қызметін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1292587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1292587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ауданаралық(қалааралық) қатынастар бойынша жолаушылар тасымалын ұйымдастыру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басқармасының 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5378091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5378091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4249313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1125137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1151814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4.ТАЗА БЮДЖЕТТІК КРЕДИТ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598078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Тұрғынүй-коммуналдықшаруашылық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аудандар(облыстық маңызы бар қалалар)бюджеттеріне несие беру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348078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"Шағын кәсіпкерлікті дамыту қоры" Ақ несие беру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348078
</w:t>
            </w:r>
          </w:p>
        </w:tc>
      </w:tr>
      <w:tr>
        <w:trPr>
          <w:trHeight w:val="5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232952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232952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5.ҚАРЖЫ АКТИВТЕРІ МЕН ОПЕРАЦИЯЛА РБОЙЫНША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1499810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1561000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1561000
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1561000
</w:t>
            </w:r>
          </w:p>
        </w:tc>
      </w:tr>
      <w:tr>
        <w:trPr>
          <w:trHeight w:val="5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6.БЮДЖЕТ ТАПШЫЛЫҒЫ(ПРОФИЦИТ)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713122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7.БЮДЖЕТ ТАПШЫЛЫҒЫН(ПРОФИЦИТІН ҚОЛДАНУ)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мамырдағы N 5/68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ИНВЕСТИЦИЯЛЫҚ ЖОБАЛАРДЫ (БАҒДАРЛАМАЛАРДЫ) ІСКЕ АСЫРУҒА БАҒЫТТАЛҒАН 2008 ЖЫЛҒА АРНАЛҒАН ОБЛЫСТЫҚ БЮДЖЕТТІК ДАМУ БАҒДАРЛАМАЛАРЫНЫҢ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193"/>
        <w:gridCol w:w="1293"/>
        <w:gridCol w:w="8533"/>
      </w:tblGrid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сауаттылыққа оқытуға аудандар(облыстық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қалалар)бюджеттеріне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қжүйелер құру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электрондық үкімет шеңберінде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капиталды дамытуға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жаңғыртуға 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 сбасқармасы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 несие беру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
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инженерлік-коммуникациялық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және жайластыруға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бөлінетін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энергетика және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жүйенідамыту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 ыобъектілерін 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
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бағдарламалар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ұйымдарындағы мамандарды дайындау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ұйымдарындағы мамандарды дайындау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кинвестициялық саясатты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"Шағын кәсіпкерлікті дамыту қоры"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несие беру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мамырдағы N 5/68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Электронды үкімет аясында адами капиталды дамытуға және мемлекеттік қызметкерлерді компьютерлік сауаттылыққа оқытуға республикалық бюджеттен 2008 жылға арналған облыстық бюджетке, аудандар мен қалалар бюджеттеріне нысаналы даму трансферттер сомасын бөлу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(мың теңге)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113"/>
        <w:gridCol w:w="2113"/>
        <w:gridCol w:w="1793"/>
        <w:gridCol w:w="2973"/>
      </w:tblGrid>
      <w:tr>
        <w:trPr>
          <w:trHeight w:val="15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дамы-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сауаттылыққа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Облыстық мәслихаттың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мамырдағы N 5/ 68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Облыстық бюджеттен аудандар мен қалалардың 2008 жылға арналған бюджеттеріне берілетін нысаналы даму трансферттердің сомаларын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793"/>
        <w:gridCol w:w="1173"/>
        <w:gridCol w:w="933"/>
        <w:gridCol w:w="1173"/>
        <w:gridCol w:w="1173"/>
        <w:gridCol w:w="1173"/>
        <w:gridCol w:w="1413"/>
        <w:gridCol w:w="1493"/>
      </w:tblGrid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де: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
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2008 жылғы 16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5/68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Облыстық бюджеттен аудандар мен қалалардың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2008 жылға арналған бюджеттеріне ағымдағы нысаналы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трансферттер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973"/>
        <w:gridCol w:w="1353"/>
        <w:gridCol w:w="1393"/>
        <w:gridCol w:w="1173"/>
        <w:gridCol w:w="1373"/>
        <w:gridCol w:w="1273"/>
        <w:gridCol w:w="1353"/>
        <w:gridCol w:w="1613"/>
      </w:tblGrid>
      <w:tr>
        <w:trPr>
          <w:trHeight w:val="19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Nр/с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де: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леуге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деуге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483712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Маңғыстауауданы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